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18c4" w14:textId="5231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2013 года № 5С-24-2 "О бюджете Жаксынского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12 ноября 2014 года № 5ВС-32-1. Зарегистрировано Департаментом юстиции Акмолинской области 19 ноября 2014 года № 4462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2014-2016 годы» от 24 декабря 2013 года № 5С-24-2 (зарегистрировано в Реестре государственной регистрации нормативных правовых актов № 3950, опубликовано 17 января 2014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2353373,9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407798,9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6865,2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1930033,7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2379465,9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20351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46443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5ВС-32-1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708"/>
        <w:gridCol w:w="9274"/>
        <w:gridCol w:w="249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2353373,9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407798,9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161259,5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161259,5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221096,9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республиканского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1930033,7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1930033,7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08"/>
        <w:gridCol w:w="792"/>
        <w:gridCol w:w="9021"/>
        <w:gridCol w:w="25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2379465,9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207396,8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119544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118977,7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9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2157,1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545,7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1460708,5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1459409,2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1211039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36451,1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48278,4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12552,8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77618,2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13375,6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9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340367,8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268072,7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36607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229552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3111,2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13482,4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74939,8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14820,8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11605,3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69843,3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12509,2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44623,4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11518,6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11518,6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50059,9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33625,3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-46443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5ВС-32-1  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289 604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139 868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</w:t>
            </w:r>
          </w:p>
        </w:tc>
      </w:tr>
      <w:tr>
        <w:trPr>
          <w:trHeight w:val="5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124 734</w:t>
            </w:r>
          </w:p>
        </w:tc>
      </w:tr>
      <w:tr>
        <w:trPr>
          <w:trHeight w:val="7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</w:p>
        </w:tc>
      </w:tr>
      <w:tr>
        <w:trPr>
          <w:trHeight w:val="5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5ВС-32-1    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195 081,7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77 169,9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5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санитарного убоя мелкий рогатый скот больных бруцеллезом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36 456,9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отопительному сезону объектов теплоснабжения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117 911,8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в селе Запорожье Жаксынского района Акмолинской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58 239,9</w:t>
            </w:r>
          </w:p>
        </w:tc>
      </w:tr>
      <w:tr>
        <w:trPr>
          <w:trHeight w:val="7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 водозабора и системы водоснабжения села Подгорное Жаксынского района Акмолинской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59 671,9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5ВС-32-1    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сел, сельских округов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04"/>
        <w:gridCol w:w="817"/>
        <w:gridCol w:w="734"/>
        <w:gridCol w:w="8680"/>
        <w:gridCol w:w="243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162 852,2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13 165,6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9 965,6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8 270,9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6 447,9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17 883,1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1 565,1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8465,5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9604,5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7948,7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8016,4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