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9e008" w14:textId="b19e0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материалов, предоставлении кандидатам помещений для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30 октября 2014 года № а-9/408. Зарегистрировано Департаментом юстиции Акмолинской области 27 ноября 2014 года № 4477. Утратило силу постановлением акимата Жаксынского района Акмолинской области от 10 мая 2017 года № а-4/98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акимата Жаксынского района Акмолинской области от 10.05.2017 </w:t>
      </w:r>
      <w:r>
        <w:rPr>
          <w:rFonts w:ascii="Times New Roman"/>
          <w:b w:val="false"/>
          <w:i w:val="false"/>
          <w:color w:val="ff0000"/>
          <w:sz w:val="28"/>
        </w:rPr>
        <w:t>№ а-4/98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Жаксынского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Определить совместно с Жаксынской районной избирательной комиссией места для размещения агитационных печатных материалов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Предоставить кандидатам на договорной основе помещения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Жаксынского района "Об определении мест для размещения агитационных печатных материалов и предоставлении кандидатам помещений для встреч с избирателями" от 22 февраля 2011 года № А-1/53 (зарегистрировано в Реестре государственной регистрации нормативных правовых актов № 1-13-126, опубликовано 3 марта 2011 года № 9 (6625) в районной газете "Жаксынский вестник").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постановления возложить на заместителя акима Жаксынского района Сейдахметову Л.Ш.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К.Суюндиков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станции Жаксы филиал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акционерного общества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Национальная компания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"Казахстан Темір Жолы"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отделения дороги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Д.Бримжанов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узла почтовой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связи акционерного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общества "Казпочта"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а-9/408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1"/>
        <w:gridCol w:w="11029"/>
      </w:tblGrid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Запорожье, улица Ленина, 96 а, информационный стенд у здания сельского дома культуры государственного коммунального казенного предприятия "Жаксынский районный дом культуры" при отделе культуры и развития языков Жаксынского района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Лозовое, улица Школьная, 1 б, информационный стенд у здания сельского дома культуры государственного коммунального казенного предприятия "Жаксынский районный дом культуры" при отделе культуры и развития языков Жаксынского района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Ишимское, улица Ленина, 37, информационный стенд у здания государственного учреждения "Аппарат акима Ишимского сельского округа Жаксынского района"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Монастырка, улица Тауасар, 7, информационный стенд у здания государственного учреждения "Монастырская начальная школа" отдела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Терсакан, улица Майкутова, 40, информационный стенд у здания государственного учреждения "Терсаканская средняя школа" отдела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Коксай, улица Транспортная, 1, информационный стенд у здания товарищества с ограниченной ответственностью "Коксай"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Беловодское, улица Школьная, информационный стенд у здания государственного учреждения "Беловодская средняя школа" отдела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Перекатное, улица Кирова, информационный стенд у здания государственного учреждения "Перекатненская средняя школа" отдела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Кайракты, улица Парковая, 6, информационный стенд у здания государственного учреждения "Кайрактинская начальная школа" отдела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Тарасовка, улица Зеленая, 1, информационный стенд у здания государственного учреждения "Островская средняя школа" отдела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Жаксы, улица Степная, 1 а, информационный стенд у здания государственного учреждения "Жаксынская средняя школа № 1"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Жаксы, улица Дружбы, 14, информационный стенд у здания государственного коммунального казенного предприятия "Районный Дом культуры" при отделе культуры и развития языков Жаксынского района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Жаксы, улица Жакупова, 86, информационный стенд у здания железнодорожного вокзала станции Жаксы филиал акционерного общества Национальная компания "Казахстан Темір Жолы"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Чапаевское, улица Горького, 4, информационный стенд у здания сельского дома культуры товарищества с ограниченной ответственностью "Шункырколь"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Кировское, улица Кирова, информационный стенд у здания сельского дома культуры государственного коммунального казенного предприятия "Жаксынский районный дом культуры" при отделе культуры и развития языков Жаксынского района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Кызылсай, улица Интернациональная, 2, информационный стенд у здания отделения почтовой связи акционерного общества "Казпочта"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Баягиз, улица Целинная, 2, информационный стенд у здания отделения почтовой связи акционерного общества "Казпочта"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Новокиенка, улица Победы, 34, информационный стенд у здания товарищества с ограниченной ответственностью "Новокиенка"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Белагаш, информационный стенд у здания государственного учреждения "Аппарат акима села Белагаш Жаксынского района"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Подгорное, улица Школьная, 15, информационный стенд у здания сельского дома культуры государственного коммунального казенного предприятия "Жаксынский районный дом культуры" при отделе культуры и развития языков Жаксынского района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Жана-Кийма, улица 30 лет Победы, 9, информационный стенд у здания сельского дома культуры "Арман" государственного коммунального казенного предприятия "Жаксынский районный дом культуры" при отделе культуры и развития языков Жаксынского района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Кийма, улица Кирова, 57, информационный стенд у здания пришкольного клуба государственного учреждения "Кийминская школа-сад имени К.Ш.Ускенбаева" отдела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Алгабас, улица Набережная, 1, информационный стенд у здания государственного учреждения "Алгабасская неполная средняя школа" отдела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Калининское, улица Зеленая, 2, информационный стенд у здания государственного учреждения "Калининская неполная средняя школа" отдела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Моховое, улица Сейфуллина, информационный стенд у здания государственного учреждения "Моховская неполная средняя школа" отдела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Калмакколь, улица Озерная, 12, информационный стенд у здания государственного учреждения "Калмаккольская начальная школа" отдела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Киевское, улица Ленина, 169, информационный стенд у здания центра досуга населения товарищества с ограниченной ответственностью "Труд"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2014 года № а-9/408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для встреч с избирателями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10980"/>
      </w:tblGrid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помещений для встреч с избирателями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Жаксы, улица Дружбы, 14, зрительный зал государственного коммунального казенного предприятия "Районный Дом культуры" при отделе культуры и развития языков Жаксынского района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Запорожье, улица Ленина, 96 а, зрительный зал дома культуры государственного коммунального казенного предприятия "Жаксынский районный дом культуры" при отделе культуры и развития языков Жаксынского района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Лозовое, улица Школьная, 1 б, зрительный зал дома культуры государственного коммунального казенного предприятия "Жаксынский районный дом культуры" при отделе культуры и развития языков Жаксынского района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Ишимское, улица Ишимская, 32, актовый зал государственного учреждения "Ишимская школа-сад" отдела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Монастырка, улица Тауасар, 7, фойе государственного учреждения "Монастырская начальная школа" отдела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Терсакан, улица Майкутова, 40, актовый зал государственного учреждения "Терсаканская средняя школа" отдела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Беловодское, улица Школьная, актовый зал государственного учреждения "Беловодская средняя школа" отдела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Перекатное, улица Кирова, актовый зал государственного учреждения "Перекатненская средняя школа" отдела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Кайракты, улица Парковая, 6, актовый зал государственного учреждения "Кайрактинская начальная школа" отдела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Тарасовка, улица Зеленая, 1, актовый зал государственного учреждения "Островская средняя школа" отдела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Чапаевское, улица Горького, 4, зрительный зал дома культуры товарищества с ограниченной ответственностью "Шункырколь"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Кировское, улица Кирова, зрительный зал сельского дома культуры государственного коммунального казенного предприятия "Жаксынский районный дом культуры" при отделе культуры и развития языков Жаксынского района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Кызылсай, улица Интернациональная, 2, здание отделения почтовой связи акционерного общества "Казпочта"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Баягиз, улица Целинная, 2, здание отделения почтовой связи акционерного общества "Казпочта"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Новокиенка, улица Победы, 29, зрительный зал центра досуга населения товарищества с ограниченной ответственностью "Новокиенка"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Белагаш, улица Ленина, 26, актовый зал государственного учреждения "Белагашская средняя школа" отдела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Подгорное, улица Школьная, 15, зрительный зал сельского дома культуры государственного коммунального казенного предприятия "Жаксынский районный дом культуры" при отделе культуры и развития языков Жаксынского района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Жана-Кийма, улица 30 лет Победы, 9, зрительный зал сельского дома культуры "Арман" государственного коммунального казенного предприятия "Жаксынский районный дом культуры" при отделе культуры и развития языков Жаксынского района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Кийма, улица Кирова, 57, зрительный зал пришкольного клуба государственного учреждения "Кийминская школа-сад имени К.Ш. Ускембаева" отдела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Алгабас, улица Набережная, 1, актовый зал государственного учреждения "Алгабасская неполная средняя школа" отдела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Калининское, улица Зеленая, 2, актовый зал государственного учреждения "Калининская неполная средняя школа" отдела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Моховое, улица Сейфуллина, актовый зал государственного учреждения "Моховская неполная средняя школа" отдела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Калмакколь, улица Озерная, 12, актовый зал государственного учреждения "Калмаккольская начальная школа" отдела образования Жаксынского района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Киевское, улица Ленина, 169, зрительный зал центра досуга населения товарищества с ограниченной ответственностью "Труд"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