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181d0" w14:textId="84181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спроса и предложения на общественные работы, утверждении перечня организаций, видов, объемов, конкретных условий общественных работ, размеров оплаты труда участников и источников их финансирования по Жаксынскому району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Жаксынского района Акмолинской области от 19 ноября 2014 года № а-9/438. Зарегистрировано Департаментом юстиции Акмолинской области 11 декабря 2014 года № 4503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Жаксынского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спрос и предложение на общественные работы по Жаксынскому району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виды, объемы и конкретные условия общественных работ, размеры оплаты труда участников и источники их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Жаксынского района Сейдахметову Л.Ш.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области, вводится в действие со дня официального опубликования и распространяется на правоотношения, возникшие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К.Суюндиков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области»                       А.Журбин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«Государственный архив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архивов и документации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Ж.Сейтжанова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«Управление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юстиции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Б.Бралин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внутренних дел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Казахстан»                      К.Битаков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партии «Нур Отан»                          К.Мугалова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постановлению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Жаксынского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а-9/438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на общественные работы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8607"/>
        <w:gridCol w:w="2320"/>
        <w:gridCol w:w="2163"/>
      </w:tblGrid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Белагаш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Подгорное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 Жаксынского района»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 (по согласованию)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Жаксынского района» управления архивов и документации Акмолинской области (по согласованию)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Жаксынского района Департамента юстиции Акмолинской области Министерства юстиции Республики Казахстан» (по согласованию)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Жаксынского района Департамента внутренних дел Акмолинской области Министерства внутренних дел Республики Казахстан» (по согласованию)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«Нур Отан» Жаксынский районный филиал (по согласованию)</w:t>
            </w:r>
          </w:p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 постановлением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акимата Жаксынского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ноября 2014 года № а-9/438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виды, объемы, конкретные условия общественных работ, размеры оплаты труда участников и источники их финансирования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3122"/>
        <w:gridCol w:w="2333"/>
        <w:gridCol w:w="1713"/>
        <w:gridCol w:w="2113"/>
        <w:gridCol w:w="1973"/>
        <w:gridCol w:w="183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работ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общественных работ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финансирования</w:t>
            </w:r>
          </w:p>
        </w:tc>
      </w:tr>
      <w:tr>
        <w:trPr>
          <w:trHeight w:val="11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Белагаш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квартир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Беловодского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квартиры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1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Ишимского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дворов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Жаксы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Жанакийминского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Запорожского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2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Калининского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Киевское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Кайрактинского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Кызылсайского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Новокиенского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скота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голов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Подгорное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Тарасовского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ремонте квартир одиноких престарелых, инвалидов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квартиры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Терсаканского сельского округа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села Чапаевское Жаксынского района»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составлении социальных карт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 и перепись населения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двора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по делам обороны Жаксынского района Акмолинской области»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«Государственный архив Жаксынского района» управления архивов и документации Акмолинской области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юстиции Жаксынского района Департамента юстиции Акмолинской области Министерства юстиции Республики Казахстан»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«Отдел внутренних дел Жаксынского района Департамента внутренних дел Акмолинской области Министерства внутренних дел Республики Казахстан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документов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 документов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Партия «Нур Отан» Жаксынский районный филиал (по согласованию)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Экологическое оздоровление региона (озеленение, благоустройство)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квадратных метров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договору, заключенному в соответствии с трудовым законодательством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23 100 тенге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Примечание.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– государственное учреждение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