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8581" w14:textId="0a385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организаций, видов, объемов, конкретных условий общественных работ, размеров оплаты труда участников и источников их финансирования по Зерендинскому району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31 января 2014 года № 71. Зарегистрировано Департаментом юстиции Акмолинской области 18 февраля 2014 года № 4009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Зерендинского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спрос и предложение на общественные работы по Зерендинскому району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виды, объемы и конкретные условия общественных работ, размеры оплаты труда участников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Зерендинского района Жусупова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М.Таткеев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суда                             Абишев К.Е.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Асылбеков Н.Т.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«Центр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недвижимости по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                                   Ахметов К.К.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Бейсенов О.Б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Калабаев Ж.М.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советник юстиции                    Рамазанов К.Х.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Зерендинского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71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на общественные работы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8607"/>
        <w:gridCol w:w="2048"/>
        <w:gridCol w:w="2106"/>
      </w:tblGrid>
      <w:tr>
        <w:trPr>
          <w:trHeight w:val="1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1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Зерендинского сельского округа»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7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Чаглинского сельского округа»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Алексеевка»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Симферопольского сельского округа»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3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Конысбайского сельского округа»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3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Аккольского сельского округа»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Ортакского сельского округа»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Булакского сельского округа»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Сарыозекского сельского округа»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Кусепского сельского округа»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Викторовского сельского округа»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М.Габдуллина»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им. Канай би»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Кызылегисского сельского округа»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Троицкого сельского округа»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Байтерекского сельского округа»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Приреченского сельского округа»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Садового сельского округа»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им. С.Сейфуллина»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Кызылсаянского сельского округа»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Исаковского сельского округа»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Айдабол»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«Отдел по делам обороны Зерендинского района Акмолинской области» Министерства обороны Республики Казахстан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Зерендинского района Департамента юстиции Акмолинской области Министерства юстиции Республики Казахстан»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Зерендинского района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Зерендинского района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районный суд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филиал Республиканского государственного казенного предприятия «Центр по недвижимости по Акмолинской области»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Зерендинского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71    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 общественных работ, размеры оплаты труда участников и источники их финансирования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7114"/>
        <w:gridCol w:w="3479"/>
        <w:gridCol w:w="2318"/>
      </w:tblGrid>
      <w:tr>
        <w:trPr>
          <w:trHeight w:val="1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</w:tr>
      <w:tr>
        <w:trPr>
          <w:trHeight w:val="645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Зерендинского сельского округа»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198000 квадратных метра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 дворов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Чаглинского сельского округа»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метра</w:t>
            </w:r>
          </w:p>
        </w:tc>
      </w:tr>
      <w:tr>
        <w:trPr>
          <w:trHeight w:val="7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Алексеевка»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метра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Симферопольского сельского округа»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метра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Конысбайского сельского округа»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метра</w:t>
            </w:r>
          </w:p>
        </w:tc>
      </w:tr>
      <w:tr>
        <w:trPr>
          <w:trHeight w:val="1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Аккольского сельского округа»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метра</w:t>
            </w:r>
          </w:p>
        </w:tc>
      </w:tr>
      <w:tr>
        <w:trPr>
          <w:trHeight w:val="1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Ортакского сельского округа»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квадратных метра</w:t>
            </w:r>
          </w:p>
        </w:tc>
      </w:tr>
      <w:tr>
        <w:trPr>
          <w:trHeight w:val="10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Булакского сельского округа»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метра</w:t>
            </w:r>
          </w:p>
        </w:tc>
      </w:tr>
      <w:tr>
        <w:trPr>
          <w:trHeight w:val="5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Сарыозекского сельского округа»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квадратных метра</w:t>
            </w:r>
          </w:p>
        </w:tc>
      </w:tr>
      <w:tr>
        <w:trPr>
          <w:trHeight w:val="1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Кусепского сельского округа»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метра</w:t>
            </w:r>
          </w:p>
        </w:tc>
      </w:tr>
      <w:tr>
        <w:trPr>
          <w:trHeight w:val="10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Викторовского сельского округа»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метра</w:t>
            </w:r>
          </w:p>
        </w:tc>
      </w:tr>
      <w:tr>
        <w:trPr>
          <w:trHeight w:val="1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М. Габдуллина»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метра</w:t>
            </w:r>
          </w:p>
        </w:tc>
      </w:tr>
      <w:tr>
        <w:trPr>
          <w:trHeight w:val="9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им. Канай би»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метра</w:t>
            </w:r>
          </w:p>
        </w:tc>
      </w:tr>
      <w:tr>
        <w:trPr>
          <w:trHeight w:val="1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Кызылегисского сельского округа»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метра</w:t>
            </w:r>
          </w:p>
        </w:tc>
      </w:tr>
      <w:tr>
        <w:trPr>
          <w:trHeight w:val="1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Троицкого сельского округа»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объектов</w:t>
            </w:r>
          </w:p>
        </w:tc>
      </w:tr>
      <w:tr>
        <w:trPr>
          <w:trHeight w:val="10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Байтерекского сельского округа»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метра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Приреченского сельского округа»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метра</w:t>
            </w:r>
          </w:p>
        </w:tc>
      </w:tr>
      <w:tr>
        <w:trPr>
          <w:trHeight w:val="1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Садового сельского округа»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</w:p>
        </w:tc>
      </w:tr>
      <w:tr>
        <w:trPr>
          <w:trHeight w:val="1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им. С.Сейфуллина»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метра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Кызылсаянского сельского округа»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квадратных метра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Исаковского сельского округа»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метра</w:t>
            </w:r>
          </w:p>
        </w:tc>
      </w:tr>
      <w:tr>
        <w:trPr>
          <w:trHeight w:val="10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Айдабол»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метра</w:t>
            </w:r>
          </w:p>
        </w:tc>
      </w:tr>
      <w:tr>
        <w:trPr>
          <w:trHeight w:val="10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«Отдел по делам обороны Зерендинского района Акмолинской области» Министерства обороны Республики Казахстан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документов</w:t>
            </w:r>
          </w:p>
        </w:tc>
      </w:tr>
      <w:tr>
        <w:trPr>
          <w:trHeight w:val="7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Зерендинского района Департамента юстиции Акмолинской области Министерства юстиции Республики Казахстан»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документов</w:t>
            </w:r>
          </w:p>
        </w:tc>
      </w:tr>
      <w:tr>
        <w:trPr>
          <w:trHeight w:val="12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Зерендинского района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документов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Зерендинского района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документов</w:t>
            </w:r>
          </w:p>
        </w:tc>
      </w:tr>
      <w:tr>
        <w:trPr>
          <w:trHeight w:val="6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районный суд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документов</w:t>
            </w:r>
          </w:p>
        </w:tc>
      </w:tr>
      <w:tr>
        <w:trPr>
          <w:trHeight w:val="10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филиал Республиканского государственного казенного предприятия «Центр по недвижимости по Акмолинской области»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документов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3"/>
        <w:gridCol w:w="3494"/>
        <w:gridCol w:w="3203"/>
      </w:tblGrid>
      <w:tr>
        <w:trPr>
          <w:trHeight w:val="150" w:hRule="atLeast"/>
        </w:trPr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645" w:hRule="atLeast"/>
        </w:trPr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45" w:hRule="atLeast"/>
        </w:trPr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75" w:hRule="atLeast"/>
        </w:trPr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0" w:hRule="atLeast"/>
        </w:trPr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75" w:hRule="atLeast"/>
        </w:trPr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35" w:hRule="atLeast"/>
        </w:trPr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55" w:hRule="atLeast"/>
        </w:trPr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35" w:hRule="atLeast"/>
        </w:trPr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90" w:hRule="atLeast"/>
        </w:trPr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75" w:hRule="atLeast"/>
        </w:trPr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35" w:hRule="atLeast"/>
        </w:trPr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45" w:hRule="atLeast"/>
        </w:trPr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05" w:hRule="atLeast"/>
        </w:trPr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80" w:hRule="atLeast"/>
        </w:trPr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0" w:hRule="atLeast"/>
        </w:trPr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30" w:hRule="atLeast"/>
        </w:trPr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05" w:hRule="atLeast"/>
        </w:trPr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