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d705" w14:textId="f80d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Зерендинского района Акмолинской области от 31 января 2014 года № 1. Зарегистрировано Департаментом юстиции Акмолинской области 27 февраля 2014 года № 4021. Утратило силу решением акима Зерендинского района Акмолинской области от 29 декабря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Зерендинского района Акмолинской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Зерендинском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Бекенов Х.Р.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января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Зерендинского района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8"/>
        <w:gridCol w:w="11872"/>
      </w:tblGrid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507 село Чаглинка,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1; 2; 3; 4; 5; 6; 7; 8; 9; 10; 11; 12; 13; 14; 15; 16; 17; 18; 19; 20; 21; 22; 23; 24; 25; 26; 27; 28; 29; 30; 31; 33; 35; 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1; 2; 4; 5; 6; 7; 8; 9; 10; 11; 12; 13; 14; 15; 16; 17; 18; 19; 20; 21; 22; 23; 24; 25; 26; 27; 28; 29; 30; 31; 32; 34; 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1; 2; 4; 5; 6; 7; 8; 9; 10; 11; 12; 13; 14; 15; 16; 17; 18; 20; 22; 23; 24; 25; 26; 28; 29; 30; 31; 34; 35; 36; 37; 38; 39; 40; 42; 44; 45; 46; 47; 48; 49; 50; 51; 52; 53; 54; 55; 58; 59; 60; 61; 62; 63; 64; 66; 67; 70; 71; 72; 73; 74; 75; 76; 77; 79; 80; 82; 84; 85; 86; 87; 88; 89; 90; 91; 92; 93; 94; 95; 96; 97; 98; 99; 100; 104; 105; 106; 108; 110; 111; 112; 113; 114; 116; 117; 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1; 2; 3; 4; 5; 6; 7; 9; 11; 13; 17; 19; 23; 25; 27; 29; 31; 33; 35; 37; 39; 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1; 2; 3; 4; 5; 6; 7; 8; 10; 12; 14; 16; 19; 20; 21; 41; 44.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508, село Чаглинка,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121; 122; 123; 124; 125; 126; 127; 128; 129; 131; 132; 134; 135; 136; 137; 138; 139; 140; 141; 142; 143; 144; 145; 146; 147; 148; 150; 151; 152; 153; 154; 155; 156; 157; 158; 159; 161; 165; 167; 169; 171; 173; 175; 177; 179; 181; 183; 185; 187; 189; 193; 195; 197; 199; 201; 203; 205; 207; 209; 211; 213; 215; 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1; 2; 3; 5; 6; 7; 8; 9; 10; 12; 13; 14;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Школьный 1; 3; 4; 5; 9;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Марта 8; 10; 12; 14; 16; 18; 20; 22; 24; 26; 28; 30; 32; 34; 35; 36; 37; 39; 41; 43; 45; 47; 49; 50; 51; 53; 55; 57; 61; 65; 67; 69; 71; 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1; 2; 3; 4; 5; 6; 7; 8; 9; 10; 11; 12; 13; 14; 15; 16; 17; 18; 19; 20; 21; 22; 23; 24; 25; 26; 27; 28; 30; 32.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509, село Акколь;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510, село Ивановка;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511, село Казахстан;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512, село Молодежное, село Туполевка;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513, поселок Алексеевка, больничный городок.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514, село Ортак;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515, село Кызылтан, станция Трофимовка;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516, поселок Алексеевка,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Приречная 4; 6; 15;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3; 4; 6; 8; 10; 12; 14; 18; 19; 20; 21; 23; 24; 25; 27; 28; 29; 30; 31; 32; 33; 35; 36; 37; 38; 39; 44; 46; 47; 60; 61; 62; 63; 64; 65; 66; 67; 68; 69; 70; 71; 72; 73а; 77; 78; 80; 81; 82; 84; 85; 86; 88; 89; 90; 91; 92; 93; 94; 105; 107; 109; 111; 112; 113; 116; 119; 121; 125; 127; 129; 131; 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3; 4; 5; 6; 8; 9; 11; 12; 13; 14; 15; 16; 17; 18; 19; 20; 21; 26; 28; 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4;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1; 3; 6;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Новоселова 1; 2; 3; 4; 5; 6;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4; 6; 7; 8; 9; 14; 16; 18; 20; 21; 22; 24; 25; 26; 28; 29; 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4; 5; 6; 7; 10; 11; 12; 13; 14; 15; 16; 18; 19; 20; 22; 23; 24; 25; 26; 27; 28; 29; 30; 31; 32; 33; 35; 36; 37; 38; 39; 40; 41; 42; 43; 46; 49; 50; 52; 54; 55; 56; 57; 58; 59; 60; 67; 68; 69; 70; 72; 73; 74; 75; 76; 78; 81; 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 2; 4; 6; 8; 10; 12; 14; 16; 19; 20; 21; 22; 24;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1; 3; 4; 7; 8; 9; 10; 11; 13; 14; 15; 16; 18; 22; 24; 28; 32; 34; 36; 42; 44; 46; 48; 50; 54; 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2; 4; 5; 6; 7; 9; 12; 14; 16; 18; 19; 20; 21; 22; 23; 24; 25; 26; 27;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2; 3; 7; 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Темиржолшылар 1; 2; 3.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517, поселок Алексеевка,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1; 7; 8; 9; 10; 11; 12; 13; 14; 15; 16; 17; 18; 19; 20; 21; 22; 23; 24; 25; 26; 27; 28; 30; 32; 34; 36; 38; 40; 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Толстого 1; 2; 3; 4; 5; 6; 7; 8; 9; 10; 11; 12; 13; 14; 15; 16; 19; 22; 26; 28; 49; 50; 53; 54; 58; 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 4; 5; 7; 8; 9; 10; 11; 12; 13; 14; 15; 16; 18; 19; 20; 24; 45; 50; 205; 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6; 9; 84.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518, станция Чаглинка, станция Жаманащи;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519, село Бирлестик;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520, село Еленовка;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521, село Жанаауыл;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522, станция Карагай;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523, село Жылымды;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524, село Карлыколь;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525, село Акан;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526, село Уголки;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527, село Баратай;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528, село Кызылсая;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529, село Сейфуллино;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530, село Караозек;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531, село Кызылагаш;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532, село Биктесин;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533, село Жанатлек;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534, село Конысбай;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535, село Васильковка;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536, село Донгулагаш;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537, село Гранитное;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538, село Кеноткель;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539, село Куропаткино;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540, село Азат;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541, село Раздольное, село Теректы;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542, село Акадыр;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543, село Жамбыл;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544, село Приречное;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545, село Павловка;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546, село Заречное;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547, село Березняковка;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548, село Садовое;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549, село Симферопольское;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550, село Жолдыбай;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551, село Булак;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552, село Викторовка;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553, село Красиловка;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554, село Богенбай би;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555, село Ескенежал, село Енбек-Берлик;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556, село Айдабол;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557, село Исаковка, село Уялы;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558, село Костомаровка;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559, село Уялы;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560, село Зеренда,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 1; 1а; 2; 3; 5; 6; 7; 8; 9; 10; 11; 12; 13; 14; 15; 17; 18; 19; 20; 21; 23; 23а; 24; 25; 26; 28; 29; 30; 31; 32; 34; 40; 41; 43; 46; 48; 49; 50; 52; 54; 55; 56; 57; 57а; 58; 59; 60; 61; 62; 62а; 63; 64; 65; 66; 67; 68; 69; 70; 71; 72; 73; 74; 75; 76; 77; 78; 79; 81; 82; 83; 84; 85; 86; 87; 88; 89; 90; 91; 92; 92а; 93; 94; 95; 96; 97; 98; 100; 102; 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14; 15; 16; 17; 18; 19; 20; 21; 22; 23; 24; 25; 26; 27; 28; 29; 30; 31; 32; 34; 35; 37; 38; 38а; 41; 43; 45; 47; 49; 50; 51; 53; 54; 55; 57; 59; 61; 62; 66; 68; 69; 70; 72; 74; 76; 78; 80; 82; 83; 84; 85; 86; 87; 88; 90; 91; 92; 93; 94; 95; 96; 97; 98; 99; 100; 101; 102; 103; 104; 105; 106; 107; 108; 109; 111; 112; 113; 114; 115; 116; 117; 118; 119; 123; 125; 126; 127; 128; 129; 130; 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15;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1; 2; 3; 4; 5; 7; 8; 10; 12; 13; 14; 15; 17; 18; 19; 20; 21; 22; 23; 24; 26; 27; 29; 30; 35; 36; 38; 39; 40; 41; 45; 49; 51; 52; 53; 54; 55; 56; 57; 58; 59; 60; 61; 62; 63; 64; 65; 66; 68; 69; 70; 71; 72; 73; 74; 75; 76; 77; 78; 79; 80; 81; 82; 83; 84; 85; 86; 87; 88; 89; 90; 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2; 3; 4; 6; 7; 8; 9; 10; 11; 12; 13; 14; 15; 17; 18; 19; 20; 21; 22; 24; 26; 28; 29; 30; 31; 32; 33; 34; 35; 36; 37; 38; 39; 40; 41; 42; 43; 45; 46; 47; 48; 49; 51; 52; 53; 54; 55; 58; 59; 60; 61; 63; 64; 65; 66; 67; 69; 70; 71; 72; 73; 74; 75; 77; 78; 87; 89; 91; 93; 95; 97; 99; 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М.Горького 1; 2; 3; 4; 5; 6; 7; 8; 9; 10; 11; 12; 13; 15; 16; 17; 18; 19; 20; 22; 24; 25; 26; 27; 28; 29; 31; 32; 33; 34; 35; 36; 37; 38; 39; 40; 41; 42; 43; 44; 45; 46; 47; 48; 49; 50; 51, 52; 53; 54; 55; 56; 57; 58; 59; 60; 61; 63; 66; 67; 68; 69; 70; 71; 72; 73; 74; 75; 76; 77; 78; 80; 81; 82; 83; 84; 85; 86; 87; 88; 89; 90; 91; 92; 93; 94; 95; 96; 98; 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24; 26; 28; 30; 32; 34; 36; 40; 41; 42; 43; 46; 47; 49; 50; 52; 53; 54; 55; 56; 57; 58; 59; 60; 61; 62; 64; 65; 66; 67; 68; 69; 70; 71; 72; 73; 74; 75; 76; 77; 78; 79; 80; 81; 82; 83; 84; 85; 86; 87; 88; 89; 90; 91; 92; 93; 94; 95; 96; 97; 98; 99; 100; 101; 102; 103; 104; 105; 107; 109; 111; 113; 115; 117; 119; 121; 123; 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32; 34; 36; 37; 38; 39; 40; 41; 42; 43; 44; 45; 46; 47; 48; 49; 50; 51; 52; 53; 54; 55; 56; 57; 58; 59; 60;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1; 2; 3; 4; 5; 6; 7; 9; 11; 12; 13;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 1; 1а; 2; 3; 4; 5; 6; 7.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561, село Зеренда,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1; 2; 3; 4; 5; 6; 7; 8; 9; 11; 12; 13; 14; 15; 16; 17; 18; 19; 20; 21; 22; 23; 24; 25; 26; 27; 28; 29; 30; 31; 32; 33; 34; 35; 36; 37; 38; 39; 40; 41; 42; 43; 44; 45; 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2; 3; 4; 5; 6; 7; 8; 9; 10; 11; 12; 13; 14; 16; 17; 18; 19; 21; 22; 23; 24; 25; 26; 27; 28; 29; 30; 31; 32; 33; 34;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1; 2; 3; 4; 5; 6; 7; 8; 9;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Колбаскина 1; 3; 4; 7; 8; 9; 11; 12; 15; 16;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 2; 3; 5; 6; 7; 8; 9; 10; 11; 12; 13; 14; 16;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1; 2; 3; 4; 5; 6; 7; 8; 9; 10; 11; 12; 13; 14; 15; 16; 17; 18; 19; 20; 21; 22; 23; 24; 25; 26;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Садовая 1; 1а; 1б; 2; 3; 3а; 4; 5; 6; 7; 8; 9; 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1; 2; 3; 4; 5; 7; 7а; 8;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 1; 2; 3; 4; 6; 8; 9; 10; 11; 12; 14; 15; 16; 18; 20; 22; 24; 26; 28; 30; 32; 34; 38; 40; 42; 44; 46; 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 2; 3; 4; 6; 9; 10; 12; 13; 14; 15;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1; 2; 3; 5;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Мусина 1; 2; 3; 4; 5; 6; 7; 8; 9; 10; 11; 12; 13; 14; 15; 15а; 16; 17; 17а; 18; 20; 21; 22; 23; 24; 25; 26; 27; 28; 29; 30; 31;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2; 3;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Куйбышева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1; 2; 3; 4; 5; 5а; 6; 7; 7а; 7б; 8; 9; 10; 11; 12; 13; 14; 15; 16; 18; 20; 22; 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1; 3; 4; 7; 8; 9; 10; 11; 12; 13; 14; 15; 16; 17;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Прудхозная 1; 2; 3; 4;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Автомобилистов 1; 2; 3; 4; 5; 6; 7; 8; 9; 10;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1; 1а; 2; 3; 4; 5; 6; 7; 8; 9; 13; 13а; 14; 15; 16; 18; 19; 20; 21; 22; 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1; 2; 3; 4; 5; 6; 7;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1; 2; 3; 4; 6; 7; 8; 9; 10; 11; 12; 13; 14; 15; 16; 18; 19; 20; 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1; 2; 3; 4; 5; 6; 7; 8; 9; 10; 11; 12; 13; 14; 15; 16; 17; 18; 19; 20; 21; 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1; 3; 4; 5; 6; 7; 8; 9; 10; 11; 12; 13; 14; 15; 16; 17; 18; 20; 21; 22; 23; 25; 27; 29; 33; 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Зеленная 1; 2; 3; 4; 5; 6; 7; 8; 9; 10; 11; 12; 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1; 2; 3; 4; 5; 6; 7; 8; 9; 10; 11; 12; 13; 14; 15; 16; 17; 18; 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1; 2; 3; 4; 5; 6; 7; 8; 9; 10; 11; 12; 13; 14; 15; 16; 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1; 2; 3; 4; 5; 6; 7; 8; 9; 10; 11; 12; 13; 14; 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1; 2; 3; 4; 6; 7; 9; 10; 11; 12; 13; 14; 16.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562, село Зеренда, улицы: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 24; 26; 27; 29; 30; 32; 33; 34; 35; 38; 40; 41; 42; 44; 45; 46; 47; 48; 50; 51; 52; 53; 55; 58; 59; 60; 61; 62; 63; 64; 65; 66; 67; 67а; 68; 69; 70; 72; 73; 74; 75; 76; 77; 78; 79; 80; 81; 82; 83; 84; 85; 86; 87; 88; 90; 92; 93; 94; 95; 96; 97; 98; 99; 100; 101; 102; 103; 104; 105; 107; 108; 109; 110; 111;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Чапаева 17; 19; 20; 21; 22; 23; 24; 25; 26; 27; 28; 30; 31; 32; 33; 34; 35; 36; 37; 38; 39; 40; 42; 44; 46; 47; 48; 49; 50; 51; 53; 54; 55; 56; 58; 59; 61; 62; 63а; 64; 65; 67; 68; 68а; 69; 70; 71; 72; 73; 74; 75; 76; 77; 78; 79; 80; 81; 82; 84; 86; 88; 90; 94; 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 17; 19; 20; 21; 22; 23; 24; 26; 27; 28; 29; 30; 31; 32; 33; 35; 36; 37; 38; 39; 40; 41; 42; 43; 44; 46; 47; 48; 49; 50; 51; 52; 53; 54; 55; 56; 58; 59; 60; 61; 63; 65; 67; 68; 69; 70; 72; 73; 73а; 74; 75; 75а; 76; 77; 78; 79; 80; 81; 82; 83; 84; 85; 86; 87; 88; 90; 91; 92; 94; 95; 96; 97; 98; 99; 100; 101; 102; 104; 105; 106; 107; 108; 109; 110; 111; 112; 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17; 19; 20; 21; 22; 23; 24; 25; 26; 27; 28; 29; 30; 31; 33; 34; 35; 36; 37; 38; 39; 40; 41; 42; 42а; 43; 44; 46; 47; 48; 49; 50; 51; 53; 55; 56; 57; 58; 59; 61; 62; 65; 67; 68; 69; 70; 71; 72; 73; 74; 75; 76; 77; 78; 79; 80; 82; 83; 84; 85; 86; 87; 88; 89; 90; 91; 92; 93; 94; 95; 96; 97; 99; 101; 103; 104; 105; 105а; 106; 108; 110; 111; 112; 113; 114; 115; 116; 117; 118; 120; 121; 122; 123; 124; 126; 128; 132; 136; 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20; 23; 24; 25; 26; 27; 28; 29; 30; 31; 32; 33; 34; 35; 38; 39; 40; 41; 42; 43; 44; 45; 46; 47; 48; 49; 50; 52; 53; 54; 55; 56; 57; 59; 61; 62; 64; 66; 67; 68; 69; 70; 71; 72; 73; 75; 77; 78; 79; 80; 81; 83; 84; 85; 86; 87; 88; 90; 91; 92; 93; 98; 100; 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Зеленная 14; 15; 16; 18; 19; 20; 21; 22; 23; 24; 25; 26; 27; 28; 29; 30; 31; 32; 33; 34; 35; 37; 38; 39; 40; 41; 42; 43; 44; 45; 46; 47; 49; 50; 51; 52; 53; 53а; 54; 55; 56; 57; 58; 59; 60; 62; 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22; 23; 24; 25; 26; 27; 29; 30; 31; 32; 33; 34; 35; 36; 37; 38; 39; 40; 41; 42; 43; 44; 45; 46; 47; 48; 49; 50; 51; 52; 53; 53а; 55; 56; 57; 58; 59; 60; 61; 62; 63; 64; 65; 67; 68; 69; 70; 71; 72; 73; 74; 75; 76; 77; 78; 79; 80; 81; 82; 83; 84; 85; 86; 87; 88; 89; 90; 91; 92; 93; 94; 95; 96; 97; 98; 99; 100; 102; 104; 108; 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Придорожная 1; 2; 3; 4; 5; 6; 7; 8; 9; 10; 11; 12; 13; 14; 15; 16; 17; 18; 19; 20; 21; 22; 23; 25; 26; 27; 28; 29; 30; 31; 32; 33; 34; 35; 36; 37; 38; 39; 40; 41; 42; 43; 44; 45; 46; 47; 48; 49; 50; 50а; 51; 52; 53; 54; 55; 56; 57; 58; 59; 61; 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1; 2; 3; 4; 5; 6; 7; 8; 9; 11; 13; 15; 16; 17; 18; 19; 20; 21; 22; 23; 24; 25; 26; 27; 28; 29; 30; 31; 32; 33; 34; 35; 36; 37; 38; 39; 40; 42; 43; 44; 45; 46; 47; 48; 49; 50; 51, 52е.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Луговая 1; 1в; 2; 3; 4; 5; 6; 7; 8; 9; 10; 11; 12; 13; 14; 15.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563, село Айдарлы;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564, село Кошкарбай;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565, село Коктерек;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566, село Красный Кордон;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567, село М.Габдуллина, село Койсалган;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568, село Серафимовка;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569, село Дороговка;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570, село Малые Тюкты;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571, село им.Карауыл Канай бия, село Желтау;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572, село Игилик;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573, село Жамантуз;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574, село Кызылегис;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575, село Карашилик;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576, село Ортагаш;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577, село Троицкое;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578, село Карсак;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579, село Ермаковка;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580, село Байтерек, село Ондирис;</w:t>
            </w:r>
          </w:p>
        </w:tc>
      </w:tr>
      <w:tr>
        <w:trPr>
          <w:trHeight w:val="30" w:hRule="atLeast"/>
        </w:trPr>
        <w:tc>
          <w:tcPr>
            <w:tcW w:w="4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581, село Ульгули.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