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16f1" w14:textId="f181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12 марта 2014 года № 122. Зарегистрировано Департаментом юстиции Акмолинской области 8 апреля 2014 года № 4078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4 статьи 6 Закона Республики Казахстан от 27 июля 2007 года «Об образовании»,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Такабаева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Зерендинского района                  Е. Жусупбеков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12.03.2014 г. №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30"/>
        <w:gridCol w:w="1723"/>
        <w:gridCol w:w="1658"/>
        <w:gridCol w:w="1853"/>
        <w:gridCol w:w="1745"/>
        <w:gridCol w:w="1983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10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142"/>
        <w:gridCol w:w="1359"/>
        <w:gridCol w:w="1620"/>
        <w:gridCol w:w="1880"/>
        <w:gridCol w:w="1707"/>
        <w:gridCol w:w="1967"/>
        <w:gridCol w:w="30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100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