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1009" w14:textId="e4010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Зерендинского района от 17 марта 2014 года № 135 "Об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6 июня 2014 года № 357. Зарегистрировано Департаментом юстиции Акмолинской области 30 июня 2014 года № 4247. Утратило силу постановлением акимата Зерендинского района Акмолинской области от 15 января 2016 года № А-1/16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Зерендинского района Акмолинской области от 15.01.2016 </w:t>
      </w:r>
      <w:r>
        <w:rPr>
          <w:rFonts w:ascii="Times New Roman"/>
          <w:b w:val="false"/>
          <w:i w:val="false"/>
          <w:color w:val="ff0000"/>
          <w:sz w:val="28"/>
        </w:rPr>
        <w:t>№ А-1/16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Зерендинского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Зерендинского района от 17 марта 2014 года № 135 «Об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 (зарегистрировано в Реестре государственной регистрации нормативных правовых актов за № 4072, опубликовано 18 апреля 2014 года в газетах «Зерен» и «Зерделі Зеренді»),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Определить прилагаемый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Зерендинского района                  М.Таткеев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Зерендинского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июня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357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Лист согласования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приложением в соответствии с постановлением акимата Зерендинского района Акмолинской области от 21.10.2014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«06» июня 2014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