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1a99" w14:textId="d091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хозяйства" Зерендинского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20 июня 2014 года № 379. Зарегистрировано Департаментом юстиции Акмолинской области 30 июня 2014 года № 4248. Утратило силу постановлением акимата Зерендинского района Акмолинской области от 15 апреля 2016 года № А-3/165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Зерендинского района Акмолинской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 А-3/165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2014 года № 379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сельского хозяйства" Зерендинского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хозяйства" Зерендинского района является государственным органом Республики Казахстан, осуществляющим руководство в сфере сельского хозяйства на территории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сельского хозяйства" Зерендинского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сельского хозяйства" Зерендинского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хозяйства" Зерендинского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хозяйства" Зерендинского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хозяйства" Зерендинского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хозяйства" Зерендинского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сельского хозяйства" Зерендинского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 государственного учреждения "Отдел сельского хозяйства" Зерендинского района: 021200, Республика Казахстан, Акмолинская область, Зерендинский район, село Зеренда, улица Мира,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сельского хозяйства"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сельского хозяйства" Зерендинского района осуществляется из местных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сельского хозяйства" Зерендинского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сельского хозяйства" Зерендинского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Государственное учреждение "Отдел сельского хозяйства" Зерендинского района реализует политику государства в области развития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повышение урожайности и качества продукции растениеводства и обеспечение продовольственной безопасности, посредством применения мер государственной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повышение продуктивности и качества продукции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организации проведения государственных закупок в рамках программ в соответствии с законом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и реализация концепции развития аграрного сектора, анализ тенденций, прогнозирования и определения его перспектив по разработке среднесрочных планов по производству и переработке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проведению закупочных и продовольственных интервенций;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координация мер по обеспечению продовольственной безопасности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содействие в реализации программ государственной поддержки из республиканского и местного бюджетов в вопросах обеспечения горюче-смазочными материалами, семенами, минеральными удобрениями, роста технологий сельскохозяйственного производства и переработки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мониторинга рынка сельскохозяйственной продукции и продуктов переработки, изучение ситуации на внутреннем и внешнем продовольственных рынках и доведение ее до сведения сельских товаропроизводителей, содействие в проведении региональных мероприятий, в виде выставок, ярмарок, конкурсов, семинаров по качеству и ассортименту выпускаемой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взаимосвязи всех звеньев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разъяснительной работы по внедрению прогрессивных технологий и передовой практики в растениеводстве, животноводстве, переработке сельскохозяйственной продукции, защиты и карантина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оказание помощи в разработке предложений по поддержке отраслей переработки сельскохозяйственной продукции, правил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распространение передового опыта в области переработки сельскохозяйственной продукции, оказание консультационной помощи в становлении и развитии конкурентоспособных производств, их модернизации и переходе на международные системы менеджмента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контроль за исполнением стратегии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в местные исполнительные органы об отмене или изменении принятых ими актов, препятствующих реализации стратегии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и получать, в установленном порядке, информацию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созывать в установленном порядке совещания по вопросам, входящим в компетенцию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сельского хозяйства" Зерендинского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хозяйства" Зерендинского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"Отдел сельского хозяйства" Зерендинского района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"Отдел сельского хозяйства" Зерендинского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функциональные обязанности и полномочия должностных лиц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Республики Казахстан назначает на должности и освобождает от должностей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государственное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открывает счета в органах казначейства;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решения, принимаемые учреждением оформляются приказами.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Руководитель отдела несет персональную ответственность за возложенные на него обязанности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сельского хозяйства" Зерендинского района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"Отдел сельского хозяйства" Зерендинского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сельского хозяйства" Зерендинского района формируется за счет имущества, переданного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"Отдел сельского хозяйства" Зерендинского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сельского хозяйства" Зерендинского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"Отдел сельского хозяйства" Зерендинского района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