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8ecd" w14:textId="8178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2013 года № 22-177 "О бюджете Зерендинского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8 октября 2014 года № 31-240. Зарегистрировано Департаментом юстиции Акмолинской области 14 октября 2014 года № 4397. Утратило силу в связи с истечением срока применения - (письмо Зерендинского районного маслихата Акмолинской области от 3 февраля 2015 года №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03.02.2015 № 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2014-2016 годы» от 24 декабря 2013 года № 22–177 (зарегистрировано в Реестре государственной регистрации нормативных правовых актов № 3946, опубликовано 17 января 2014 года в районной газете «Зерделі–Зеренді», 17 января 2014 года в районной газете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4 484 864,9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1 859 018,5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30 752,0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59 950,1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2 535 144,3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4 494 051,0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55 622,0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66 672,0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-110,3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9 110,3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-64 697,8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- 64 697,8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Г.Шегенова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К.Алибеков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2014 года № 31-240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22-177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36"/>
        <w:gridCol w:w="500"/>
        <w:gridCol w:w="9740"/>
        <w:gridCol w:w="24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4484864,9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1859018,5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740244,5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740244,5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971290,0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901255,0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59950,1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59950,1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52950,1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2535144,3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2535144,3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2535144,3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45"/>
        <w:gridCol w:w="560"/>
        <w:gridCol w:w="9400"/>
        <w:gridCol w:w="24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27996,0</w:t>
            </w:r>
          </w:p>
        </w:tc>
      </w:tr>
      <w:tr>
        <w:trPr>
          <w:trHeight w:val="18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2853269,5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2686873,2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2220757,0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163939,2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160926,3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160926,3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127359,3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126663,3</w:t>
            </w:r>
          </w:p>
        </w:tc>
      </w:tr>
      <w:tr>
        <w:trPr>
          <w:trHeight w:val="11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</w:tr>
      <w:tr>
        <w:trPr>
          <w:trHeight w:val="18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10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466971,8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108302,0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2555,0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329691,4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29294,0</w:t>
            </w:r>
          </w:p>
        </w:tc>
      </w:tr>
      <w:tr>
        <w:trPr>
          <w:trHeight w:val="13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17203,0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106167,9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8672,9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7317,9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81214,0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17236,0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7904,0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49800,0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13325,0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13325,0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36475,0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34375,0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86505,0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37227,0</w:t>
            </w:r>
          </w:p>
        </w:tc>
      </w:tr>
      <w:tr>
        <w:trPr>
          <w:trHeight w:val="10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14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6736,0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258272,5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258272,5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4430,5</w:t>
            </w:r>
          </w:p>
        </w:tc>
      </w:tr>
      <w:tr>
        <w:trPr>
          <w:trHeight w:val="14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253842,0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66672,0</w:t>
            </w:r>
          </w:p>
        </w:tc>
      </w:tr>
      <w:tr>
        <w:trPr>
          <w:trHeight w:val="13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9110,3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9110,3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-64697,8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64697,8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2014 года № 31-240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22-177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81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369 351,3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173 494,6</w:t>
            </w:r>
          </w:p>
        </w:tc>
      </w:tr>
      <w:tr>
        <w:trPr>
          <w:trHeight w:val="4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101 391,6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блочно-модульных котельных для школ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98 724,9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спортивного инвентаря для школ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2 666,7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67 103,0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65 586,0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санитарного убоя мелко рогатого скота больных бруцеллезом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114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195 856,7</w:t>
            </w:r>
          </w:p>
        </w:tc>
      </w:tr>
      <w:tr>
        <w:trPr>
          <w:trHeight w:val="4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195 856,7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станция Чаглинка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160 726,3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31 104,4</w:t>
            </w:r>
          </w:p>
        </w:tc>
      </w:tr>
      <w:tr>
        <w:trPr>
          <w:trHeight w:val="112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2014 года № 31-240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22-177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села,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53"/>
        <w:gridCol w:w="671"/>
        <w:gridCol w:w="9312"/>
        <w:gridCol w:w="259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39671,8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13189,0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14742,8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10476,0</w:t>
            </w:r>
          </w:p>
        </w:tc>
      </w:tr>
      <w:tr>
        <w:trPr>
          <w:trHeight w:val="10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9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8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</w:p>
        </w:tc>
      </w:tr>
      <w:tr>
        <w:trPr>
          <w:trHeight w:val="9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10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9119,0</w:t>
            </w:r>
          </w:p>
        </w:tc>
      </w:tr>
      <w:tr>
        <w:trPr>
          <w:trHeight w:val="10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10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10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8041,0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10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10575,0</w:t>
            </w:r>
          </w:p>
        </w:tc>
      </w:tr>
      <w:tr>
        <w:trPr>
          <w:trHeight w:val="10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8635,0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10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0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10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9379,0</w:t>
            </w:r>
          </w:p>
        </w:tc>
      </w:tr>
      <w:tr>
        <w:trPr>
          <w:trHeight w:val="7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0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10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10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9762,5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7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0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10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10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0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