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3d24f" w14:textId="753d2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Зерендинского района на 2015-2017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23 декабря 2014 года № 33-250. Зарегистрировано Департаментом юстиции Акмолинской области 6 января 2015 года № 4552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12 декабря 2014 года № 5С-32-2 «Об областном бюджете на 2015-2017 годы» Зерендинский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Зерендинского района на 2015-2017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3 616 909,3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1 870 493,0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32 228,6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39 000,0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1 675 187,7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3 649 822,3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49 445,2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69 664,0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20 218,8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2 098,0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11 902,0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-84 456,2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84 456,2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Зерендинского районного маслихата Акмолинской области от 22.12.2015 </w:t>
      </w:r>
      <w:r>
        <w:rPr>
          <w:rFonts w:ascii="Times New Roman"/>
          <w:b w:val="false"/>
          <w:i w:val="false"/>
          <w:color w:val="000000"/>
          <w:sz w:val="28"/>
        </w:rPr>
        <w:t>№ 44-360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2015 год предусмотрены целевые трансферты и бюджетные кредиты из республиканского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2015 год предусмотрена субвенция, передаваемая из областного бюджета в сумме 1 041 605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2015 год предусмотрены целевые трансферты из областного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предусмотрен возврат средств в республиканский бюджет в связи с передачей расходов, предусмотренных на осуществление образовательного процесса в организациях среднего образования в соответствии с государственными общеобязательными стандартами образования, для проведения апробации по внедрению подушевого финансирования в среднем образовании.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2015 год предусмотрено погашение основного долго по бюджетным кредитам, выделенных в 2010, 2011, 2012, 2013 и 2014 годах для реализации мер социальной поддержки специалистов в сумме 20 218,8 тысяч тенге, в том числе досрочное погашение по бюджетным кредитам в сумме 4 724,8 тысяч тенге.»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Зерендинского районного маслихата Акмолинской области от 12.11.2015 </w:t>
      </w:r>
      <w:r>
        <w:rPr>
          <w:rFonts w:ascii="Times New Roman"/>
          <w:b w:val="false"/>
          <w:i w:val="false"/>
          <w:color w:val="000000"/>
          <w:sz w:val="28"/>
        </w:rPr>
        <w:t>№ 41-343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2015 год в сумме 34 000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 специалистам социального обеспечения, образования, культуры и спорта, являющихся гражданскими служащими и работающих в сельской местности,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перечню, согласованному с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районных бюджетных программ, не подлежащих секвестру в процессе исполнения районного бюджета на 2015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бюджетные программы поселка, села, сельских округов на 2015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Г.Шегенова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К.Аугалиев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Зерендинского района                  К.Алибеков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2014 года № 33-250 </w:t>
      </w:r>
    </w:p>
    <w:bookmarkEnd w:id="1"/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2015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решения Зерендинского районного маслихата Акмолинской области от 22.12.2015 </w:t>
      </w:r>
      <w:r>
        <w:rPr>
          <w:rFonts w:ascii="Times New Roman"/>
          <w:b w:val="false"/>
          <w:i w:val="false"/>
          <w:color w:val="ff0000"/>
          <w:sz w:val="28"/>
        </w:rPr>
        <w:t>№ 44-360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751"/>
        <w:gridCol w:w="751"/>
        <w:gridCol w:w="8782"/>
        <w:gridCol w:w="2649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3616909,3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1870493,0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30986,0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30986,0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681309,0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681309,0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973993,5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883184,0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13511,5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72422,0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4876,0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179107,9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80798,3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81691,7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16181,9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5096,6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5096,6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32228,6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4498,6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4477,0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27730,0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27730,0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39000,0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39000,0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1675187,7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1675187,7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1675187,7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753"/>
        <w:gridCol w:w="732"/>
        <w:gridCol w:w="8767"/>
        <w:gridCol w:w="267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3649822,3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323657,2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15059,0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15059,0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84281,0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84281,0</w:t>
            </w:r>
          </w:p>
        </w:tc>
      </w:tr>
      <w:tr>
        <w:trPr>
          <w:trHeight w:val="10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182522,0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182522,0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9489,2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9489,2</w:t>
            </w:r>
          </w:p>
        </w:tc>
      </w:tr>
      <w:tr>
        <w:trPr>
          <w:trHeight w:val="7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25735,0</w:t>
            </w:r>
          </w:p>
        </w:tc>
      </w:tr>
      <w:tr>
        <w:trPr>
          <w:trHeight w:val="18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24689,0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928,0</w:t>
            </w:r>
          </w:p>
        </w:tc>
      </w:tr>
      <w:tr>
        <w:trPr>
          <w:trHeight w:val="4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6571,0</w:t>
            </w:r>
          </w:p>
        </w:tc>
      </w:tr>
      <w:tr>
        <w:trPr>
          <w:trHeight w:val="1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2634266,0</w:t>
            </w:r>
          </w:p>
        </w:tc>
      </w:tr>
      <w:tr>
        <w:trPr>
          <w:trHeight w:val="10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15290,0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15290,0</w:t>
            </w:r>
          </w:p>
        </w:tc>
      </w:tr>
      <w:tr>
        <w:trPr>
          <w:trHeight w:val="6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2618976,0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2257057,0</w:t>
            </w:r>
          </w:p>
        </w:tc>
      </w:tr>
      <w:tr>
        <w:trPr>
          <w:trHeight w:val="1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32894,5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40904,0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170561,0</w:t>
            </w:r>
          </w:p>
        </w:tc>
      </w:tr>
      <w:tr>
        <w:trPr>
          <w:trHeight w:val="4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19491,0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17091,2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148,7</w:t>
            </w:r>
          </w:p>
        </w:tc>
      </w:tr>
      <w:tr>
        <w:trPr>
          <w:trHeight w:val="12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59619,0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7566,6</w:t>
            </w:r>
          </w:p>
        </w:tc>
      </w:tr>
      <w:tr>
        <w:trPr>
          <w:trHeight w:val="6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138112,7</w:t>
            </w:r>
          </w:p>
        </w:tc>
      </w:tr>
      <w:tr>
        <w:trPr>
          <w:trHeight w:val="7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133896,8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21948,0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1292,0</w:t>
            </w:r>
          </w:p>
        </w:tc>
      </w:tr>
      <w:tr>
        <w:trPr>
          <w:trHeight w:val="1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21081,3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</w:tr>
      <w:tr>
        <w:trPr>
          <w:trHeight w:val="7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25592,0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9700,0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21553,5</w:t>
            </w:r>
          </w:p>
        </w:tc>
      </w:tr>
      <w:tr>
        <w:trPr>
          <w:trHeight w:val="10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8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6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4039,9</w:t>
            </w:r>
          </w:p>
        </w:tc>
      </w:tr>
      <w:tr>
        <w:trPr>
          <w:trHeight w:val="7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4039,9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69394,0</w:t>
            </w:r>
          </w:p>
        </w:tc>
      </w:tr>
      <w:tr>
        <w:trPr>
          <w:trHeight w:val="10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17094,0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16969,0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43872,7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3099,5</w:t>
            </w:r>
          </w:p>
        </w:tc>
      </w:tr>
      <w:tr>
        <w:trPr>
          <w:trHeight w:val="7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4195,0</w:t>
            </w:r>
          </w:p>
        </w:tc>
      </w:tr>
      <w:tr>
        <w:trPr>
          <w:trHeight w:val="7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10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35430,2</w:t>
            </w:r>
          </w:p>
        </w:tc>
      </w:tr>
      <w:tr>
        <w:trPr>
          <w:trHeight w:val="7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</w:p>
        </w:tc>
      </w:tr>
      <w:tr>
        <w:trPr>
          <w:trHeight w:val="7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8427,3</w:t>
            </w:r>
          </w:p>
        </w:tc>
      </w:tr>
      <w:tr>
        <w:trPr>
          <w:trHeight w:val="9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 - коммуникационной инфраструктуры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1885,3</w:t>
            </w:r>
          </w:p>
        </w:tc>
      </w:tr>
      <w:tr>
        <w:trPr>
          <w:trHeight w:val="7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181978,0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135264,0</w:t>
            </w:r>
          </w:p>
        </w:tc>
      </w:tr>
      <w:tr>
        <w:trPr>
          <w:trHeight w:val="1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98959,0</w:t>
            </w:r>
          </w:p>
        </w:tc>
      </w:tr>
      <w:tr>
        <w:trPr>
          <w:trHeight w:val="6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24839,0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6776,0</w:t>
            </w:r>
          </w:p>
        </w:tc>
      </w:tr>
      <w:tr>
        <w:trPr>
          <w:trHeight w:val="7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30436,0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4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14348,0</w:t>
            </w:r>
          </w:p>
        </w:tc>
      </w:tr>
      <w:tr>
        <w:trPr>
          <w:trHeight w:val="7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4948,0</w:t>
            </w:r>
          </w:p>
        </w:tc>
      </w:tr>
      <w:tr>
        <w:trPr>
          <w:trHeight w:val="7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16278,0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10546,0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123016,0</w:t>
            </w:r>
          </w:p>
        </w:tc>
      </w:tr>
      <w:tr>
        <w:trPr>
          <w:trHeight w:val="7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12386,0</w:t>
            </w:r>
          </w:p>
        </w:tc>
      </w:tr>
      <w:tr>
        <w:trPr>
          <w:trHeight w:val="7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12386,0</w:t>
            </w:r>
          </w:p>
        </w:tc>
      </w:tr>
      <w:tr>
        <w:trPr>
          <w:trHeight w:val="6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11419,0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11419,0</w:t>
            </w:r>
          </w:p>
        </w:tc>
      </w:tr>
      <w:tr>
        <w:trPr>
          <w:trHeight w:val="7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9923,0</w:t>
            </w:r>
          </w:p>
        </w:tc>
      </w:tr>
      <w:tr>
        <w:trPr>
          <w:trHeight w:val="11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9923,0</w:t>
            </w:r>
          </w:p>
        </w:tc>
      </w:tr>
      <w:tr>
        <w:trPr>
          <w:trHeight w:val="5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89288,0</w:t>
            </w:r>
          </w:p>
        </w:tc>
      </w:tr>
      <w:tr>
        <w:trPr>
          <w:trHeight w:val="8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13145,0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2120,0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69599,0</w:t>
            </w:r>
          </w:p>
        </w:tc>
      </w:tr>
      <w:tr>
        <w:trPr>
          <w:trHeight w:val="9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14356,0</w:t>
            </w:r>
          </w:p>
        </w:tc>
      </w:tr>
      <w:tr>
        <w:trPr>
          <w:trHeight w:val="6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14356,0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освоение территории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14356,0</w:t>
            </w:r>
          </w:p>
        </w:tc>
      </w:tr>
      <w:tr>
        <w:trPr>
          <w:trHeight w:val="4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64655,0</w:t>
            </w:r>
          </w:p>
        </w:tc>
      </w:tr>
      <w:tr>
        <w:trPr>
          <w:trHeight w:val="10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13185,0</w:t>
            </w:r>
          </w:p>
        </w:tc>
      </w:tr>
      <w:tr>
        <w:trPr>
          <w:trHeight w:val="10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13185,0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51470,0</w:t>
            </w:r>
          </w:p>
        </w:tc>
      </w:tr>
      <w:tr>
        <w:trPr>
          <w:trHeight w:val="7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10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70524,0</w:t>
            </w:r>
          </w:p>
        </w:tc>
      </w:tr>
      <w:tr>
        <w:trPr>
          <w:trHeight w:val="10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12216,8</w:t>
            </w:r>
          </w:p>
        </w:tc>
      </w:tr>
      <w:tr>
        <w:trPr>
          <w:trHeight w:val="10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12216,8</w:t>
            </w:r>
          </w:p>
        </w:tc>
      </w:tr>
      <w:tr>
        <w:trPr>
          <w:trHeight w:val="7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19395,1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19395,1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7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4912,1</w:t>
            </w:r>
          </w:p>
        </w:tc>
      </w:tr>
      <w:tr>
        <w:trPr>
          <w:trHeight w:val="7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4912,1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</w:t>
            </w:r>
          </w:p>
        </w:tc>
      </w:tr>
      <w:tr>
        <w:trPr>
          <w:trHeight w:val="6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</w:t>
            </w:r>
          </w:p>
        </w:tc>
      </w:tr>
      <w:tr>
        <w:trPr>
          <w:trHeight w:val="10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27213,8</w:t>
            </w:r>
          </w:p>
        </w:tc>
      </w:tr>
      <w:tr>
        <w:trPr>
          <w:trHeight w:val="6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27213,8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7323,8</w:t>
            </w:r>
          </w:p>
        </w:tc>
      </w:tr>
      <w:tr>
        <w:trPr>
          <w:trHeight w:val="14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19890,0</w:t>
            </w:r>
          </w:p>
        </w:tc>
      </w:tr>
      <w:tr>
        <w:trPr>
          <w:trHeight w:val="4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49445,2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69664,0</w:t>
            </w:r>
          </w:p>
        </w:tc>
      </w:tr>
      <w:tr>
        <w:trPr>
          <w:trHeight w:val="13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69664,0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69664,0</w:t>
            </w:r>
          </w:p>
        </w:tc>
      </w:tr>
      <w:tr>
        <w:trPr>
          <w:trHeight w:val="7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69664,0</w:t>
            </w:r>
          </w:p>
        </w:tc>
      </w:tr>
      <w:tr>
        <w:trPr>
          <w:trHeight w:val="4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20218,8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20218,8</w:t>
            </w:r>
          </w:p>
        </w:tc>
      </w:tr>
      <w:tr>
        <w:trPr>
          <w:trHeight w:val="7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20218,8</w:t>
            </w:r>
          </w:p>
        </w:tc>
      </w:tr>
      <w:tr>
        <w:trPr>
          <w:trHeight w:val="6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2098,0</w:t>
            </w:r>
          </w:p>
        </w:tc>
      </w:tr>
      <w:tr>
        <w:trPr>
          <w:trHeight w:val="4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4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7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11902,0</w:t>
            </w:r>
          </w:p>
        </w:tc>
      </w:tr>
      <w:tr>
        <w:trPr>
          <w:trHeight w:val="7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11902,0</w:t>
            </w:r>
          </w:p>
        </w:tc>
      </w:tr>
      <w:tr>
        <w:trPr>
          <w:trHeight w:val="7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11902,0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-84456,2</w:t>
            </w:r>
          </w:p>
        </w:tc>
      </w:tr>
      <w:tr>
        <w:trPr>
          <w:trHeight w:val="5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84456,2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2014 года № 33-250 </w:t>
      </w:r>
    </w:p>
    <w:bookmarkEnd w:id="3"/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2016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666"/>
        <w:gridCol w:w="792"/>
        <w:gridCol w:w="9063"/>
        <w:gridCol w:w="2477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3064771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1958378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24595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24595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772692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772692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1044596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967201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13761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59634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109887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83139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16342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34141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29395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29395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1033252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1033252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666"/>
        <w:gridCol w:w="729"/>
        <w:gridCol w:w="9252"/>
        <w:gridCol w:w="2456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3064771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318214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14863</w:t>
            </w:r>
          </w:p>
        </w:tc>
      </w:tr>
      <w:tr>
        <w:trPr>
          <w:trHeight w:val="9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14863</w:t>
            </w:r>
          </w:p>
        </w:tc>
      </w:tr>
      <w:tr>
        <w:trPr>
          <w:trHeight w:val="6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83732</w:t>
            </w:r>
          </w:p>
        </w:tc>
      </w:tr>
      <w:tr>
        <w:trPr>
          <w:trHeight w:val="9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178184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178184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</w:t>
            </w:r>
          </w:p>
        </w:tc>
      </w:tr>
      <w:tr>
        <w:trPr>
          <w:trHeight w:val="14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</w:t>
            </w:r>
          </w:p>
        </w:tc>
      </w:tr>
      <w:tr>
        <w:trPr>
          <w:trHeight w:val="7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26082</w:t>
            </w:r>
          </w:p>
        </w:tc>
      </w:tr>
      <w:tr>
        <w:trPr>
          <w:trHeight w:val="16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24394</w:t>
            </w:r>
          </w:p>
        </w:tc>
      </w:tr>
      <w:tr>
        <w:trPr>
          <w:trHeight w:val="7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9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</w:t>
            </w:r>
          </w:p>
        </w:tc>
      </w:tr>
      <w:tr>
        <w:trPr>
          <w:trHeight w:val="11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</w:t>
            </w:r>
          </w:p>
        </w:tc>
      </w:tr>
      <w:tr>
        <w:trPr>
          <w:trHeight w:val="4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7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4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2043254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13461</w:t>
            </w:r>
          </w:p>
        </w:tc>
      </w:tr>
      <w:tr>
        <w:trPr>
          <w:trHeight w:val="8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2029793</w:t>
            </w:r>
          </w:p>
        </w:tc>
      </w:tr>
      <w:tr>
        <w:trPr>
          <w:trHeight w:val="9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1772105</w:t>
            </w:r>
          </w:p>
        </w:tc>
      </w:tr>
      <w:tr>
        <w:trPr>
          <w:trHeight w:val="10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</w:t>
            </w:r>
          </w:p>
        </w:tc>
      </w:tr>
      <w:tr>
        <w:trPr>
          <w:trHeight w:val="9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7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159548</w:t>
            </w:r>
          </w:p>
        </w:tc>
      </w:tr>
      <w:tr>
        <w:trPr>
          <w:trHeight w:val="12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87303</w:t>
            </w:r>
          </w:p>
        </w:tc>
      </w:tr>
      <w:tr>
        <w:trPr>
          <w:trHeight w:val="11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</w:t>
            </w:r>
          </w:p>
        </w:tc>
      </w:tr>
      <w:tr>
        <w:trPr>
          <w:trHeight w:val="8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17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310905</w:t>
            </w:r>
          </w:p>
        </w:tc>
      </w:tr>
      <w:tr>
        <w:trPr>
          <w:trHeight w:val="9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15055</w:t>
            </w:r>
          </w:p>
        </w:tc>
      </w:tr>
      <w:tr>
        <w:trPr>
          <w:trHeight w:val="9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</w:t>
            </w:r>
          </w:p>
        </w:tc>
      </w:tr>
      <w:tr>
        <w:trPr>
          <w:trHeight w:val="6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283580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283580</w:t>
            </w:r>
          </w:p>
        </w:tc>
      </w:tr>
      <w:tr>
        <w:trPr>
          <w:trHeight w:val="7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166365</w:t>
            </w:r>
          </w:p>
        </w:tc>
      </w:tr>
      <w:tr>
        <w:trPr>
          <w:trHeight w:val="7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126253</w:t>
            </w:r>
          </w:p>
        </w:tc>
      </w:tr>
      <w:tr>
        <w:trPr>
          <w:trHeight w:val="10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91238</w:t>
            </w:r>
          </w:p>
        </w:tc>
      </w:tr>
      <w:tr>
        <w:trPr>
          <w:trHeight w:val="7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11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</w:t>
            </w:r>
          </w:p>
        </w:tc>
      </w:tr>
      <w:tr>
        <w:trPr>
          <w:trHeight w:val="11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</w:t>
            </w:r>
          </w:p>
        </w:tc>
      </w:tr>
      <w:tr>
        <w:trPr>
          <w:trHeight w:val="12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</w:t>
            </w:r>
          </w:p>
        </w:tc>
      </w:tr>
      <w:tr>
        <w:trPr>
          <w:trHeight w:val="10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14416</w:t>
            </w:r>
          </w:p>
        </w:tc>
      </w:tr>
      <w:tr>
        <w:trPr>
          <w:trHeight w:val="6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</w:t>
            </w:r>
          </w:p>
        </w:tc>
      </w:tr>
      <w:tr>
        <w:trPr>
          <w:trHeight w:val="9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</w:t>
            </w:r>
          </w:p>
        </w:tc>
      </w:tr>
      <w:tr>
        <w:trPr>
          <w:trHeight w:val="10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</w:t>
            </w:r>
          </w:p>
        </w:tc>
      </w:tr>
      <w:tr>
        <w:trPr>
          <w:trHeight w:val="9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10395</w:t>
            </w:r>
          </w:p>
        </w:tc>
      </w:tr>
      <w:tr>
        <w:trPr>
          <w:trHeight w:val="9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10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36524</w:t>
            </w:r>
          </w:p>
        </w:tc>
      </w:tr>
      <w:tr>
        <w:trPr>
          <w:trHeight w:val="7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2014 года № 33-250 </w:t>
      </w:r>
    </w:p>
    <w:bookmarkEnd w:id="5"/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2017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750"/>
        <w:gridCol w:w="666"/>
        <w:gridCol w:w="9042"/>
        <w:gridCol w:w="2476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2814502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2011728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26316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26316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819054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819054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1048336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967201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13761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63374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110976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83568</w:t>
            </w:r>
          </w:p>
        </w:tc>
      </w:tr>
      <w:tr>
        <w:trPr>
          <w:trHeight w:val="7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16342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15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36191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727583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727583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858"/>
        <w:gridCol w:w="647"/>
        <w:gridCol w:w="9007"/>
        <w:gridCol w:w="250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2814502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318214</w:t>
            </w:r>
          </w:p>
        </w:tc>
      </w:tr>
      <w:tr>
        <w:trPr>
          <w:trHeight w:val="6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14863</w:t>
            </w:r>
          </w:p>
        </w:tc>
      </w:tr>
      <w:tr>
        <w:trPr>
          <w:trHeight w:val="9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14863</w:t>
            </w:r>
          </w:p>
        </w:tc>
      </w:tr>
      <w:tr>
        <w:trPr>
          <w:trHeight w:val="6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83732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83732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178184</w:t>
            </w:r>
          </w:p>
        </w:tc>
      </w:tr>
      <w:tr>
        <w:trPr>
          <w:trHeight w:val="9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178184</w:t>
            </w:r>
          </w:p>
        </w:tc>
      </w:tr>
      <w:tr>
        <w:trPr>
          <w:trHeight w:val="10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</w:t>
            </w:r>
          </w:p>
        </w:tc>
      </w:tr>
      <w:tr>
        <w:trPr>
          <w:trHeight w:val="13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</w:t>
            </w:r>
          </w:p>
        </w:tc>
      </w:tr>
      <w:tr>
        <w:trPr>
          <w:trHeight w:val="7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26082</w:t>
            </w:r>
          </w:p>
        </w:tc>
      </w:tr>
      <w:tr>
        <w:trPr>
          <w:trHeight w:val="18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24394</w:t>
            </w:r>
          </w:p>
        </w:tc>
      </w:tr>
      <w:tr>
        <w:trPr>
          <w:trHeight w:val="6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9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9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</w:t>
            </w:r>
          </w:p>
        </w:tc>
      </w:tr>
      <w:tr>
        <w:trPr>
          <w:trHeight w:val="10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2076565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13461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13461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2063104</w:t>
            </w:r>
          </w:p>
        </w:tc>
      </w:tr>
      <w:tr>
        <w:trPr>
          <w:trHeight w:val="9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1805416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22223</w:t>
            </w:r>
          </w:p>
        </w:tc>
      </w:tr>
      <w:tr>
        <w:trPr>
          <w:trHeight w:val="6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39518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7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159548</w:t>
            </w:r>
          </w:p>
        </w:tc>
      </w:tr>
      <w:tr>
        <w:trPr>
          <w:trHeight w:val="14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24489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87303</w:t>
            </w:r>
          </w:p>
        </w:tc>
      </w:tr>
      <w:tr>
        <w:trPr>
          <w:trHeight w:val="7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87303</w:t>
            </w:r>
          </w:p>
        </w:tc>
      </w:tr>
      <w:tr>
        <w:trPr>
          <w:trHeight w:val="10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18467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</w:t>
            </w:r>
          </w:p>
        </w:tc>
      </w:tr>
      <w:tr>
        <w:trPr>
          <w:trHeight w:val="7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</w:tr>
      <w:tr>
        <w:trPr>
          <w:trHeight w:val="7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</w:t>
            </w:r>
          </w:p>
        </w:tc>
      </w:tr>
      <w:tr>
        <w:trPr>
          <w:trHeight w:val="10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11936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</w:p>
        </w:tc>
      </w:tr>
      <w:tr>
        <w:trPr>
          <w:trHeight w:val="10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23799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18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27325</w:t>
            </w:r>
          </w:p>
        </w:tc>
      </w:tr>
      <w:tr>
        <w:trPr>
          <w:trHeight w:val="10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15055</w:t>
            </w:r>
          </w:p>
        </w:tc>
      </w:tr>
      <w:tr>
        <w:trPr>
          <w:trHeight w:val="8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15055</w:t>
            </w:r>
          </w:p>
        </w:tc>
      </w:tr>
      <w:tr>
        <w:trPr>
          <w:trHeight w:val="10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10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7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166365</w:t>
            </w:r>
          </w:p>
        </w:tc>
      </w:tr>
      <w:tr>
        <w:trPr>
          <w:trHeight w:val="7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126253</w:t>
            </w:r>
          </w:p>
        </w:tc>
      </w:tr>
      <w:tr>
        <w:trPr>
          <w:trHeight w:val="11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</w:t>
            </w:r>
          </w:p>
        </w:tc>
      </w:tr>
      <w:tr>
        <w:trPr>
          <w:trHeight w:val="7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91238</w:t>
            </w:r>
          </w:p>
        </w:tc>
      </w:tr>
      <w:tr>
        <w:trPr>
          <w:trHeight w:val="6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22987</w:t>
            </w:r>
          </w:p>
        </w:tc>
      </w:tr>
      <w:tr>
        <w:trPr>
          <w:trHeight w:val="7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</w:t>
            </w:r>
          </w:p>
        </w:tc>
      </w:tr>
      <w:tr>
        <w:trPr>
          <w:trHeight w:val="7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24743</w:t>
            </w:r>
          </w:p>
        </w:tc>
      </w:tr>
      <w:tr>
        <w:trPr>
          <w:trHeight w:val="14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9952</w:t>
            </w:r>
          </w:p>
        </w:tc>
      </w:tr>
      <w:tr>
        <w:trPr>
          <w:trHeight w:val="7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</w:t>
            </w:r>
          </w:p>
        </w:tc>
      </w:tr>
      <w:tr>
        <w:trPr>
          <w:trHeight w:val="7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</w:t>
            </w:r>
          </w:p>
        </w:tc>
      </w:tr>
      <w:tr>
        <w:trPr>
          <w:trHeight w:val="7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15369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</w:t>
            </w:r>
          </w:p>
        </w:tc>
      </w:tr>
      <w:tr>
        <w:trPr>
          <w:trHeight w:val="9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</w:t>
            </w:r>
          </w:p>
        </w:tc>
      </w:tr>
      <w:tr>
        <w:trPr>
          <w:trHeight w:val="5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38985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</w:t>
            </w:r>
          </w:p>
        </w:tc>
      </w:tr>
      <w:tr>
        <w:trPr>
          <w:trHeight w:val="6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</w:t>
            </w:r>
          </w:p>
        </w:tc>
      </w:tr>
      <w:tr>
        <w:trPr>
          <w:trHeight w:val="6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</w:t>
            </w:r>
          </w:p>
        </w:tc>
      </w:tr>
      <w:tr>
        <w:trPr>
          <w:trHeight w:val="10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</w:t>
            </w:r>
          </w:p>
        </w:tc>
      </w:tr>
      <w:tr>
        <w:trPr>
          <w:trHeight w:val="7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14416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</w:t>
            </w:r>
          </w:p>
        </w:tc>
      </w:tr>
      <w:tr>
        <w:trPr>
          <w:trHeight w:val="10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10395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10395</w:t>
            </w:r>
          </w:p>
        </w:tc>
      </w:tr>
      <w:tr>
        <w:trPr>
          <w:trHeight w:val="10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11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70704</w:t>
            </w:r>
          </w:p>
        </w:tc>
      </w:tr>
      <w:tr>
        <w:trPr>
          <w:trHeight w:val="10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36524</w:t>
            </w:r>
          </w:p>
        </w:tc>
      </w:tr>
      <w:tr>
        <w:trPr>
          <w:trHeight w:val="9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36524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2014 года № 33-250</w:t>
      </w:r>
    </w:p>
    <w:bookmarkEnd w:id="7"/>
    <w:bookmarkStart w:name="z2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2015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4 - в редакции решения Зерендинского районного маслихата Акмолинской области от 22.12.2015 </w:t>
      </w:r>
      <w:r>
        <w:rPr>
          <w:rFonts w:ascii="Times New Roman"/>
          <w:b w:val="false"/>
          <w:i w:val="false"/>
          <w:color w:val="ff0000"/>
          <w:sz w:val="28"/>
        </w:rPr>
        <w:t>№ 44-360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6"/>
        <w:gridCol w:w="2424"/>
      </w:tblGrid>
      <w:tr>
        <w:trPr>
          <w:trHeight w:val="375" w:hRule="atLeast"/>
        </w:trPr>
        <w:tc>
          <w:tcPr>
            <w:tcW w:w="1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510" w:hRule="atLeast"/>
        </w:trPr>
        <w:tc>
          <w:tcPr>
            <w:tcW w:w="1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383 830,5</w:t>
            </w:r>
          </w:p>
        </w:tc>
      </w:tr>
      <w:tr>
        <w:trPr>
          <w:trHeight w:val="30" w:hRule="atLeast"/>
        </w:trPr>
        <w:tc>
          <w:tcPr>
            <w:tcW w:w="1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383 830,5</w:t>
            </w:r>
          </w:p>
        </w:tc>
      </w:tr>
      <w:tr>
        <w:trPr>
          <w:trHeight w:val="30" w:hRule="atLeast"/>
        </w:trPr>
        <w:tc>
          <w:tcPr>
            <w:tcW w:w="1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151 016,0</w:t>
            </w:r>
          </w:p>
        </w:tc>
      </w:tr>
      <w:tr>
        <w:trPr>
          <w:trHeight w:val="30" w:hRule="atLeast"/>
        </w:trPr>
        <w:tc>
          <w:tcPr>
            <w:tcW w:w="1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59 619,0</w:t>
            </w:r>
          </w:p>
        </w:tc>
      </w:tr>
      <w:tr>
        <w:trPr>
          <w:trHeight w:val="675" w:hRule="atLeast"/>
        </w:trPr>
        <w:tc>
          <w:tcPr>
            <w:tcW w:w="1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57 427,0</w:t>
            </w:r>
          </w:p>
        </w:tc>
      </w:tr>
      <w:tr>
        <w:trPr>
          <w:trHeight w:val="990" w:hRule="atLeast"/>
        </w:trPr>
        <w:tc>
          <w:tcPr>
            <w:tcW w:w="1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апробирование подушевого финансирования начального, основного среднего и общего образования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33 970,0</w:t>
            </w:r>
          </w:p>
        </w:tc>
      </w:tr>
      <w:tr>
        <w:trPr>
          <w:trHeight w:val="30" w:hRule="atLeast"/>
        </w:trPr>
        <w:tc>
          <w:tcPr>
            <w:tcW w:w="1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30 325,5</w:t>
            </w:r>
          </w:p>
        </w:tc>
      </w:tr>
      <w:tr>
        <w:trPr>
          <w:trHeight w:val="30" w:hRule="atLeast"/>
        </w:trPr>
        <w:tc>
          <w:tcPr>
            <w:tcW w:w="1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внедрение обусловленной денежной помощи по проекту Өрлеу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9 518,0</w:t>
            </w:r>
          </w:p>
        </w:tc>
      </w:tr>
      <w:tr>
        <w:trPr>
          <w:trHeight w:val="1110" w:hRule="atLeast"/>
        </w:trPr>
        <w:tc>
          <w:tcPr>
            <w:tcW w:w="1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18 178,5</w:t>
            </w:r>
          </w:p>
        </w:tc>
      </w:tr>
      <w:tr>
        <w:trPr>
          <w:trHeight w:val="705" w:hRule="atLeast"/>
        </w:trPr>
        <w:tc>
          <w:tcPr>
            <w:tcW w:w="1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увеличение норм обеспечения инвалидов обязательными гигиеническими средствами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2 312,0</w:t>
            </w:r>
          </w:p>
        </w:tc>
      </w:tr>
      <w:tr>
        <w:trPr>
          <w:trHeight w:val="975" w:hRule="atLeast"/>
        </w:trPr>
        <w:tc>
          <w:tcPr>
            <w:tcW w:w="1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увеличение штатной численности местных исполнительных органов по регистрации актов гражданского состояния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</w:p>
        </w:tc>
      </w:tr>
      <w:tr>
        <w:trPr>
          <w:trHeight w:val="30" w:hRule="atLeast"/>
        </w:trPr>
        <w:tc>
          <w:tcPr>
            <w:tcW w:w="1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90" w:hRule="atLeast"/>
        </w:trPr>
        <w:tc>
          <w:tcPr>
            <w:tcW w:w="1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105" w:hRule="atLeast"/>
        </w:trPr>
        <w:tc>
          <w:tcPr>
            <w:tcW w:w="1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30" w:hRule="atLeast"/>
        </w:trPr>
        <w:tc>
          <w:tcPr>
            <w:tcW w:w="1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7 616,0</w:t>
            </w:r>
          </w:p>
        </w:tc>
      </w:tr>
      <w:tr>
        <w:trPr>
          <w:trHeight w:val="975" w:hRule="atLeast"/>
        </w:trPr>
        <w:tc>
          <w:tcPr>
            <w:tcW w:w="1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увеличение штатной численности местных исполнительных органов агропромышленного комплекса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7 616,0</w:t>
            </w:r>
          </w:p>
        </w:tc>
      </w:tr>
      <w:tr>
        <w:trPr>
          <w:trHeight w:val="495" w:hRule="atLeast"/>
        </w:trPr>
        <w:tc>
          <w:tcPr>
            <w:tcW w:w="1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194 697,0</w:t>
            </w:r>
          </w:p>
        </w:tc>
      </w:tr>
      <w:tr>
        <w:trPr>
          <w:trHeight w:val="30" w:hRule="atLeast"/>
        </w:trPr>
        <w:tc>
          <w:tcPr>
            <w:tcW w:w="1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69 664,0</w:t>
            </w:r>
          </w:p>
        </w:tc>
      </w:tr>
      <w:tr>
        <w:trPr>
          <w:trHeight w:val="30" w:hRule="atLeast"/>
        </w:trPr>
        <w:tc>
          <w:tcPr>
            <w:tcW w:w="1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69 664,0</w:t>
            </w:r>
          </w:p>
        </w:tc>
      </w:tr>
      <w:tr>
        <w:trPr>
          <w:trHeight w:val="1005" w:hRule="atLeast"/>
        </w:trPr>
        <w:tc>
          <w:tcPr>
            <w:tcW w:w="1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бюджетам районов (городов областного значения) для реализации мер социальной поддержки специалистов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69 664,0</w:t>
            </w:r>
          </w:p>
        </w:tc>
      </w:tr>
      <w:tr>
        <w:trPr>
          <w:trHeight w:val="525" w:hRule="atLeast"/>
        </w:trPr>
        <w:tc>
          <w:tcPr>
            <w:tcW w:w="1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поступлений трансфертов в связи с передачей расходов, предусмотренных на осуществление образовательного процесса в организациях среднего образования в соответствии с государственными общеобразовательными стандартами образования, для проведения апробации по внедрению подушевого финансирования в среднем образовании бюджета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19 890,0</w:t>
            </w:r>
          </w:p>
        </w:tc>
      </w:tr>
      <w:tr>
        <w:trPr>
          <w:trHeight w:val="1005" w:hRule="atLeast"/>
        </w:trPr>
        <w:tc>
          <w:tcPr>
            <w:tcW w:w="1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погашения основного долга по бюджетным кредитам, выделенных в 2010, 2011, 2012, 2013, и 2014 годах для реализации мер социальный поддержки специалистов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20 218,8</w:t>
            </w:r>
          </w:p>
        </w:tc>
      </w:tr>
      <w:tr>
        <w:trPr>
          <w:trHeight w:val="105" w:hRule="atLeast"/>
        </w:trPr>
        <w:tc>
          <w:tcPr>
            <w:tcW w:w="1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вознаграждения по бюджетным кредитам из республиканского бюджета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</w:t>
            </w:r>
          </w:p>
        </w:tc>
      </w:tr>
    </w:tbl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2014 года № 33-250 </w:t>
      </w:r>
    </w:p>
    <w:bookmarkEnd w:id="9"/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2015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5 - в редакции решения Зерендинского районного маслихата Акмолинской области от 12.11.2015 </w:t>
      </w:r>
      <w:r>
        <w:rPr>
          <w:rFonts w:ascii="Times New Roman"/>
          <w:b w:val="false"/>
          <w:i w:val="false"/>
          <w:color w:val="ff0000"/>
          <w:sz w:val="28"/>
        </w:rPr>
        <w:t>№ 41-343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5"/>
        <w:gridCol w:w="2405"/>
      </w:tblGrid>
      <w:tr>
        <w:trPr>
          <w:trHeight w:val="78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249 752,2</w:t>
            </w:r>
          </w:p>
        </w:tc>
      </w:tr>
      <w:tr>
        <w:trPr>
          <w:trHeight w:val="40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235 752,2</w:t>
            </w:r>
          </w:p>
        </w:tc>
      </w:tr>
      <w:tr>
        <w:trPr>
          <w:trHeight w:val="40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35 616,2</w:t>
            </w:r>
          </w:p>
        </w:tc>
      </w:tr>
      <w:tr>
        <w:trPr>
          <w:trHeight w:val="99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содержание ребенка (детей), переданного патронатным воспитателям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4 039,9</w:t>
            </w:r>
          </w:p>
        </w:tc>
      </w:tr>
      <w:tr>
        <w:trPr>
          <w:trHeight w:val="139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обследование психического здоровья детей и подростков и оказание психолого - медико - педагогической консультативной помощи населению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5 738,0</w:t>
            </w:r>
          </w:p>
        </w:tc>
      </w:tr>
      <w:tr>
        <w:trPr>
          <w:trHeight w:val="126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оснащение электронными учебниками в государственных учреждениях основного среднего и общего среднего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2 875,0</w:t>
            </w:r>
          </w:p>
        </w:tc>
      </w:tr>
      <w:tr>
        <w:trPr>
          <w:trHeight w:val="129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приобретение и доставку учебников, учебно-методических комплексов для районных государственных учреждений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5 872,1</w:t>
            </w:r>
          </w:p>
        </w:tc>
      </w:tr>
      <w:tr>
        <w:trPr>
          <w:trHeight w:val="129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присуждение гранта «Лучшая организация среднего образования по Акмолинской области» Чаглинской средней школе Зерендинского района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17 091,2</w:t>
            </w:r>
          </w:p>
        </w:tc>
      </w:tr>
      <w:tr>
        <w:trPr>
          <w:trHeight w:val="103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</w:t>
            </w:r>
          </w:p>
        </w:tc>
      </w:tr>
      <w:tr>
        <w:trPr>
          <w:trHeight w:val="55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содержание, ремонт автомобильных дорог и разработку проектно-сметной документации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55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развитие жилищно-коммунального хозяйства населенных пунктов-на подготовку к отопительному сезону теплоснабжающим предприятиям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73 461,0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проведение противоэпизоотических мероприятий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69 599,0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возмещение (до 50%) стоимости сельскохозяйственных животных направляемых на санитарный убой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3 862,0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3 375,0</w:t>
            </w:r>
          </w:p>
        </w:tc>
      </w:tr>
      <w:tr>
        <w:trPr>
          <w:trHeight w:val="106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3 375,0</w:t>
            </w:r>
          </w:p>
        </w:tc>
      </w:tr>
      <w:tr>
        <w:trPr>
          <w:trHeight w:val="73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58 300,0</w:t>
            </w:r>
          </w:p>
        </w:tc>
      </w:tr>
      <w:tr>
        <w:trPr>
          <w:trHeight w:val="69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трансфертов из областного бюджета на компенсацию потерь нижестоящих бюджетов в 2014 году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58 300,0</w:t>
            </w:r>
          </w:p>
        </w:tc>
      </w:tr>
      <w:tr>
        <w:trPr>
          <w:trHeight w:val="43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54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ГКП на ПХВ «Зеренда-Сервис»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</w:tbl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2014 года № 33-250 </w:t>
      </w:r>
    </w:p>
    <w:bookmarkEnd w:id="11"/>
    <w:bookmarkStart w:name="z3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районных бюджетных программ, не подлежащих секвестру в процессе исполнения бюджета на 2015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0"/>
      </w:tblGrid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2014 года № 33-250 </w:t>
      </w:r>
    </w:p>
    <w:bookmarkEnd w:id="13"/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поселка, села, сельских округов на 2015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7 - в редакции решения Зерендинского районного маслихата Акмолинской области от 30.11.2015 </w:t>
      </w:r>
      <w:r>
        <w:rPr>
          <w:rFonts w:ascii="Times New Roman"/>
          <w:b w:val="false"/>
          <w:i w:val="false"/>
          <w:color w:val="ff0000"/>
          <w:sz w:val="28"/>
        </w:rPr>
        <w:t>№ 42-348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809"/>
        <w:gridCol w:w="889"/>
        <w:gridCol w:w="8914"/>
        <w:gridCol w:w="2339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251203,8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Аккольского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13230,0</w:t>
            </w:r>
          </w:p>
        </w:tc>
      </w:tr>
      <w:tr>
        <w:trPr>
          <w:trHeight w:val="10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10956,0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977,0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956,0</w:t>
            </w:r>
          </w:p>
        </w:tc>
      </w:tr>
      <w:tr>
        <w:trPr>
          <w:trHeight w:val="9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Булакского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13680,0</w:t>
            </w:r>
          </w:p>
        </w:tc>
      </w:tr>
      <w:tr>
        <w:trPr>
          <w:trHeight w:val="9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Викторовского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13271,0</w:t>
            </w:r>
          </w:p>
        </w:tc>
      </w:tr>
      <w:tr>
        <w:trPr>
          <w:trHeight w:val="10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1290,0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Зерендинского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100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4298,0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Исаковского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10218,0</w:t>
            </w:r>
          </w:p>
        </w:tc>
      </w:tr>
      <w:tr>
        <w:trPr>
          <w:trHeight w:val="100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9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555,0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Канай би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361,0</w:t>
            </w:r>
          </w:p>
        </w:tc>
      </w:tr>
      <w:tr>
        <w:trPr>
          <w:trHeight w:val="100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</w:p>
        </w:tc>
      </w:tr>
      <w:tr>
        <w:trPr>
          <w:trHeight w:val="10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Конысбайского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12078,0</w:t>
            </w:r>
          </w:p>
        </w:tc>
      </w:tr>
      <w:tr>
        <w:trPr>
          <w:trHeight w:val="8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9682,0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651,0</w:t>
            </w:r>
          </w:p>
        </w:tc>
      </w:tr>
      <w:tr>
        <w:trPr>
          <w:trHeight w:val="9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9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Кусепского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10486,0</w:t>
            </w:r>
          </w:p>
        </w:tc>
      </w:tr>
      <w:tr>
        <w:trPr>
          <w:trHeight w:val="6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1743,0</w:t>
            </w:r>
          </w:p>
        </w:tc>
      </w:tr>
      <w:tr>
        <w:trPr>
          <w:trHeight w:val="40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100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Кызылегисского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7541,0</w:t>
            </w:r>
          </w:p>
        </w:tc>
      </w:tr>
      <w:tr>
        <w:trPr>
          <w:trHeight w:val="4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</w:p>
        </w:tc>
      </w:tr>
      <w:tr>
        <w:trPr>
          <w:trHeight w:val="10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1047,0</w:t>
            </w:r>
          </w:p>
        </w:tc>
      </w:tr>
      <w:tr>
        <w:trPr>
          <w:trHeight w:val="10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Кызылсаянского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7795,0</w:t>
            </w:r>
          </w:p>
        </w:tc>
      </w:tr>
      <w:tr>
        <w:trPr>
          <w:trHeight w:val="10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7100,0</w:t>
            </w:r>
          </w:p>
        </w:tc>
      </w:tr>
      <w:tr>
        <w:trPr>
          <w:trHeight w:val="4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</w:p>
        </w:tc>
      </w:tr>
      <w:tr>
        <w:trPr>
          <w:trHeight w:val="10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Ортакского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7159,0</w:t>
            </w:r>
          </w:p>
        </w:tc>
      </w:tr>
      <w:tr>
        <w:trPr>
          <w:trHeight w:val="7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598,0</w:t>
            </w:r>
          </w:p>
        </w:tc>
      </w:tr>
      <w:tr>
        <w:trPr>
          <w:trHeight w:val="4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8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Байтерекского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9892,0</w:t>
            </w:r>
          </w:p>
        </w:tc>
      </w:tr>
      <w:tr>
        <w:trPr>
          <w:trHeight w:val="9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</w:p>
        </w:tc>
      </w:tr>
      <w:tr>
        <w:trPr>
          <w:trHeight w:val="9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383,0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Приреченского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7928,0</w:t>
            </w:r>
          </w:p>
        </w:tc>
      </w:tr>
      <w:tr>
        <w:trPr>
          <w:trHeight w:val="7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Малика Габдуллина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9618,0</w:t>
            </w:r>
          </w:p>
        </w:tc>
      </w:tr>
      <w:tr>
        <w:trPr>
          <w:trHeight w:val="100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</w:p>
        </w:tc>
      </w:tr>
      <w:tr>
        <w:trPr>
          <w:trHeight w:val="9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Садового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10325,0</w:t>
            </w:r>
          </w:p>
        </w:tc>
      </w:tr>
      <w:tr>
        <w:trPr>
          <w:trHeight w:val="9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</w:p>
        </w:tc>
      </w:tr>
      <w:tr>
        <w:trPr>
          <w:trHeight w:val="9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</w:p>
        </w:tc>
      </w:tr>
      <w:tr>
        <w:trPr>
          <w:trHeight w:val="9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1139,0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Сарыозекского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8976,0</w:t>
            </w:r>
          </w:p>
        </w:tc>
      </w:tr>
      <w:tr>
        <w:trPr>
          <w:trHeight w:val="8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</w:p>
        </w:tc>
      </w:tr>
      <w:tr>
        <w:trPr>
          <w:trHeight w:val="9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433,0</w:t>
            </w:r>
          </w:p>
        </w:tc>
      </w:tr>
      <w:tr>
        <w:trPr>
          <w:trHeight w:val="8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Сакена Сейфуллина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11457,0</w:t>
            </w:r>
          </w:p>
        </w:tc>
      </w:tr>
      <w:tr>
        <w:trPr>
          <w:trHeight w:val="9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8565,0</w:t>
            </w:r>
          </w:p>
        </w:tc>
      </w:tr>
      <w:tr>
        <w:trPr>
          <w:trHeight w:val="8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731,0</w:t>
            </w:r>
          </w:p>
        </w:tc>
      </w:tr>
      <w:tr>
        <w:trPr>
          <w:trHeight w:val="9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555,0</w:t>
            </w:r>
          </w:p>
        </w:tc>
      </w:tr>
      <w:tr>
        <w:trPr>
          <w:trHeight w:val="9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Симферопольского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10069,0</w:t>
            </w:r>
          </w:p>
        </w:tc>
      </w:tr>
      <w:tr>
        <w:trPr>
          <w:trHeight w:val="9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Троицкого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9659,8</w:t>
            </w:r>
          </w:p>
        </w:tc>
      </w:tr>
      <w:tr>
        <w:trPr>
          <w:trHeight w:val="9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</w:t>
            </w:r>
          </w:p>
        </w:tc>
      </w:tr>
      <w:tr>
        <w:trPr>
          <w:trHeight w:val="10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10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1042,8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Чаглинского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15207,0</w:t>
            </w:r>
          </w:p>
        </w:tc>
      </w:tr>
      <w:tr>
        <w:trPr>
          <w:trHeight w:val="100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11140,0</w:t>
            </w:r>
          </w:p>
        </w:tc>
      </w:tr>
      <w:tr>
        <w:trPr>
          <w:trHeight w:val="7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678,0</w:t>
            </w:r>
          </w:p>
        </w:tc>
      </w:tr>
      <w:tr>
        <w:trPr>
          <w:trHeight w:val="9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404,0</w:t>
            </w:r>
          </w:p>
        </w:tc>
      </w:tr>
      <w:tr>
        <w:trPr>
          <w:trHeight w:val="9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Алексеевка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13010,0</w:t>
            </w:r>
          </w:p>
        </w:tc>
      </w:tr>
      <w:tr>
        <w:trPr>
          <w:trHeight w:val="9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8882,0</w:t>
            </w:r>
          </w:p>
        </w:tc>
      </w:tr>
      <w:tr>
        <w:trPr>
          <w:trHeight w:val="7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797,0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Айдабол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8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9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