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67835" w14:textId="40678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 же лиц, освобожденных из мест лишения свободы в Коргалжынском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Коргалжынского района Акмолинской области от 11 июня 2014 года № 114. Зарегистрировано Департаментом юстиции Акмолинской области 1 июля 2014 года № 4251. Утратило силу постановлением акимата Коргалжынского района Акмолинской области от 19 апреля 2016 года № 61/1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Коргалжынского района Акмолинской области от 19.04.2016 </w:t>
      </w:r>
      <w:r>
        <w:rPr>
          <w:rFonts w:ascii="Times New Roman"/>
          <w:b w:val="false"/>
          <w:i w:val="false"/>
          <w:color w:val="ff0000"/>
          <w:sz w:val="28"/>
        </w:rPr>
        <w:t>№ 61/1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Коргалжынского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лиц, состоящих на учете службы пробации уголовно-исполнительной инспекции, а так же лиц, освобожденных из мест лишения свободы в Коргалжынском районе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Коргалжынского района Аккожину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К.Рыскельдинов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