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81ea" w14:textId="5a08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19 августа 2014 года № 152. Зарегистрировано Департаментом юстиции Акмолинской области 17 сентября 2014 года № 4353. Утратило силу постановлением акимата Коргалжынского района Акмолинской области от 2 марта 2016 года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Коргалжынского района Акмолинской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статьй 6 Закона Республики Казахстан от 27 июля 2007 года "Об образовании", акимат Коргалжынского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акимата Коргалжынского района возложить на заместителя акима района С.К.Аккожину.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152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616"/>
        <w:gridCol w:w="957"/>
        <w:gridCol w:w="1300"/>
        <w:gridCol w:w="617"/>
        <w:gridCol w:w="696"/>
        <w:gridCol w:w="696"/>
        <w:gridCol w:w="617"/>
        <w:gridCol w:w="1984"/>
        <w:gridCol w:w="1985"/>
        <w:gridCol w:w="617"/>
        <w:gridCol w:w="697"/>
        <w:gridCol w:w="697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1951"/>
        <w:gridCol w:w="1952"/>
        <w:gridCol w:w="607"/>
        <w:gridCol w:w="685"/>
        <w:gridCol w:w="685"/>
        <w:gridCol w:w="607"/>
        <w:gridCol w:w="1614"/>
        <w:gridCol w:w="1615"/>
        <w:gridCol w:w="607"/>
        <w:gridCol w:w="685"/>
        <w:gridCol w:w="6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