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d0acd5" w14:textId="0d0acd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Коргалжынского районного маслихата от 28 декабря 2013 года № 1/21 "О районном бюджете на 2014-2016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Коргалжынского районного маслихата Акмолинской области от 29 сентября 2014 года № 1/29. Зарегистрировано Департаментом юстиции Акмолинской области 7 октября 2014 года № 4389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 и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Акмолинского областного маслихата от 29 августа 2014 года № 5С-29-2 «О внесении изменений в решение Акмолинского областного маслихата от 13 декабря 2013 года № 5С-20-2 «Об областном бюджете на 2014-2016 годы»,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Коргалжынского районного маслихата «О районном бюджете на 2014-2016 годы» от 28 декабря 2013 года № 1/21 (зарегистрировано в Реестре государственной регистрации нормативных правовых актов № 3958, опубликовано 24 января 2014 года в районной газете «Нұр Қорғалжын»)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районный бюджет на 2014-2016 годы, согласно приложениям 1, 2 и 3 соответственно, в том числе на 2014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1 563 003,7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127 743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8 683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14 500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1 412 077,7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1 571 982,2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40 071,2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46 339,2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6 268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(- 100)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- 100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(-48 949,7)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48 949,7 тысяч тенге».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2014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М.Айтжанов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О.Балгабаев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Коргалжынского района                 К.Рыскелдинов</w:t>
      </w:r>
    </w:p>
    <w:bookmarkStart w:name="z1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№ 1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Коргалжынского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29 сентября 2014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года № 1/29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№ 1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Коргалжынского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28 декабря 2013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года № 1/21      </w:t>
      </w:r>
    </w:p>
    <w:bookmarkStart w:name="z1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Районный бюджет на 2014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0"/>
        <w:gridCol w:w="567"/>
        <w:gridCol w:w="706"/>
        <w:gridCol w:w="759"/>
        <w:gridCol w:w="8095"/>
        <w:gridCol w:w="2943"/>
      </w:tblGrid>
      <w:tr>
        <w:trPr>
          <w:trHeight w:val="43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9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43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6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1 563 003,7</w:t>
            </w:r>
          </w:p>
        </w:tc>
      </w:tr>
      <w:tr>
        <w:trPr>
          <w:trHeight w:val="48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127 743</w:t>
            </w:r>
          </w:p>
        </w:tc>
      </w:tr>
      <w:tr>
        <w:trPr>
          <w:trHeight w:val="48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6 060</w:t>
            </w:r>
          </w:p>
        </w:tc>
      </w:tr>
      <w:tr>
        <w:trPr>
          <w:trHeight w:val="48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6 060</w:t>
            </w:r>
          </w:p>
        </w:tc>
      </w:tr>
      <w:tr>
        <w:trPr>
          <w:trHeight w:val="48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85 130</w:t>
            </w:r>
          </w:p>
        </w:tc>
      </w:tr>
      <w:tr>
        <w:trPr>
          <w:trHeight w:val="48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30 927</w:t>
            </w:r>
          </w:p>
        </w:tc>
      </w:tr>
      <w:tr>
        <w:trPr>
          <w:trHeight w:val="48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21 954</w:t>
            </w:r>
          </w:p>
        </w:tc>
      </w:tr>
      <w:tr>
        <w:trPr>
          <w:trHeight w:val="48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1 099</w:t>
            </w:r>
          </w:p>
        </w:tc>
      </w:tr>
      <w:tr>
        <w:trPr>
          <w:trHeight w:val="48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6 917</w:t>
            </w:r>
          </w:p>
        </w:tc>
      </w:tr>
      <w:tr>
        <w:trPr>
          <w:trHeight w:val="48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</w:t>
            </w:r>
          </w:p>
        </w:tc>
      </w:tr>
      <w:tr>
        <w:trPr>
          <w:trHeight w:val="48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4 820</w:t>
            </w:r>
          </w:p>
        </w:tc>
      </w:tr>
      <w:tr>
        <w:trPr>
          <w:trHeight w:val="48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</w:t>
            </w:r>
          </w:p>
        </w:tc>
      </w:tr>
      <w:tr>
        <w:trPr>
          <w:trHeight w:val="48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2 232</w:t>
            </w:r>
          </w:p>
        </w:tc>
      </w:tr>
      <w:tr>
        <w:trPr>
          <w:trHeight w:val="48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2 210</w:t>
            </w:r>
          </w:p>
        </w:tc>
      </w:tr>
      <w:tr>
        <w:trPr>
          <w:trHeight w:val="78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</w:t>
            </w:r>
          </w:p>
        </w:tc>
      </w:tr>
      <w:tr>
        <w:trPr>
          <w:trHeight w:val="48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</w:t>
            </w:r>
          </w:p>
        </w:tc>
      </w:tr>
      <w:tr>
        <w:trPr>
          <w:trHeight w:val="48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8 683</w:t>
            </w:r>
          </w:p>
        </w:tc>
      </w:tr>
      <w:tr>
        <w:trPr>
          <w:trHeight w:val="48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</w:tc>
      </w:tr>
      <w:tr>
        <w:trPr>
          <w:trHeight w:val="48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</w:tr>
      <w:tr>
        <w:trPr>
          <w:trHeight w:val="48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бюджетным кредитам, выданным из государственного бюджета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69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2 436</w:t>
            </w:r>
          </w:p>
        </w:tc>
      </w:tr>
      <w:tr>
        <w:trPr>
          <w:trHeight w:val="106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2 436</w:t>
            </w:r>
          </w:p>
        </w:tc>
      </w:tr>
      <w:tr>
        <w:trPr>
          <w:trHeight w:val="37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6 136</w:t>
            </w:r>
          </w:p>
        </w:tc>
      </w:tr>
      <w:tr>
        <w:trPr>
          <w:trHeight w:val="37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6 136</w:t>
            </w:r>
          </w:p>
        </w:tc>
      </w:tr>
      <w:tr>
        <w:trPr>
          <w:trHeight w:val="39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14 500</w:t>
            </w:r>
          </w:p>
        </w:tc>
      </w:tr>
      <w:tr>
        <w:trPr>
          <w:trHeight w:val="43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14 500</w:t>
            </w:r>
          </w:p>
        </w:tc>
      </w:tr>
      <w:tr>
        <w:trPr>
          <w:trHeight w:val="37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1 412 077,7</w:t>
            </w:r>
          </w:p>
        </w:tc>
      </w:tr>
      <w:tr>
        <w:trPr>
          <w:trHeight w:val="34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1 412 077,7</w:t>
            </w:r>
          </w:p>
        </w:tc>
      </w:tr>
      <w:tr>
        <w:trPr>
          <w:trHeight w:val="43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1 412 077,7</w:t>
            </w:r>
          </w:p>
        </w:tc>
      </w:tr>
      <w:tr>
        <w:trPr>
          <w:trHeight w:val="48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266 937,7</w:t>
            </w:r>
          </w:p>
        </w:tc>
      </w:tr>
      <w:tr>
        <w:trPr>
          <w:trHeight w:val="48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9 313</w:t>
            </w:r>
          </w:p>
        </w:tc>
      </w:tr>
      <w:tr>
        <w:trPr>
          <w:trHeight w:val="48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1 135 827</w:t>
            </w:r>
          </w:p>
        </w:tc>
      </w:tr>
      <w:tr>
        <w:trPr>
          <w:trHeight w:val="48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1 571 982,2</w:t>
            </w:r>
          </w:p>
        </w:tc>
      </w:tr>
      <w:tr>
        <w:trPr>
          <w:trHeight w:val="48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179 992,3</w:t>
            </w:r>
          </w:p>
        </w:tc>
      </w:tr>
      <w:tr>
        <w:trPr>
          <w:trHeight w:val="37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164 705,6</w:t>
            </w:r>
          </w:p>
        </w:tc>
      </w:tr>
      <w:tr>
        <w:trPr>
          <w:trHeight w:val="48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14 720,3</w:t>
            </w:r>
          </w:p>
        </w:tc>
      </w:tr>
      <w:tr>
        <w:trPr>
          <w:trHeight w:val="37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14 720,3</w:t>
            </w:r>
          </w:p>
        </w:tc>
      </w:tr>
      <w:tr>
        <w:trPr>
          <w:trHeight w:val="48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70 471</w:t>
            </w:r>
          </w:p>
        </w:tc>
      </w:tr>
      <w:tr>
        <w:trPr>
          <w:trHeight w:val="48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67 800</w:t>
            </w:r>
          </w:p>
        </w:tc>
      </w:tr>
      <w:tr>
        <w:trPr>
          <w:trHeight w:val="48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2 671</w:t>
            </w:r>
          </w:p>
        </w:tc>
      </w:tr>
      <w:tr>
        <w:trPr>
          <w:trHeight w:val="37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79 514,3</w:t>
            </w:r>
          </w:p>
        </w:tc>
      </w:tr>
      <w:tr>
        <w:trPr>
          <w:trHeight w:val="51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79 253,3</w:t>
            </w:r>
          </w:p>
        </w:tc>
      </w:tr>
      <w:tr>
        <w:trPr>
          <w:trHeight w:val="48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</w:tr>
      <w:tr>
        <w:trPr>
          <w:trHeight w:val="48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247,2</w:t>
            </w:r>
          </w:p>
        </w:tc>
      </w:tr>
      <w:tr>
        <w:trPr>
          <w:trHeight w:val="48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247,2</w:t>
            </w:r>
          </w:p>
        </w:tc>
      </w:tr>
      <w:tr>
        <w:trPr>
          <w:trHeight w:val="48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141,2</w:t>
            </w:r>
          </w:p>
        </w:tc>
      </w:tr>
      <w:tr>
        <w:trPr>
          <w:trHeight w:val="51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</w:tr>
      <w:tr>
        <w:trPr>
          <w:trHeight w:val="48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15 039,5</w:t>
            </w:r>
          </w:p>
        </w:tc>
      </w:tr>
      <w:tr>
        <w:trPr>
          <w:trHeight w:val="48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15 039,5</w:t>
            </w:r>
          </w:p>
        </w:tc>
      </w:tr>
      <w:tr>
        <w:trPr>
          <w:trHeight w:val="8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15 039,5</w:t>
            </w:r>
          </w:p>
        </w:tc>
      </w:tr>
      <w:tr>
        <w:trPr>
          <w:trHeight w:val="48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2 908</w:t>
            </w:r>
          </w:p>
        </w:tc>
      </w:tr>
      <w:tr>
        <w:trPr>
          <w:trHeight w:val="48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2 908</w:t>
            </w:r>
          </w:p>
        </w:tc>
      </w:tr>
      <w:tr>
        <w:trPr>
          <w:trHeight w:val="48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2 908</w:t>
            </w:r>
          </w:p>
        </w:tc>
      </w:tr>
      <w:tr>
        <w:trPr>
          <w:trHeight w:val="48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2 908</w:t>
            </w:r>
          </w:p>
        </w:tc>
      </w:tr>
      <w:tr>
        <w:trPr>
          <w:trHeight w:val="48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1 022 941,9</w:t>
            </w:r>
          </w:p>
        </w:tc>
      </w:tr>
      <w:tr>
        <w:trPr>
          <w:trHeight w:val="48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69 611,5</w:t>
            </w:r>
          </w:p>
        </w:tc>
      </w:tr>
      <w:tr>
        <w:trPr>
          <w:trHeight w:val="48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69 611,5</w:t>
            </w:r>
          </w:p>
        </w:tc>
      </w:tr>
      <w:tr>
        <w:trPr>
          <w:trHeight w:val="48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38 265,5</w:t>
            </w:r>
          </w:p>
        </w:tc>
      </w:tr>
      <w:tr>
        <w:trPr>
          <w:trHeight w:val="48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31 346</w:t>
            </w:r>
          </w:p>
        </w:tc>
      </w:tr>
      <w:tr>
        <w:trPr>
          <w:trHeight w:val="48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851 433,9</w:t>
            </w:r>
          </w:p>
        </w:tc>
      </w:tr>
      <w:tr>
        <w:trPr>
          <w:trHeight w:val="48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851 433,9</w:t>
            </w:r>
          </w:p>
        </w:tc>
      </w:tr>
      <w:tr>
        <w:trPr>
          <w:trHeight w:val="48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814 347,7</w:t>
            </w:r>
          </w:p>
        </w:tc>
      </w:tr>
      <w:tr>
        <w:trPr>
          <w:trHeight w:val="48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37 086,2</w:t>
            </w:r>
          </w:p>
        </w:tc>
      </w:tr>
      <w:tr>
        <w:trPr>
          <w:trHeight w:val="48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101 896,5</w:t>
            </w:r>
          </w:p>
        </w:tc>
      </w:tr>
      <w:tr>
        <w:trPr>
          <w:trHeight w:val="48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101 896,5</w:t>
            </w:r>
          </w:p>
        </w:tc>
      </w:tr>
      <w:tr>
        <w:trPr>
          <w:trHeight w:val="37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9 421,1</w:t>
            </w:r>
          </w:p>
        </w:tc>
      </w:tr>
      <w:tr>
        <w:trPr>
          <w:trHeight w:val="45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2 680</w:t>
            </w:r>
          </w:p>
        </w:tc>
      </w:tr>
      <w:tr>
        <w:trPr>
          <w:trHeight w:val="70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9 633</w:t>
            </w:r>
          </w:p>
        </w:tc>
      </w:tr>
      <w:tr>
        <w:trPr>
          <w:trHeight w:val="4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 и внешкольных мероприятий и конкурсов районного (городского) масштаба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1 091,7</w:t>
            </w:r>
          </w:p>
        </w:tc>
      </w:tr>
      <w:tr>
        <w:trPr>
          <w:trHeight w:val="75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4 012</w:t>
            </w:r>
          </w:p>
        </w:tc>
      </w:tr>
      <w:tr>
        <w:trPr>
          <w:trHeight w:val="37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75 058,7</w:t>
            </w:r>
          </w:p>
        </w:tc>
      </w:tr>
      <w:tr>
        <w:trPr>
          <w:trHeight w:val="48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54 688,6</w:t>
            </w:r>
          </w:p>
        </w:tc>
      </w:tr>
      <w:tr>
        <w:trPr>
          <w:trHeight w:val="48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32 018,7</w:t>
            </w:r>
          </w:p>
        </w:tc>
      </w:tr>
      <w:tr>
        <w:trPr>
          <w:trHeight w:val="48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32 018,7</w:t>
            </w:r>
          </w:p>
        </w:tc>
      </w:tr>
      <w:tr>
        <w:trPr>
          <w:trHeight w:val="48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10 606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</w:t>
            </w:r>
          </w:p>
        </w:tc>
      </w:tr>
      <w:tr>
        <w:trPr>
          <w:trHeight w:val="4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6 186,0</w:t>
            </w:r>
          </w:p>
        </w:tc>
      </w:tr>
      <w:tr>
        <w:trPr>
          <w:trHeight w:val="37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 инвалидов, воспитывающихся и обучающихся на дому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</w:t>
            </w:r>
          </w:p>
        </w:tc>
      </w:tr>
      <w:tr>
        <w:trPr>
          <w:trHeight w:val="48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7 650,7</w:t>
            </w:r>
          </w:p>
        </w:tc>
      </w:tr>
      <w:tr>
        <w:trPr>
          <w:trHeight w:val="48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4 535</w:t>
            </w:r>
          </w:p>
        </w:tc>
      </w:tr>
      <w:tr>
        <w:trPr>
          <w:trHeight w:val="76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2 316</w:t>
            </w:r>
          </w:p>
        </w:tc>
      </w:tr>
      <w:tr>
        <w:trPr>
          <w:trHeight w:val="48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22 669,9</w:t>
            </w:r>
          </w:p>
        </w:tc>
      </w:tr>
      <w:tr>
        <w:trPr>
          <w:trHeight w:val="48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22 585,9</w:t>
            </w:r>
          </w:p>
        </w:tc>
      </w:tr>
      <w:tr>
        <w:trPr>
          <w:trHeight w:val="75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социальных программ для населения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13 486,9</w:t>
            </w:r>
          </w:p>
        </w:tc>
      </w:tr>
      <w:tr>
        <w:trPr>
          <w:trHeight w:val="37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</w:t>
            </w:r>
          </w:p>
        </w:tc>
      </w:tr>
      <w:tr>
        <w:trPr>
          <w:trHeight w:val="48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8 786</w:t>
            </w:r>
          </w:p>
        </w:tc>
      </w:tr>
      <w:tr>
        <w:trPr>
          <w:trHeight w:val="46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</w:tr>
      <w:tr>
        <w:trPr>
          <w:trHeight w:val="37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</w:tr>
      <w:tr>
        <w:trPr>
          <w:trHeight w:val="48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87 661,9</w:t>
            </w:r>
          </w:p>
        </w:tc>
      </w:tr>
      <w:tr>
        <w:trPr>
          <w:trHeight w:val="48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7 785,3</w:t>
            </w:r>
          </w:p>
        </w:tc>
      </w:tr>
      <w:tr>
        <w:trPr>
          <w:trHeight w:val="48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4 275,3</w:t>
            </w:r>
          </w:p>
        </w:tc>
      </w:tr>
      <w:tr>
        <w:trPr>
          <w:trHeight w:val="48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Дорожной карте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занятости 2020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4 275,3</w:t>
            </w:r>
          </w:p>
        </w:tc>
      </w:tr>
      <w:tr>
        <w:trPr>
          <w:trHeight w:val="37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3 510</w:t>
            </w:r>
          </w:p>
        </w:tc>
      </w:tr>
      <w:tr>
        <w:trPr>
          <w:trHeight w:val="37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3 510</w:t>
            </w:r>
          </w:p>
        </w:tc>
      </w:tr>
      <w:tr>
        <w:trPr>
          <w:trHeight w:val="48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64 094</w:t>
            </w:r>
          </w:p>
        </w:tc>
      </w:tr>
      <w:tr>
        <w:trPr>
          <w:trHeight w:val="39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54 780,6</w:t>
            </w:r>
          </w:p>
        </w:tc>
      </w:tr>
      <w:tr>
        <w:trPr>
          <w:trHeight w:val="48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51 780,6</w:t>
            </w:r>
          </w:p>
        </w:tc>
      </w:tr>
      <w:tr>
        <w:trPr>
          <w:trHeight w:val="48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37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9 313</w:t>
            </w:r>
          </w:p>
        </w:tc>
      </w:tr>
      <w:tr>
        <w:trPr>
          <w:trHeight w:val="37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8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9 313</w:t>
            </w:r>
          </w:p>
        </w:tc>
      </w:tr>
      <w:tr>
        <w:trPr>
          <w:trHeight w:val="48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15 783</w:t>
            </w:r>
          </w:p>
        </w:tc>
      </w:tr>
      <w:tr>
        <w:trPr>
          <w:trHeight w:val="37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15 783</w:t>
            </w:r>
          </w:p>
        </w:tc>
      </w:tr>
      <w:tr>
        <w:trPr>
          <w:trHeight w:val="48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7 044</w:t>
            </w:r>
          </w:p>
        </w:tc>
      </w:tr>
      <w:tr>
        <w:trPr>
          <w:trHeight w:val="48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4 757</w:t>
            </w:r>
          </w:p>
        </w:tc>
      </w:tr>
      <w:tr>
        <w:trPr>
          <w:trHeight w:val="48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</w:tc>
      </w:tr>
      <w:tr>
        <w:trPr>
          <w:trHeight w:val="48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3 871</w:t>
            </w:r>
          </w:p>
        </w:tc>
      </w:tr>
      <w:tr>
        <w:trPr>
          <w:trHeight w:val="48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113 610,3</w:t>
            </w:r>
          </w:p>
        </w:tc>
      </w:tr>
      <w:tr>
        <w:trPr>
          <w:trHeight w:val="48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43 892</w:t>
            </w:r>
          </w:p>
        </w:tc>
      </w:tr>
      <w:tr>
        <w:trPr>
          <w:trHeight w:val="48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43 892</w:t>
            </w:r>
          </w:p>
        </w:tc>
      </w:tr>
      <w:tr>
        <w:trPr>
          <w:trHeight w:val="48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43 892</w:t>
            </w:r>
          </w:p>
        </w:tc>
      </w:tr>
      <w:tr>
        <w:trPr>
          <w:trHeight w:val="48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14 634</w:t>
            </w:r>
          </w:p>
        </w:tc>
      </w:tr>
      <w:tr>
        <w:trPr>
          <w:trHeight w:val="48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13 634</w:t>
            </w:r>
          </w:p>
        </w:tc>
      </w:tr>
      <w:tr>
        <w:trPr>
          <w:trHeight w:val="37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9 905,9</w:t>
            </w:r>
          </w:p>
        </w:tc>
      </w:tr>
      <w:tr>
        <w:trPr>
          <w:trHeight w:val="37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1 545,1</w:t>
            </w:r>
          </w:p>
        </w:tc>
      </w:tr>
      <w:tr>
        <w:trPr>
          <w:trHeight w:val="75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2 183</w:t>
            </w:r>
          </w:p>
        </w:tc>
      </w:tr>
      <w:tr>
        <w:trPr>
          <w:trHeight w:val="37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48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48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15 959</w:t>
            </w:r>
          </w:p>
        </w:tc>
      </w:tr>
      <w:tr>
        <w:trPr>
          <w:trHeight w:val="48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12 488</w:t>
            </w:r>
          </w:p>
        </w:tc>
      </w:tr>
      <w:tr>
        <w:trPr>
          <w:trHeight w:val="48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11 963</w:t>
            </w:r>
          </w:p>
        </w:tc>
      </w:tr>
      <w:tr>
        <w:trPr>
          <w:trHeight w:val="48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народов Казахстана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</w:t>
            </w:r>
          </w:p>
        </w:tc>
      </w:tr>
      <w:tr>
        <w:trPr>
          <w:trHeight w:val="48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3 471</w:t>
            </w:r>
          </w:p>
        </w:tc>
      </w:tr>
      <w:tr>
        <w:trPr>
          <w:trHeight w:val="37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3 471</w:t>
            </w:r>
          </w:p>
        </w:tc>
      </w:tr>
      <w:tr>
        <w:trPr>
          <w:trHeight w:val="37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 и туризма и информационного пространства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39 125,3</w:t>
            </w:r>
          </w:p>
        </w:tc>
      </w:tr>
      <w:tr>
        <w:trPr>
          <w:trHeight w:val="48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28 199,8</w:t>
            </w:r>
          </w:p>
        </w:tc>
      </w:tr>
      <w:tr>
        <w:trPr>
          <w:trHeight w:val="37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5 154,8</w:t>
            </w:r>
          </w:p>
        </w:tc>
      </w:tr>
      <w:tr>
        <w:trPr>
          <w:trHeight w:val="37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23 045</w:t>
            </w:r>
          </w:p>
        </w:tc>
      </w:tr>
      <w:tr>
        <w:trPr>
          <w:trHeight w:val="48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10 925,5</w:t>
            </w:r>
          </w:p>
        </w:tc>
      </w:tr>
      <w:tr>
        <w:trPr>
          <w:trHeight w:val="73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7 670,5</w:t>
            </w:r>
          </w:p>
        </w:tc>
      </w:tr>
      <w:tr>
        <w:trPr>
          <w:trHeight w:val="48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3 207</w:t>
            </w:r>
          </w:p>
        </w:tc>
      </w:tr>
      <w:tr>
        <w:trPr>
          <w:trHeight w:val="48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</w:tr>
      <w:tr>
        <w:trPr>
          <w:trHeight w:val="75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62 647,6</w:t>
            </w:r>
          </w:p>
        </w:tc>
      </w:tr>
      <w:tr>
        <w:trPr>
          <w:trHeight w:val="48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33 488,6</w:t>
            </w:r>
          </w:p>
        </w:tc>
      </w:tr>
      <w:tr>
        <w:trPr>
          <w:trHeight w:val="48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7 853</w:t>
            </w:r>
          </w:p>
        </w:tc>
      </w:tr>
      <w:tr>
        <w:trPr>
          <w:trHeight w:val="48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7 853</w:t>
            </w:r>
          </w:p>
        </w:tc>
      </w:tr>
      <w:tr>
        <w:trPr>
          <w:trHeight w:val="48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12 697,2</w:t>
            </w:r>
          </w:p>
        </w:tc>
      </w:tr>
      <w:tr>
        <w:trPr>
          <w:trHeight w:val="5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12 697,2</w:t>
            </w:r>
          </w:p>
        </w:tc>
      </w:tr>
      <w:tr>
        <w:trPr>
          <w:trHeight w:val="48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12 938,4</w:t>
            </w:r>
          </w:p>
        </w:tc>
      </w:tr>
      <w:tr>
        <w:trPr>
          <w:trHeight w:val="6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2 637,4</w:t>
            </w:r>
          </w:p>
        </w:tc>
      </w:tr>
      <w:tr>
        <w:trPr>
          <w:trHeight w:val="48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</w:tr>
      <w:tr>
        <w:trPr>
          <w:trHeight w:val="45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9 593</w:t>
            </w:r>
          </w:p>
        </w:tc>
      </w:tr>
      <w:tr>
        <w:trPr>
          <w:trHeight w:val="48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</w:t>
            </w:r>
          </w:p>
        </w:tc>
      </w:tr>
      <w:tr>
        <w:trPr>
          <w:trHeight w:val="48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4 768</w:t>
            </w:r>
          </w:p>
        </w:tc>
      </w:tr>
      <w:tr>
        <w:trPr>
          <w:trHeight w:val="48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4 768</w:t>
            </w:r>
          </w:p>
        </w:tc>
      </w:tr>
      <w:tr>
        <w:trPr>
          <w:trHeight w:val="75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4 651</w:t>
            </w:r>
          </w:p>
        </w:tc>
      </w:tr>
      <w:tr>
        <w:trPr>
          <w:trHeight w:val="48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</w:p>
        </w:tc>
      </w:tr>
      <w:tr>
        <w:trPr>
          <w:trHeight w:val="45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24 391</w:t>
            </w:r>
          </w:p>
        </w:tc>
      </w:tr>
      <w:tr>
        <w:trPr>
          <w:trHeight w:val="37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24 391</w:t>
            </w:r>
          </w:p>
        </w:tc>
      </w:tr>
      <w:tr>
        <w:trPr>
          <w:trHeight w:val="48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24 391</w:t>
            </w:r>
          </w:p>
        </w:tc>
      </w:tr>
      <w:tr>
        <w:trPr>
          <w:trHeight w:val="48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8 740</w:t>
            </w:r>
          </w:p>
        </w:tc>
      </w:tr>
      <w:tr>
        <w:trPr>
          <w:trHeight w:val="48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8 740</w:t>
            </w:r>
          </w:p>
        </w:tc>
      </w:tr>
      <w:tr>
        <w:trPr>
          <w:trHeight w:val="37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8 740</w:t>
            </w:r>
          </w:p>
        </w:tc>
      </w:tr>
      <w:tr>
        <w:trPr>
          <w:trHeight w:val="11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8 681</w:t>
            </w:r>
          </w:p>
        </w:tc>
      </w:tr>
      <w:tr>
        <w:trPr>
          <w:trHeight w:val="48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</w:tr>
      <w:tr>
        <w:trPr>
          <w:trHeight w:val="48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8 775,8</w:t>
            </w:r>
          </w:p>
        </w:tc>
      </w:tr>
      <w:tr>
        <w:trPr>
          <w:trHeight w:val="37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8 775,8</w:t>
            </w:r>
          </w:p>
        </w:tc>
      </w:tr>
      <w:tr>
        <w:trPr>
          <w:trHeight w:val="37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1 068,8</w:t>
            </w:r>
          </w:p>
        </w:tc>
      </w:tr>
      <w:tr>
        <w:trPr>
          <w:trHeight w:val="43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1 068,8</w:t>
            </w:r>
          </w:p>
        </w:tc>
      </w:tr>
      <w:tr>
        <w:trPr>
          <w:trHeight w:val="75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7 707</w:t>
            </w:r>
          </w:p>
        </w:tc>
      </w:tr>
      <w:tr>
        <w:trPr>
          <w:trHeight w:val="48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7 707</w:t>
            </w:r>
          </w:p>
        </w:tc>
      </w:tr>
      <w:tr>
        <w:trPr>
          <w:trHeight w:val="48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25 377,7</w:t>
            </w:r>
          </w:p>
        </w:tc>
      </w:tr>
      <w:tr>
        <w:trPr>
          <w:trHeight w:val="48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</w:t>
            </w:r>
          </w:p>
        </w:tc>
      </w:tr>
      <w:tr>
        <w:trPr>
          <w:trHeight w:val="37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</w:t>
            </w:r>
          </w:p>
        </w:tc>
      </w:tr>
      <w:tr>
        <w:trPr>
          <w:trHeight w:val="48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</w:t>
            </w:r>
          </w:p>
        </w:tc>
      </w:tr>
      <w:tr>
        <w:trPr>
          <w:trHeight w:val="48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25 147</w:t>
            </w:r>
          </w:p>
        </w:tc>
      </w:tr>
      <w:tr>
        <w:trPr>
          <w:trHeight w:val="37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8 673</w:t>
            </w:r>
          </w:p>
        </w:tc>
      </w:tr>
      <w:tr>
        <w:trPr>
          <w:trHeight w:val="37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8 673</w:t>
            </w:r>
          </w:p>
        </w:tc>
      </w:tr>
      <w:tr>
        <w:trPr>
          <w:trHeight w:val="45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6 265,7</w:t>
            </w:r>
          </w:p>
        </w:tc>
      </w:tr>
      <w:tr>
        <w:trPr>
          <w:trHeight w:val="75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6 265,7</w:t>
            </w:r>
          </w:p>
        </w:tc>
      </w:tr>
      <w:tr>
        <w:trPr>
          <w:trHeight w:val="48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2 961</w:t>
            </w:r>
          </w:p>
        </w:tc>
      </w:tr>
      <w:tr>
        <w:trPr>
          <w:trHeight w:val="48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2 961</w:t>
            </w:r>
          </w:p>
        </w:tc>
      </w:tr>
      <w:tr>
        <w:trPr>
          <w:trHeight w:val="37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7 247</w:t>
            </w:r>
          </w:p>
        </w:tc>
      </w:tr>
      <w:tr>
        <w:trPr>
          <w:trHeight w:val="75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7 247</w:t>
            </w:r>
          </w:p>
        </w:tc>
      </w:tr>
      <w:tr>
        <w:trPr>
          <w:trHeight w:val="48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48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48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43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48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4 629,1</w:t>
            </w:r>
          </w:p>
        </w:tc>
      </w:tr>
      <w:tr>
        <w:trPr>
          <w:trHeight w:val="48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4 629,1</w:t>
            </w:r>
          </w:p>
        </w:tc>
      </w:tr>
      <w:tr>
        <w:trPr>
          <w:trHeight w:val="48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4 629,1</w:t>
            </w:r>
          </w:p>
        </w:tc>
      </w:tr>
      <w:tr>
        <w:trPr>
          <w:trHeight w:val="48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4 629,1</w:t>
            </w:r>
          </w:p>
        </w:tc>
      </w:tr>
      <w:tr>
        <w:trPr>
          <w:trHeight w:val="48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40 071,2</w:t>
            </w:r>
          </w:p>
        </w:tc>
      </w:tr>
      <w:tr>
        <w:trPr>
          <w:trHeight w:val="48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46 339,2</w:t>
            </w:r>
          </w:p>
        </w:tc>
      </w:tr>
      <w:tr>
        <w:trPr>
          <w:trHeight w:val="75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46 339,2</w:t>
            </w:r>
          </w:p>
        </w:tc>
      </w:tr>
      <w:tr>
        <w:trPr>
          <w:trHeight w:val="48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46 339,2</w:t>
            </w:r>
          </w:p>
        </w:tc>
      </w:tr>
      <w:tr>
        <w:trPr>
          <w:trHeight w:val="48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46 339,2</w:t>
            </w:r>
          </w:p>
        </w:tc>
      </w:tr>
      <w:tr>
        <w:trPr>
          <w:trHeight w:val="48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46 339,2</w:t>
            </w:r>
          </w:p>
        </w:tc>
      </w:tr>
      <w:tr>
        <w:trPr>
          <w:trHeight w:val="48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6 268</w:t>
            </w:r>
          </w:p>
        </w:tc>
      </w:tr>
      <w:tr>
        <w:trPr>
          <w:trHeight w:val="48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6 268</w:t>
            </w:r>
          </w:p>
        </w:tc>
      </w:tr>
      <w:tr>
        <w:trPr>
          <w:trHeight w:val="48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6 268</w:t>
            </w:r>
          </w:p>
        </w:tc>
      </w:tr>
      <w:tr>
        <w:trPr>
          <w:trHeight w:val="48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-100</w:t>
            </w:r>
          </w:p>
        </w:tc>
      </w:tr>
      <w:tr>
        <w:trPr>
          <w:trHeight w:val="48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8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48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48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11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коммунальных государственных учреждений и государственных предприятий в виде имущественного комплекса, иного государственного имущества, находящегося в оперативном управлении или хозяйственном ведении коммунальных государственных предприятий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48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-48 949,7</w:t>
            </w:r>
          </w:p>
        </w:tc>
      </w:tr>
      <w:tr>
        <w:trPr>
          <w:trHeight w:val="48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48 949,7</w:t>
            </w:r>
          </w:p>
        </w:tc>
      </w:tr>
      <w:tr>
        <w:trPr>
          <w:trHeight w:val="48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46 337,8</w:t>
            </w:r>
          </w:p>
        </w:tc>
      </w:tr>
      <w:tr>
        <w:trPr>
          <w:trHeight w:val="48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46 337,8</w:t>
            </w:r>
          </w:p>
        </w:tc>
      </w:tr>
      <w:tr>
        <w:trPr>
          <w:trHeight w:val="48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46 337,8</w:t>
            </w:r>
          </w:p>
        </w:tc>
      </w:tr>
      <w:tr>
        <w:trPr>
          <w:trHeight w:val="37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46 337,8</w:t>
            </w:r>
          </w:p>
        </w:tc>
      </w:tr>
      <w:tr>
        <w:trPr>
          <w:trHeight w:val="48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6 268</w:t>
            </w:r>
          </w:p>
        </w:tc>
      </w:tr>
      <w:tr>
        <w:trPr>
          <w:trHeight w:val="48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6 268</w:t>
            </w:r>
          </w:p>
        </w:tc>
      </w:tr>
      <w:tr>
        <w:trPr>
          <w:trHeight w:val="48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6 268</w:t>
            </w:r>
          </w:p>
        </w:tc>
      </w:tr>
      <w:tr>
        <w:trPr>
          <w:trHeight w:val="48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6 268</w:t>
            </w:r>
          </w:p>
        </w:tc>
      </w:tr>
      <w:tr>
        <w:trPr>
          <w:trHeight w:val="48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8 879,9</w:t>
            </w:r>
          </w:p>
        </w:tc>
      </w:tr>
      <w:tr>
        <w:trPr>
          <w:trHeight w:val="48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8 879,9</w:t>
            </w:r>
          </w:p>
        </w:tc>
      </w:tr>
      <w:tr>
        <w:trPr>
          <w:trHeight w:val="48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8 879,9</w:t>
            </w:r>
          </w:p>
        </w:tc>
      </w:tr>
      <w:tr>
        <w:trPr>
          <w:trHeight w:val="48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8 879,9</w:t>
            </w:r>
          </w:p>
        </w:tc>
      </w:tr>
    </w:tbl>
    <w:bookmarkStart w:name="z1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№ 2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Коргалжынского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29 сентября 2014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года № 1/29    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№ 4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Коргалжынского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28 декабря 2013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года № 1/21      </w:t>
      </w:r>
    </w:p>
    <w:bookmarkStart w:name="z1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инвестиционных проектов на 2014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1"/>
        <w:gridCol w:w="314"/>
        <w:gridCol w:w="545"/>
        <w:gridCol w:w="545"/>
        <w:gridCol w:w="9440"/>
        <w:gridCol w:w="2355"/>
      </w:tblGrid>
      <w:tr>
        <w:trPr>
          <w:trHeight w:val="40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40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Инвестиционные проекты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13 823</w:t>
            </w:r>
          </w:p>
        </w:tc>
      </w:tr>
      <w:tr>
        <w:trPr>
          <w:trHeight w:val="48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12 823</w:t>
            </w:r>
          </w:p>
        </w:tc>
      </w:tr>
      <w:tr>
        <w:trPr>
          <w:trHeight w:val="48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3 510</w:t>
            </w:r>
          </w:p>
        </w:tc>
      </w:tr>
      <w:tr>
        <w:trPr>
          <w:trHeight w:val="48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3 510</w:t>
            </w:r>
          </w:p>
        </w:tc>
      </w:tr>
      <w:tr>
        <w:trPr>
          <w:trHeight w:val="48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3 510</w:t>
            </w:r>
          </w:p>
        </w:tc>
      </w:tr>
      <w:tr>
        <w:trPr>
          <w:trHeight w:val="48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9 313</w:t>
            </w:r>
          </w:p>
        </w:tc>
      </w:tr>
      <w:tr>
        <w:trPr>
          <w:trHeight w:val="48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9 313</w:t>
            </w:r>
          </w:p>
        </w:tc>
      </w:tr>
      <w:tr>
        <w:trPr>
          <w:trHeight w:val="48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9 313</w:t>
            </w:r>
          </w:p>
        </w:tc>
      </w:tr>
      <w:tr>
        <w:trPr>
          <w:trHeight w:val="88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проектной сметной документации на реконструкцию напорных водоводов в селе Арыкты (11 км) на подключение до магистрального Нуринского группового водопровода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3 696,2</w:t>
            </w:r>
          </w:p>
        </w:tc>
      </w:tr>
      <w:tr>
        <w:trPr>
          <w:trHeight w:val="87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проектной сметной документации на реконструкцию напорных водоводов в селе Оркендеу (19,5 км) на подключение до магистрального Нуринского группового водопровода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5 616,8</w:t>
            </w:r>
          </w:p>
        </w:tc>
      </w:tr>
      <w:tr>
        <w:trPr>
          <w:trHeight w:val="48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48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48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48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</w:tbl>
    <w:bookmarkStart w:name="z1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№ 3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Коргалжынского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29 сентября 2014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года № 1/29     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№ 6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Коргалжынского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28 декабря 2013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года № 1/21      </w:t>
      </w:r>
    </w:p>
    <w:bookmarkStart w:name="z1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Список бюджетных программ акимов сельских округов на 2014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3"/>
        <w:gridCol w:w="1032"/>
        <w:gridCol w:w="788"/>
        <w:gridCol w:w="4130"/>
        <w:gridCol w:w="2117"/>
        <w:gridCol w:w="2560"/>
        <w:gridCol w:w="25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  <w:tc>
          <w:tcPr>
            <w:tcW w:w="25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Амангельдинского сельского округа</w:t>
            </w:r>
          </w:p>
        </w:tc>
        <w:tc>
          <w:tcPr>
            <w:tcW w:w="25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Арыктинского сельского округа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1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105 039,1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10 202,9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8 559,9</w:t>
            </w:r>
          </w:p>
        </w:tc>
      </w:tr>
      <w:tr>
        <w:trPr>
          <w:trHeight w:val="48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79 514,3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10 025,9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8 068,9</w:t>
            </w:r>
          </w:p>
        </w:tc>
      </w:tr>
      <w:tr>
        <w:trPr>
          <w:trHeight w:val="11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79 514,3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10 025,9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8 068,9</w:t>
            </w:r>
          </w:p>
        </w:tc>
      </w:tr>
      <w:tr>
        <w:trPr>
          <w:trHeight w:val="11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79 253,3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9 977,9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8 068,9</w:t>
            </w:r>
          </w:p>
        </w:tc>
      </w:tr>
      <w:tr>
        <w:trPr>
          <w:trHeight w:val="75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4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15 783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</w:t>
            </w:r>
          </w:p>
        </w:tc>
      </w:tr>
      <w:tr>
        <w:trPr>
          <w:trHeight w:val="11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15 783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</w:t>
            </w:r>
          </w:p>
        </w:tc>
      </w:tr>
      <w:tr>
        <w:trPr>
          <w:trHeight w:val="42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4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7 044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</w:p>
        </w:tc>
      </w:tr>
      <w:tr>
        <w:trPr>
          <w:trHeight w:val="39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4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4 757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</w:tr>
      <w:tr>
        <w:trPr>
          <w:trHeight w:val="75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4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3 871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1 068,8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1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1 068,8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1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4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1 068,8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8 673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1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8 673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1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4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8 673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66"/>
        <w:gridCol w:w="2266"/>
        <w:gridCol w:w="2267"/>
        <w:gridCol w:w="2267"/>
        <w:gridCol w:w="2267"/>
        <w:gridCol w:w="2267"/>
      </w:tblGrid>
      <w:tr>
        <w:trPr>
          <w:trHeight w:val="735" w:hRule="atLeast"/>
        </w:trPr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Карашалгинского сельского округа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Кенбидаикского сельского округа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Коммунарского сельского округа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Кызылсайского сельского округа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Коргалжынского сельского округа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Сабындинского сельского округа</w:t>
            </w:r>
          </w:p>
        </w:tc>
      </w:tr>
      <w:tr>
        <w:trPr>
          <w:trHeight w:val="510" w:hRule="atLeast"/>
        </w:trPr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8 736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7 592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8 312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9 554,6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41 188,7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10 893</w:t>
            </w:r>
          </w:p>
        </w:tc>
      </w:tr>
      <w:tr>
        <w:trPr>
          <w:trHeight w:val="480" w:hRule="atLeast"/>
        </w:trPr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8 571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7 419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8 139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9 180,6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18 759,9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9 350</w:t>
            </w:r>
          </w:p>
        </w:tc>
      </w:tr>
      <w:tr>
        <w:trPr>
          <w:trHeight w:val="30" w:hRule="atLeast"/>
        </w:trPr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8 571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7 419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8 139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9 180,6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18 759,9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9 350</w:t>
            </w:r>
          </w:p>
        </w:tc>
      </w:tr>
      <w:tr>
        <w:trPr>
          <w:trHeight w:val="30" w:hRule="atLeast"/>
        </w:trPr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8 571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7 348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8 068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9 180,6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18 759,9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9 279</w:t>
            </w:r>
          </w:p>
        </w:tc>
      </w:tr>
      <w:tr>
        <w:trPr>
          <w:trHeight w:val="30" w:hRule="atLeast"/>
        </w:trPr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</w:tr>
      <w:tr>
        <w:trPr>
          <w:trHeight w:val="375" w:hRule="atLeast"/>
        </w:trPr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12 687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1 543</w:t>
            </w:r>
          </w:p>
        </w:tc>
      </w:tr>
      <w:tr>
        <w:trPr>
          <w:trHeight w:val="30" w:hRule="atLeast"/>
        </w:trPr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12 687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1 543</w:t>
            </w:r>
          </w:p>
        </w:tc>
      </w:tr>
      <w:tr>
        <w:trPr>
          <w:trHeight w:val="420" w:hRule="atLeast"/>
        </w:trPr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5 286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1 388</w:t>
            </w:r>
          </w:p>
        </w:tc>
      </w:tr>
      <w:tr>
        <w:trPr>
          <w:trHeight w:val="390" w:hRule="atLeast"/>
        </w:trPr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3 419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</w:p>
        </w:tc>
      </w:tr>
      <w:tr>
        <w:trPr>
          <w:trHeight w:val="30" w:hRule="atLeast"/>
        </w:trPr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3 871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1 068,8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1 068,8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1068,8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8 673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8 673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8 673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1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№ 4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Коргалжынского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29 сентября 2014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года № 1/29     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№ 7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Коргалжынского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28 декабря 2013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года № 1/21      </w:t>
      </w:r>
    </w:p>
    <w:bookmarkStart w:name="z2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Список программ государственных учреждений образования района на 2014 год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0"/>
        <w:gridCol w:w="702"/>
        <w:gridCol w:w="869"/>
        <w:gridCol w:w="8431"/>
        <w:gridCol w:w="2938"/>
      </w:tblGrid>
      <w:tr>
        <w:trPr>
          <w:trHeight w:val="3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9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7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6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1 025 452,9</w:t>
            </w:r>
          </w:p>
        </w:tc>
      </w:tr>
      <w:tr>
        <w:trPr>
          <w:trHeight w:val="49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38 265,5</w:t>
            </w:r>
          </w:p>
        </w:tc>
      </w:tr>
      <w:tr>
        <w:trPr>
          <w:trHeight w:val="48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31 346</w:t>
            </w:r>
          </w:p>
        </w:tc>
      </w:tr>
      <w:tr>
        <w:trPr>
          <w:trHeight w:val="46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816 858,7</w:t>
            </w:r>
          </w:p>
        </w:tc>
      </w:tr>
      <w:tr>
        <w:trPr>
          <w:trHeight w:val="55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9 421,1</w:t>
            </w:r>
          </w:p>
        </w:tc>
      </w:tr>
      <w:tr>
        <w:trPr>
          <w:trHeight w:val="69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2 680</w:t>
            </w:r>
          </w:p>
        </w:tc>
      </w:tr>
      <w:tr>
        <w:trPr>
          <w:trHeight w:val="75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9 633</w:t>
            </w:r>
          </w:p>
        </w:tc>
      </w:tr>
      <w:tr>
        <w:trPr>
          <w:trHeight w:val="46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37 086,2</w:t>
            </w:r>
          </w:p>
        </w:tc>
      </w:tr>
      <w:tr>
        <w:trPr>
          <w:trHeight w:val="57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 и внешкольных мероприятий и конкурсов районного (городского) масштаба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1 091,7</w:t>
            </w:r>
          </w:p>
        </w:tc>
      </w:tr>
      <w:tr>
        <w:trPr>
          <w:trHeight w:val="76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4 012</w:t>
            </w:r>
          </w:p>
        </w:tc>
      </w:tr>
      <w:tr>
        <w:trPr>
          <w:trHeight w:val="55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75 058,7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