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6e19" w14:textId="86a6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26 декабря 2014 года № 1/32. Зарегистрировано Департаментом юстиции Акмолинской области 9 января 2015 года № 4577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12 декабря 2014 года № 5С-32-2 «Об областном бюджете на 2015-2017 годы»,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2015-2017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1 636 529,0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152 230,0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6 204,5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1 466 513,5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1 660 108,8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47 470,3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56 330,3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(-100,0 ) тысяч 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(-70 950,1)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70 950,1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21.12.2015 </w:t>
      </w:r>
      <w:r>
        <w:rPr>
          <w:rFonts w:ascii="Times New Roman"/>
          <w:b w:val="false"/>
          <w:i w:val="false"/>
          <w:color w:val="000000"/>
          <w:sz w:val="28"/>
        </w:rPr>
        <w:t>№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в районный бюджет в следующих размерах: по социальному налогу в районный бюджет - 100 %.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в составе поступлений районного бюджета следующие источники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бюджетным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государственный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2015 год предусмотрены объемы субвенций в сумме 1 135 575,0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2015 год предусмотрены объемы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385 362,0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на реализацию государственного образовательного заказа в дошкольных организациях образования в сумме 60 474,0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на повышение оплаты учителям, прошедшим повышение квалификации по трехуровневой системе в сумме 13 227,0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на внедрение обусловленной денежной помощи по проекту Өрлеу в сумме 11 232,0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на увеличение норм обеспечения инвалидов обязательными гигиеническими средствами в сумме 410,0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бюджета, на проведение мероприятий, посвященных семидесятилетию Победы в Великой Отечественной войне 1 414,0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на установку дорожных знаков и указателей в местах расположения организаций, ориентированных на обслуживание инвалидов в сумме 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199 218,0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на повышение уровня оплаты труда административных государственных служащих в сумме 9 364,0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на проведение мероприятий, посвященных семидесятилетию Победы в Великой Отечественной войне в сумме 525,0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бюджетам районов (городов областного значения) на ремонт автомобильных дорог в сумме 50 000,0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на проведение противоэпизоотических мероприятий в сумме 29 600,0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на проведение санитарного убоя мелко рогатого скота больных бруцеллезом в сумме 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на возмещение (до 50 %) стоимости сельскохозяйственных животных, направляемых на санитарный убой в сумме 9 593,0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166 388,0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в сумме 166 388,0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2015 год предусмотрено погашение бюджетных кредитов в сумме 8 860,0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социального обеспечения, образования,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2015 год в сумме 3 400,0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инвестиционных проектов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список бюджетных программ акимов сельских округов на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список программ государственных учреждений образования района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1/32  </w:t>
      </w:r>
    </w:p>
    <w:bookmarkEnd w:id="1"/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Коргалжынского районного маслихата Акмолинской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721"/>
        <w:gridCol w:w="827"/>
        <w:gridCol w:w="8116"/>
        <w:gridCol w:w="249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1 636 529,0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152 230,0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94 086,0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2 365,0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6 204,5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124,5</w:t>
            </w:r>
          </w:p>
        </w:tc>
      </w:tr>
      <w:tr>
        <w:trPr>
          <w:trHeight w:val="6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15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</w:p>
        </w:tc>
      </w:tr>
      <w:tr>
        <w:trPr>
          <w:trHeight w:val="18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11 581,0</w:t>
            </w:r>
          </w:p>
        </w:tc>
      </w:tr>
      <w:tr>
        <w:trPr>
          <w:trHeight w:val="7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2 535,0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9 046,0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1 466 513,5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1 466 513,5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1 466 513,5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330 938,5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1 135 575,0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1 660 108,8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198 538,5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165 567,8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17 830,7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15 045,5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2 785,2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73 774,8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72 477,8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73 962,3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72 282,3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494,5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273,7</w:t>
            </w:r>
          </w:p>
        </w:tc>
      </w:tr>
      <w:tr>
        <w:trPr>
          <w:trHeight w:val="9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32 476,2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5 606,8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19 430,5</w:t>
            </w:r>
          </w:p>
        </w:tc>
      </w:tr>
      <w:tr>
        <w:trPr>
          <w:trHeight w:val="15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19 430,5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7 438,9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7 438,9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1 040 612,3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95 551,3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95 551,3</w:t>
            </w:r>
          </w:p>
        </w:tc>
      </w:tr>
      <w:tr>
        <w:trPr>
          <w:trHeight w:val="5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40 625,0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54 926,3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904 093,3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892 201,3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849 246,0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42 955,3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40 967,7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40 967,7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2 490,1</w:t>
            </w:r>
          </w:p>
        </w:tc>
      </w:tr>
      <w:tr>
        <w:trPr>
          <w:trHeight w:val="10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10 747,5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8 209,2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8 075,9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58 313,6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31 804,3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31 804,3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4 127,0</w:t>
            </w:r>
          </w:p>
        </w:tc>
      </w:tr>
      <w:tr>
        <w:trPr>
          <w:trHeight w:val="15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3 366,3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26 509,3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26 247,3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16 717,9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8 508,8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88 653,5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4 374,0</w:t>
            </w:r>
          </w:p>
        </w:tc>
      </w:tr>
      <w:tr>
        <w:trPr>
          <w:trHeight w:val="7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65 030,1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65 030,1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65 030,1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10 327,4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50 781,0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</w:p>
        </w:tc>
      </w:tr>
      <w:tr>
        <w:trPr>
          <w:trHeight w:val="10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17 664,0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12 057,0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69 190,8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33 595,0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8 629,1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246,9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3 949,0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9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15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66 270,8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66 270,8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59 447,8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59 447,8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14 284,4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220,4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47 470,3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-70 950,1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70 950,1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</w:tbl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1/32 </w:t>
      </w:r>
      <w:r>
        <w:rPr>
          <w:rFonts w:ascii="Times New Roman"/>
          <w:b w:val="false"/>
          <w:i w:val="false"/>
          <w:color w:val="ffffff"/>
          <w:sz w:val="28"/>
        </w:rPr>
        <w:t>.</w:t>
      </w:r>
    </w:p>
    <w:bookmarkEnd w:id="3"/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672"/>
        <w:gridCol w:w="8304"/>
        <w:gridCol w:w="2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1 433 313,0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109 762,0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36 001,0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  и профессиональной деятельности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2 531,0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6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15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</w:p>
        </w:tc>
      </w:tr>
      <w:tr>
        <w:trPr>
          <w:trHeight w:val="18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4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1 264 744,0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1 264 744,0</w:t>
            </w:r>
          </w:p>
        </w:tc>
      </w:tr>
      <w:tr>
        <w:trPr>
          <w:trHeight w:val="4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1 264 744,0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1 132 944,0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1 433 413,0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199 703,0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168 976,0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71 314,0</w:t>
            </w:r>
          </w:p>
        </w:tc>
      </w:tr>
      <w:tr>
        <w:trPr>
          <w:trHeight w:val="6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71 314,0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83 567,0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7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30 337,0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17 678,0</w:t>
            </w:r>
          </w:p>
        </w:tc>
      </w:tr>
      <w:tr>
        <w:trPr>
          <w:trHeight w:val="15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873 798,0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802 887,0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802 887,0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764 766,0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38 121,0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4 050,0</w:t>
            </w:r>
          </w:p>
        </w:tc>
      </w:tr>
      <w:tr>
        <w:trPr>
          <w:trHeight w:val="10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49 879,0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37 069,0</w:t>
            </w:r>
          </w:p>
        </w:tc>
      </w:tr>
      <w:tr>
        <w:trPr>
          <w:trHeight w:val="5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37 069,0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11 571,0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6 327,0</w:t>
            </w:r>
          </w:p>
        </w:tc>
      </w:tr>
      <w:tr>
        <w:trPr>
          <w:trHeight w:val="15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12 810,0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12 810,0</w:t>
            </w:r>
          </w:p>
        </w:tc>
      </w:tr>
      <w:tr>
        <w:trPr>
          <w:trHeight w:val="8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18 792,0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90 670,0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45 507,0</w:t>
            </w:r>
          </w:p>
        </w:tc>
      </w:tr>
      <w:tr>
        <w:trPr>
          <w:trHeight w:val="4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</w:p>
        </w:tc>
      </w:tr>
      <w:tr>
        <w:trPr>
          <w:trHeight w:val="11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15 054,0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6 375,0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10 726,0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3 193,0</w:t>
            </w:r>
          </w:p>
        </w:tc>
      </w:tr>
      <w:tr>
        <w:trPr>
          <w:trHeight w:val="10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25 198,0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12 526,0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4 498,0</w:t>
            </w:r>
          </w:p>
        </w:tc>
      </w:tr>
      <w:tr>
        <w:trPr>
          <w:trHeight w:val="5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4 832,0</w:t>
            </w:r>
          </w:p>
        </w:tc>
      </w:tr>
      <w:tr>
        <w:trPr>
          <w:trHeight w:val="8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15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4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3 316,0</w:t>
            </w:r>
          </w:p>
        </w:tc>
      </w:tr>
      <w:tr>
        <w:trPr>
          <w:trHeight w:val="4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1/32   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566"/>
        <w:gridCol w:w="8410"/>
        <w:gridCol w:w="2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1 333 091,0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192 012,0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2 709,0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7 035,0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6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5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2 922,0</w:t>
            </w:r>
          </w:p>
        </w:tc>
      </w:tr>
      <w:tr>
        <w:trPr>
          <w:trHeight w:val="18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3 976,0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1 132 944,0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1 132 944,0</w:t>
            </w:r>
          </w:p>
        </w:tc>
      </w:tr>
      <w:tr>
        <w:trPr>
          <w:trHeight w:val="4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1 132 944,0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1 132 944,0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1 333 191,0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203 694,0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171 686,0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73 157,0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73 157,0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84 329,0</w:t>
            </w:r>
          </w:p>
        </w:tc>
      </w:tr>
      <w:tr>
        <w:trPr>
          <w:trHeight w:val="8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84 257,0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31 553,0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18 604,0</w:t>
            </w:r>
          </w:p>
        </w:tc>
      </w:tr>
      <w:tr>
        <w:trPr>
          <w:trHeight w:val="15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18 604,0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889 018,0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813 289,0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813 289,0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774 907,0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37 149,0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37 149,0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4 050,0</w:t>
            </w:r>
          </w:p>
        </w:tc>
      </w:tr>
      <w:tr>
        <w:trPr>
          <w:trHeight w:val="10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53 931,0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40 184,0</w:t>
            </w:r>
          </w:p>
        </w:tc>
      </w:tr>
      <w:tr>
        <w:trPr>
          <w:trHeight w:val="4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15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13 747,0</w:t>
            </w:r>
          </w:p>
        </w:tc>
      </w:tr>
      <w:tr>
        <w:trPr>
          <w:trHeight w:val="5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13 747,0</w:t>
            </w:r>
          </w:p>
        </w:tc>
      </w:tr>
      <w:tr>
        <w:trPr>
          <w:trHeight w:val="9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45 718,0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45 718,0</w:t>
            </w:r>
          </w:p>
        </w:tc>
      </w:tr>
      <w:tr>
        <w:trPr>
          <w:trHeight w:val="4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14 025,0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2 188,0</w:t>
            </w:r>
          </w:p>
        </w:tc>
      </w:tr>
      <w:tr>
        <w:trPr>
          <w:trHeight w:val="10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15 937,0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18 344,0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6 375,0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11 969,0</w:t>
            </w:r>
          </w:p>
        </w:tc>
      </w:tr>
      <w:tr>
        <w:trPr>
          <w:trHeight w:val="11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4 065,0</w:t>
            </w:r>
          </w:p>
        </w:tc>
      </w:tr>
      <w:tr>
        <w:trPr>
          <w:trHeight w:val="10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30 379,0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25 476,0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4 525,0</w:t>
            </w:r>
          </w:p>
        </w:tc>
      </w:tr>
      <w:tr>
        <w:trPr>
          <w:trHeight w:val="4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4 903,0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7 694,0</w:t>
            </w:r>
          </w:p>
        </w:tc>
      </w:tr>
      <w:tr>
        <w:trPr>
          <w:trHeight w:val="15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17 831,0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17 831,0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12 617,0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3 944,0</w:t>
            </w:r>
          </w:p>
        </w:tc>
      </w:tr>
      <w:tr>
        <w:trPr>
          <w:trHeight w:val="5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1/32</w:t>
      </w:r>
      <w:r>
        <w:rPr>
          <w:rFonts w:ascii="Times New Roman"/>
          <w:b w:val="false"/>
          <w:i w:val="false"/>
          <w:color w:val="ffffff"/>
          <w:sz w:val="28"/>
        </w:rPr>
        <w:t xml:space="preserve">. </w:t>
      </w:r>
    </w:p>
    <w:bookmarkEnd w:id="7"/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Коргалжынского районного маслихата Акмолинской области от 26.11.2015 </w:t>
      </w:r>
      <w:r>
        <w:rPr>
          <w:rFonts w:ascii="Times New Roman"/>
          <w:b w:val="false"/>
          <w:i w:val="false"/>
          <w:color w:val="ff0000"/>
          <w:sz w:val="28"/>
        </w:rPr>
        <w:t>№ 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15"/>
        <w:gridCol w:w="715"/>
        <w:gridCol w:w="779"/>
        <w:gridCol w:w="8345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1/32   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районных бюджетов на 2015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527"/>
        <w:gridCol w:w="615"/>
        <w:gridCol w:w="11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1/32</w:t>
      </w:r>
      <w:r>
        <w:rPr>
          <w:rFonts w:ascii="Times New Roman"/>
          <w:b w:val="false"/>
          <w:i w:val="false"/>
          <w:color w:val="ffffff"/>
          <w:sz w:val="28"/>
        </w:rPr>
        <w:t xml:space="preserve">. 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акимов сельских округов на 2015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Коргалжынского районного маслихата Акмолинской области от 26.11.2015 </w:t>
      </w:r>
      <w:r>
        <w:rPr>
          <w:rFonts w:ascii="Times New Roman"/>
          <w:b w:val="false"/>
          <w:i w:val="false"/>
          <w:color w:val="ff0000"/>
          <w:sz w:val="28"/>
        </w:rPr>
        <w:t>№ 1/41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71"/>
        <w:gridCol w:w="771"/>
        <w:gridCol w:w="9042"/>
        <w:gridCol w:w="24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108 087,7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73 962,3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73 962,3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72 282,3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800"/>
        <w:gridCol w:w="1533"/>
        <w:gridCol w:w="1800"/>
        <w:gridCol w:w="1800"/>
        <w:gridCol w:w="1800"/>
        <w:gridCol w:w="1801"/>
      </w:tblGrid>
      <w:tr>
        <w:trPr>
          <w:trHeight w:val="18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9 079,5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36 452,8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14 895,8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14 895,8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7 771,0</w:t>
            </w:r>
          </w:p>
        </w:tc>
      </w:tr>
      <w:tr>
        <w:trPr>
          <w:trHeight w:val="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8 195,1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14 895,8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№ 1/32  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программ государственных учреждений образования района на 2015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Коргалжынского районного маслихата Акмолинской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94"/>
        <w:gridCol w:w="914"/>
        <w:gridCol w:w="8502"/>
        <w:gridCol w:w="255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1 028 720,3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849 246,0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42 955,3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 - сирот)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8 209,2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