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3439f" w14:textId="d9343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спроса и предложения на общественные работы, утверждении перечня организаций, видов, объемов и конкретных условий общественных работ, размеров оплаты труда участников и источников их финансирования
по Сандыктаускому району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Сандыктауского района Акмолинской области от 20 января 2014 года № А-1/19. Зарегистрировано Департаментом юстиции Акмолинской области 5 февраля 2014 года № 3997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23 января 2001 года «О занятости населения»,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финансирования общественных работ,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836, акимат Сандыктауского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спрос и предложение на общественные работы по Сандыктаускому району на 2014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перечень организаций, виды, объемы и конкретные условия общественных работ, размеры оплаты труда участников и источники их финансирования по Сандыктаускому району на 2014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Горохводацкого В.Г.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Сандыктауского района                 Е.Сагдиев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республиканского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по делам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Сандыктауского района Акмолинской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области» Министерства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Р.Амиржанов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«Управление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Сандыктауского района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юстиции Акмолинской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Казахстан»                      Р.Искакова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Сандыктауского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отделения Акмолинского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филиала Республиканского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казенного предприятия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«Государственный центр по выплате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пенсий Министерства труда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социальной защиты населения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Казахстан»                      Г.Цигура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Директор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«Государственный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архив Сандыктауского района»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управления архивов и документации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                        Г.Виноградова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постановлению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акимата Сандыктауского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января 2014 года № А-1/19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Спрос и предложение на общественные работы по Сандыктаускому району на 2014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6"/>
        <w:gridCol w:w="5634"/>
        <w:gridCol w:w="3829"/>
        <w:gridCol w:w="3401"/>
      </w:tblGrid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организаций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 (количество человек)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 (количество человек)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12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Сандыктауского района»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105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Балкашинского сельского округа» Сандыктауского района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102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Баракпайского сельского округа» Сандыктауского района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09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Белгородского сельского округа» Сандыктауского района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Берликского сельского округа» Сандыктауского района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03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Васильевского сельского округа» Сандыктауского района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88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Веселовского сельского округа Сандыктауского района»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Жамбылского сельского округа» Сандыктауского района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14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Каменского сельского округа» Сандыктауского района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06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Лесного сельского округа» Сандыктауского района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06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Максимовского сельского округа» Сандыктауского района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08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Новоникольского сельского округа» Сандыктауского района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08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Сандыктауского сельского округа» Сандыктауского района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112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Широковского сельского округа» Сандыктауского района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97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села Мадениет» Сандыктауского района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2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занятости и социальных программ Сандыктауского района»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«Государственный архив Сандыктауского района» управления архивов и документации Акмолинской области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«Школа-сад» отдела образования Сандыктауского района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44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«Отдел по делам обороны Сандыктауского района Акмолинской области» Министерства обороны Республики Казахстан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9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Сандыктауское районное отделение Акмолинского областного филиала Республиканского государственного казенного предприятия «Государственный центр по выплате пенсий Министерства труда и социальной защиты населения Республики Казахстан»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47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учреждения «Управление юстиции Сандыктауского района Департамента юстиции Акмолинской области Министерства юстиции Республики Казахстан»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постановлению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акимата Сандыктауского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января 2014 года № А-1/19</w:t>
      </w:r>
    </w:p>
    <w:bookmarkEnd w:id="3"/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организаций, виды, объемы и конкретные условия общественных работ, размеры оплаты труда участников и источники их финансирования по Сандыктаускому району на 2014 год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 с изменением, внесенным постановлением акимата Сандыктауского района Акмолинской области от 16.06.2014 </w:t>
      </w:r>
      <w:r>
        <w:rPr>
          <w:rFonts w:ascii="Times New Roman"/>
          <w:b w:val="false"/>
          <w:i w:val="false"/>
          <w:color w:val="ff0000"/>
          <w:sz w:val="28"/>
        </w:rPr>
        <w:t>№ А-6/194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8"/>
        <w:gridCol w:w="5444"/>
        <w:gridCol w:w="4376"/>
        <w:gridCol w:w="2872"/>
      </w:tblGrid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организаций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общественных работ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97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Сандыктауского района»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14400 квадратных метров</w:t>
            </w:r>
          </w:p>
        </w:tc>
      </w:tr>
      <w:tr>
        <w:trPr>
          <w:trHeight w:val="178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Балкашинского сельского округа» Сандыктауского района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села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46800 квадратных 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135000 квадратных метров</w:t>
            </w:r>
          </w:p>
        </w:tc>
      </w:tr>
      <w:tr>
        <w:trPr>
          <w:trHeight w:val="40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Баракпайского сельского округа» Сандыктауского района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села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 квадратных метров</w:t>
            </w:r>
          </w:p>
        </w:tc>
      </w:tr>
      <w:tr>
        <w:trPr>
          <w:trHeight w:val="99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Белгородского сельского округа» Сандыктауского района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села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 квадратных метров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Берликского сельского округа» Сандыктауского района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села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 квадратных метров</w:t>
            </w:r>
          </w:p>
        </w:tc>
      </w:tr>
      <w:tr>
        <w:trPr>
          <w:trHeight w:val="103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Васильевского сельского округа» Сандыктауского района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села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 квадратных метров</w:t>
            </w:r>
          </w:p>
        </w:tc>
      </w:tr>
      <w:tr>
        <w:trPr>
          <w:trHeight w:val="88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Веселовского сельского округа Сандыктауского района»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села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документов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 квадратных 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 документов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Жамбылского сельского округа» Сандыктауского района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села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 квадратных метров</w:t>
            </w:r>
          </w:p>
        </w:tc>
      </w:tr>
      <w:tr>
        <w:trPr>
          <w:trHeight w:val="99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Каменского сельского округа» Сандыктауского района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села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 квадратных метров</w:t>
            </w:r>
          </w:p>
        </w:tc>
      </w:tr>
      <w:tr>
        <w:trPr>
          <w:trHeight w:val="106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Лесного сельского округа» Сандыктауского района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села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 квадратных метров</w:t>
            </w:r>
          </w:p>
        </w:tc>
      </w:tr>
      <w:tr>
        <w:trPr>
          <w:trHeight w:val="106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Максимовского сельского округа» Сандыктауского района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села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 квадратных метров</w:t>
            </w:r>
          </w:p>
        </w:tc>
      </w:tr>
      <w:tr>
        <w:trPr>
          <w:trHeight w:val="97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Новоникольского сельского округа» Сандыктауского района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села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 квадратных метров</w:t>
            </w:r>
          </w:p>
        </w:tc>
      </w:tr>
      <w:tr>
        <w:trPr>
          <w:trHeight w:val="108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Сандыктауского сельского округа» Сандыктауского района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документов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 квадратных 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 документов</w:t>
            </w:r>
          </w:p>
        </w:tc>
      </w:tr>
      <w:tr>
        <w:trPr>
          <w:trHeight w:val="99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Широковского сельского округа» Сандыктауского района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села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 квадратных метров</w:t>
            </w:r>
          </w:p>
        </w:tc>
      </w:tr>
      <w:tr>
        <w:trPr>
          <w:trHeight w:val="97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села Мадениет» Сандыктауского района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села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 квадратных метров</w:t>
            </w:r>
          </w:p>
        </w:tc>
      </w:tr>
      <w:tr>
        <w:trPr>
          <w:trHeight w:val="28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занятости и социальных программ Сандыктауского района»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обслуживании престарелых и инвалидов на дому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человек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«Государственный архив Сандыктауского района» управления архивов и документации Акмолинской области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документов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 документов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«Школа – сад» отдела образования Сандыктауского района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 квадратных метров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«Отдел по делам обороны Сандыктауского района Акмолинской области» Министерства обороны Республики Казахстан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документов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 документов</w:t>
            </w:r>
          </w:p>
        </w:tc>
      </w:tr>
      <w:tr>
        <w:trPr>
          <w:trHeight w:val="201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Сандыктауское районное отделение Акмолинского областного филиала Республиканского государственного казенного предприятия «Государственный центр по выплате пенсий Министерства труда и социальной защиты населения Республики Казахстан»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документов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 документов</w:t>
            </w:r>
          </w:p>
        </w:tc>
      </w:tr>
      <w:tr>
        <w:trPr>
          <w:trHeight w:val="174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учреждения «Управление юстиции Сандыктауского района Департамента юстиции Акмолинской области Министерства юстиции Республики Казахстан»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документов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 документов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0"/>
        <w:gridCol w:w="3956"/>
        <w:gridCol w:w="3114"/>
      </w:tblGrid>
      <w:tr>
        <w:trPr>
          <w:trHeight w:val="30" w:hRule="atLeast"/>
        </w:trPr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Конкретные условия общественных работ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 оплаты труда участников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 финансирования</w:t>
            </w:r>
          </w:p>
        </w:tc>
      </w:tr>
      <w:tr>
        <w:trPr>
          <w:trHeight w:val="30" w:hRule="atLeast"/>
        </w:trPr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975" w:hRule="atLeast"/>
        </w:trPr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трудового договора, заключенного в соответствии с действующим законодательством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0" w:hRule="atLeast"/>
        </w:trPr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трудового договора, заключенного в соответствии с действующим законодательством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минимальной заработной платы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405" w:hRule="atLeast"/>
        </w:trPr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трудового договора, заключенного в соответствии с действующим законодательством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990" w:hRule="atLeast"/>
        </w:trPr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трудового договора, заключенного в соответствии с действующим законодательством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0" w:hRule="atLeast"/>
        </w:trPr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трудового договора, заключенного в соответствии с действующим законодательством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1035" w:hRule="atLeast"/>
        </w:trPr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трудового договора, заключенного в соответствии с действующим законодательством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885" w:hRule="atLeast"/>
        </w:trPr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трудового договора, заключенного в соответствии с действующим законодательством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0" w:hRule="atLeast"/>
        </w:trPr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трудового договора, заключенного в соответствии с действующим законодательством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990" w:hRule="atLeast"/>
        </w:trPr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трудового договора, заключенного в соответствии с действующим законодательством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1065" w:hRule="atLeast"/>
        </w:trPr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трудового договора, заключенного в соответствии с действующим законодательством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1065" w:hRule="atLeast"/>
        </w:trPr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трудового договора, заключенного в соответствии с действующим законодательством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975" w:hRule="atLeast"/>
        </w:trPr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трудового договора, заключенного в соответствии с действующим законодательством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1080" w:hRule="atLeast"/>
        </w:trPr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трудового договора, заключенного в соответствии с действующим законодательством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990" w:hRule="atLeast"/>
        </w:trPr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трудового договора, заключенного в соответствии с действующим законодательством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975" w:hRule="atLeast"/>
        </w:trPr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трудового договора, заключенного в соответствии с действующим законодательством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285" w:hRule="atLeast"/>
        </w:trPr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трудового договора, заключенного в соответствии с действующим законодательством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0" w:hRule="atLeast"/>
        </w:trPr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трудового договора, заключенного в соответствии с действующим законодательством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0" w:hRule="atLeast"/>
        </w:trPr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трудового договора, заключенного в соответствии с действующим законодательством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0" w:hRule="atLeast"/>
        </w:trPr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трудового договора, заключенного в соответствии с действующим законодательством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0" w:hRule="atLeast"/>
        </w:trPr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трудового договора, заключенного в соответствии с действующим законодательством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0" w:hRule="atLeast"/>
        </w:trPr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трудового договора, заключенного в соответствии с действующим законодательством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