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36e4" w14:textId="ef13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25 декабря 2013 года № А-13/407 "Об определении перечня должностей специалистов в области социального обеспечения, образования и культуры,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7 марта 2014 года № А-3/55. Зарегистрировано Департаментом юстиции Акмолинской области 3 апреля 2014 года № 4068. Утратило силу постановлением акимата Сандыктауского района Акмолинской области от 14 января 2016 года № А-1/7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Сандыктауского района Акмолинской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перечня должностей специалистов социального обеспечения, образования и культуры, работающих в сельской местности" от 25 декабря 2013 года № А-13/407 (зарегистрировано в Реестре государственной регистрации нормативных правовых актов № 3967, опубликовано 24 января 2014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приложению 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