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38fb" w14:textId="14e3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2013 года № 21/1 "О бюджете Сандыктауского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апреля 2014 года № 24/4. Зарегистрировано Департаментом юстиции Акмолинской области 15 мая 2014 года № 4186. Утратило силу решением Сандыктауского районного маслихата Акмолинской области от 10 апреля 2015 года № 31/6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Сандыктауского районного маслихата Акмолинской области от 10.04.2015 № 31/6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Сандыктауского района на 2014-2016 годы» от 24 декабря 2013 года № 21/1 (зарегистрировано в Реестре государственной регистрации нормативных правовых актов № 3945, опубликовано 17 января 2014 года в газете «Сандыктауские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Сандыктауского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1 767 832,0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304 206,0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1 417 792,0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1 789 987,3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17 025,0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-39 180,3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39 180,3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Д.Ильдебаев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24/4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21/1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18"/>
        <w:gridCol w:w="697"/>
        <w:gridCol w:w="9091"/>
        <w:gridCol w:w="24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1 767 832,0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304 206,0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138 059,0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138 059,0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110 285,0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51 943,0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3 462,0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50 176,0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27 947,0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19 765,0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11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1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</w:t>
            </w:r>
          </w:p>
        </w:tc>
      </w:tr>
      <w:tr>
        <w:trPr>
          <w:trHeight w:val="7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25"/>
        <w:gridCol w:w="725"/>
        <w:gridCol w:w="9064"/>
        <w:gridCol w:w="2465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1 789 987,3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229 254,3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12 661,0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59 888,3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59 888,3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135 479,8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129 489,8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21 225,2</w:t>
            </w:r>
          </w:p>
        </w:tc>
      </w:tr>
      <w:tr>
        <w:trPr>
          <w:trHeight w:val="15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19 936,2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398,5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890,5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3 354,5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3 354,5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2 354,5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1 129 706,3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1 129 706,3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901 553,8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1 510,0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23 932,0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100 908,0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67 532,0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63 211,4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63 127,4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16 231,8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6 917,8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2 758,0</w:t>
            </w:r>
          </w:p>
        </w:tc>
      </w:tr>
      <w:tr>
        <w:trPr>
          <w:trHeight w:val="15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185 464,2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136 981,0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6 399,8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97 218,0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22 898,9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4 516,3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13 457,5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6 374,7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1 334,8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9 928,7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4 414,7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24 097,0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66 045,8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39 547,8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6 468,8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31 591,0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7 486,3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7 486,3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45 730,2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10 446,6</w:t>
            </w:r>
          </w:p>
        </w:tc>
      </w:tr>
      <w:tr>
        <w:trPr>
          <w:trHeight w:val="12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10 446,6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6 321,0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5 907,6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5 907,6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11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-39 180,3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24/4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21/1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208 380,0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188 934,0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55 709,0</w:t>
            </w:r>
          </w:p>
        </w:tc>
      </w:tr>
      <w:tr>
        <w:trPr>
          <w:trHeight w:val="7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11 684,0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10 062,0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8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121 457,0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99 173,0</w:t>
            </w:r>
          </w:p>
        </w:tc>
      </w:tr>
      <w:tr>
        <w:trPr>
          <w:trHeight w:val="79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7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24/4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21/1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7"/>
        <w:gridCol w:w="796"/>
        <w:gridCol w:w="8492"/>
        <w:gridCol w:w="267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169 135,8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135 479,8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135 479,8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129 489,8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1810"/>
        <w:gridCol w:w="1896"/>
        <w:gridCol w:w="1940"/>
        <w:gridCol w:w="2113"/>
        <w:gridCol w:w="1983"/>
        <w:gridCol w:w="2092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</w:p>
        </w:tc>
      </w:tr>
      <w:tr>
        <w:trPr>
          <w:trHeight w:val="60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405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29 006,4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12 189,5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9 988,3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10 423,3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10 712,5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10 712,5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15 375,4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8 782,5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989"/>
        <w:gridCol w:w="1825"/>
        <w:gridCol w:w="1990"/>
        <w:gridCol w:w="1990"/>
        <w:gridCol w:w="1990"/>
        <w:gridCol w:w="1827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</w:tr>
      <w:tr>
        <w:trPr>
          <w:trHeight w:val="405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12 267,7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10 383,2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9 578,6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8 840,2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8 570,4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