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221a" w14:textId="1382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20 января 2014 года № А-1/19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Сандыктаускому району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16 июня 2014 года № А-6/194. Зарегистрировано Департаментом юстиции Акмолинской области 25 июня 2014 года № 4233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Сандыктаускому району на 2014 год» от 20 января 2014 года № А-1/19 (зарегистрировано в Реестре государственной регистрации нормативных правовых актов № 3997, опубликовано 14 февраля 2014 года в газете «Сандыктауские 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2931"/>
        <w:gridCol w:w="2069"/>
        <w:gridCol w:w="1791"/>
        <w:gridCol w:w="2729"/>
        <w:gridCol w:w="2019"/>
        <w:gridCol w:w="1310"/>
      </w:tblGrid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Балкашинского сельского округа» Сандыктауского района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 квадратных метров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заработной платы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Д.Апенов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отделения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пенсий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Г.Цигура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Сандыктауского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Г.Виноградова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