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bb20" w14:textId="42bb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Сандыктауского района от 25 декабря 2013 года № А-13/406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9 июня 2014 года № А-6/186. Зарегистрировано Департаментом юстиции Акмолинской области 10 июля 2014 года № 4272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год» от 25 декабря 2013 года № А-13/406 (зарегистрировано в Реестре государственной регистрации нормативных правовых актов № 3989, опубликовано 31 января 2014 года в газете «Сандыктауские вести»)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Сандыктауского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июня 2014 года № А-6/186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Сандыктауского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А-13/406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8"/>
        <w:gridCol w:w="1408"/>
        <w:gridCol w:w="1180"/>
        <w:gridCol w:w="1613"/>
        <w:gridCol w:w="1180"/>
        <w:gridCol w:w="2047"/>
        <w:gridCol w:w="1179"/>
        <w:gridCol w:w="1614"/>
        <w:gridCol w:w="1181"/>
      </w:tblGrid>
      <w:tr>
        <w:trPr>
          <w:trHeight w:val="1515" w:hRule="atLeast"/>
        </w:trPr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23584,9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23584,9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