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dfc0" w14:textId="636d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Целиноградского районного маслихата от 25 декабря 2013 года № 172/24-5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14 марта 2014 года № 193/27-5. Зарегистрировано Департаментом юстиции Акмолинской области 19 марта 2014 года № 4039. Утратило силу в связи с истечением срока применения - (письмо Целиноградского районного маслихата Акмолинской области от 15 января 2015 года № 01-04/1)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Целиноградского районного маслихата Акмолинской области от 15.01.2015 № 01-04/1).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«О районном бюджете на 2014-2016 годы» от 25 декабря 2013 года № 172/24-5 (зарегистрировано в Реестре государственной регистрации нормативных правовых актов № 3942, опубликовано 17 января 2014 года в районных газетах «Вести Акмола», «Ақмол ақпараты»)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14 484 019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700 734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91 902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13 682 876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14 919 618,3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50 891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4 669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-486 490,3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486 490,3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55 560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4 669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435 599,3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«69 622 тысяч тенге – на возмещение убытков землепользователям или собственникам земельных участков при принудительном отчуждении земельных участков для создания зеленой зоны города Астаны;»;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девятым и десятым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«10 000 тысяч тенге – на разработку градостроительной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9 543 тысяч тенге – на завершение отопительного сезона объектов теплоснабжения.»;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465 525,5 тысяч тенге –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219 853,3 тысяч тенге – на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483 335,5 тысяч тенге – на развитие теплоэнергетической системы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913 068 тысяч тенге –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131 204 тысяч тенге – на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7 703 тысяч тенге – на проектирование, развитие, обустройство и (или) приобретение инженерно-коммуникационной инфраструктуры.»;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М.Байшолаков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Р.Тулькубаев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Целиноградского района                Б.Мауленов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района»                                    А.Ибраева</w:t>
      </w:r>
    </w:p>
    <w:bookmarkStart w:name="z3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марта 2014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193/27-5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172/24-5    </w:t>
      </w:r>
    </w:p>
    <w:bookmarkStart w:name="z3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696"/>
        <w:gridCol w:w="610"/>
        <w:gridCol w:w="632"/>
        <w:gridCol w:w="8394"/>
        <w:gridCol w:w="265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14 484 019,0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700 734,0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36 542,0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36 542,0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360 184,0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360 184,0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259 600,0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154 127,0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40 337,0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62 500,0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2 636,0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39 888,0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4 133,0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7 875,0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27 880,0</w:t>
            </w:r>
          </w:p>
        </w:tc>
      </w:tr>
      <w:tr>
        <w:trPr>
          <w:trHeight w:val="9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4 520,0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4 520,0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8 507,0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4 243,0</w:t>
            </w:r>
          </w:p>
        </w:tc>
      </w:tr>
      <w:tr>
        <w:trPr>
          <w:trHeight w:val="7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2 036,0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4 264,0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4 264,0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91 902,0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91 902,0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91 902,0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13 682 876,0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13 682 876,0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13 682 876,0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14 919 618,3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299 041,0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278 467,0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15 874,0</w:t>
            </w:r>
          </w:p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15 874,0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72 505,0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72 505,0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190 088,0</w:t>
            </w:r>
          </w:p>
        </w:tc>
      </w:tr>
      <w:tr>
        <w:trPr>
          <w:trHeight w:val="6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190 088,0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1 426,0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1 426,0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19 148,0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19 148,0</w:t>
            </w:r>
          </w:p>
        </w:tc>
      </w:tr>
      <w:tr>
        <w:trPr>
          <w:trHeight w:val="9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15 446,0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3 702,0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1 607,0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1 607,0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1 607,0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1 607,0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4 933 928,5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648 933,0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648 933,0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148 985,0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499 948,0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2 383 291,0</w:t>
            </w:r>
          </w:p>
        </w:tc>
      </w:tr>
      <w:tr>
        <w:trPr>
          <w:trHeight w:val="7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4 344,0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2 378 947,0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2 378 947,0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1 901 704,5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87 980,0</w:t>
            </w:r>
          </w:p>
        </w:tc>
      </w:tr>
      <w:tr>
        <w:trPr>
          <w:trHeight w:val="7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11 585,0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10 920,0</w:t>
            </w:r>
          </w:p>
        </w:tc>
      </w:tr>
      <w:tr>
        <w:trPr>
          <w:trHeight w:val="6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21 845,0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43 630,0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1 813 724,5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1 813 724,5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117 963,0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83 887,0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83 887,0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18 044,0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2 416,0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9 268,0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25 733,0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11 176,0</w:t>
            </w:r>
          </w:p>
        </w:tc>
      </w:tr>
      <w:tr>
        <w:trPr>
          <w:trHeight w:val="10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13 172,0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34 076,0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33 992,0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18 895,0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14 581,0</w:t>
            </w:r>
          </w:p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4 831 626,4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1 518 731,9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1 510 542,9</w:t>
            </w:r>
          </w:p>
        </w:tc>
      </w:tr>
      <w:tr>
        <w:trPr>
          <w:trHeight w:val="5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107 575,0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1 402 967,9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8 189,0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8 189,0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2 796 308,5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2 700 434,3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1 075 056,0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1 625 378,3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95 874,2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95 874,2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516 586,0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13 586,0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13 586,0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503 000,0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503 000,0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141 459,0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71 489,0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71 489,0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71 489,0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10 838,0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10 838,0</w:t>
            </w:r>
          </w:p>
        </w:tc>
      </w:tr>
      <w:tr>
        <w:trPr>
          <w:trHeight w:val="6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6 145,0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2 267,0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2 426,0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10 988,0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20 253,0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10 913,0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7 211,0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3 702,0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9 340,0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6 140,0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3 316 063,5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3 316 063,5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3 316 063,5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3 316 063,5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156 003,0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32 981,0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9 436,0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9 436,0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10 688,0</w:t>
            </w:r>
          </w:p>
        </w:tc>
      </w:tr>
      <w:tr>
        <w:trPr>
          <w:trHeight w:val="6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10 688,0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12 857,0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7 256,0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907,0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3 594,0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80 124,0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80 124,0</w:t>
            </w:r>
          </w:p>
        </w:tc>
      </w:tr>
      <w:tr>
        <w:trPr>
          <w:trHeight w:val="6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10 502,0</w:t>
            </w:r>
          </w:p>
        </w:tc>
      </w:tr>
      <w:tr>
        <w:trPr>
          <w:trHeight w:val="9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69 622,0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42 898,0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42 898,0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42 898,0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66 273,0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66 273,0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12 896,0</w:t>
            </w:r>
          </w:p>
        </w:tc>
      </w:tr>
      <w:tr>
        <w:trPr>
          <w:trHeight w:val="6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12 896,0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53 377,0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11 377,0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641 850,0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633 204,0</w:t>
            </w:r>
          </w:p>
        </w:tc>
      </w:tr>
      <w:tr>
        <w:trPr>
          <w:trHeight w:val="6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633 204,0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631 204,0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8 646,0</w:t>
            </w:r>
          </w:p>
        </w:tc>
      </w:tr>
      <w:tr>
        <w:trPr>
          <w:trHeight w:val="7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8 646,0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8 646,0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62 042,0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5 959,0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5 959,0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5 959,0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56 083,0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56 083,0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56 083,0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351 754,9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351 754,9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351 754,9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351 754,9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50 891,0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-486 490,3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486 490,3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435 599,3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435 599,3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435 599,3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435 599,3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4 669,0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435 599,3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435 599,3</w:t>
            </w:r>
          </w:p>
        </w:tc>
      </w:tr>
      <w:tr>
        <w:trPr>
          <w:trHeight w:val="1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