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3f40" w14:textId="b773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2013 года № 172/24-5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ноября 2014 года № 255/37-5. Зарегистрировано Департаментом юстиции Акмолинской области 28 ноября 2014 года № 4481. Утратило силу в связи с истечением срока применения - (письмо Целиноградского районного маслихата Акмолинской области от 15 января 2015 года № 01-04/1)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15.01.2015 № 01-04/1).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2014-2016 годы» от 25 декабря 2013 года № 172/24-5 (зарегистрировано в Реестре государственной регистрации нормативных правовых актов № 3942, опубликовано 17 января 2014 года в районных газетах «Вести Акмола», «Ақмол ақпараты»)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15 305 481,3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814 631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16 851,8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223 664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14 250 334,5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15 720 579, 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53 669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-489 267,6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489 267,6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58 338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435 598,6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Д.Умержанов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М.Таткеев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255/37-5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172/24-5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828"/>
        <w:gridCol w:w="703"/>
        <w:gridCol w:w="8183"/>
        <w:gridCol w:w="248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15305481,3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814631,0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364184,0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364184,0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350795,0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57800,0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16851,8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1538,8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11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223664,0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215902,0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215902,0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14250334,5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14250334,5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15720579,9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296111,0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273008,0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16265,0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68330,0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68330,0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188413,0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186428,0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22072,0</w:t>
            </w:r>
          </w:p>
        </w:tc>
      </w:tr>
      <w:tr>
        <w:trPr>
          <w:trHeight w:val="10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5468863,2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931991,6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931991,6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156690,0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775301,6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2513025,6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2508625,6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2508625,6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2023846,0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121397,9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32920,0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55577,9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1902448,1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1902448,1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135433,6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92844,0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9037,0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42589,6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42505,6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16761,6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4888275,5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1909427,9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1886291,9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31660,0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1854631,9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2960964,6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2725091,1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990056,0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1735035,1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235873,5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235873,5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150534,3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78736,0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78736,0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78736,0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11508,0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3465250,3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3465250,3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3465250,3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3465250,3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165459,0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32681,0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89880,0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89880,0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60625,0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15013,0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638880,0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629993,0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629993,0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623966,0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8887,0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64875,0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384655,2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384655,2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384655,2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351783,6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32871,6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53669,0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-489267,6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489267,6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435598,6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435598,6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435598,6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435598,6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435598,6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