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1f40" w14:textId="4ac1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Шортандинского районного маслихата от 27 декабря 2013 года № С-23/2 "О бюджете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14 марта 2014 года № С-25/2. Зарегистрировано Департаментом юстиции Акмолинской области 8 апреля 2014 года № 4077. Утратило силу в связи с истечением срока применения - (письмо Шортандинского районного маслихата Акмолинской области от 8 января 2015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Шортандинского районного маслихата Акмолинской области от 08.01.2015 № 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5 марта 2014 года № 5С-22-2 «О внесении изменений в решение Акмолинского областного маслихата от 13 декабря 2013 года № 5С-20-2 «Об областном бюджете на 2014-2016 годы»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бюджете района на 2014-2016 годы» от 27 декабря 2013 года № С-23/2 (зарегистрировано в Реестре государственной регистрации нормативных правовых актов № 3954, опубликованное 18 января 2014 года в районной газете «Вести» и 18 января 2014 года в районной газете «Өрлеу»)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3 267 701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12 861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2 576 690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3 270 201,9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89 639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97 230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(-92 139,9)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92 139,9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«6)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115 201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«7) на разработку градостроительной документации 10 000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бюджете района на 2014-2016 годы» от 27 декабря 2013 года № С-23/2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А.Фурта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Г.Садвокасова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марта 2014 года № С-25/2  </w:t>
      </w:r>
    </w:p>
    <w:bookmarkEnd w:id="1"/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607"/>
        <w:gridCol w:w="542"/>
        <w:gridCol w:w="654"/>
        <w:gridCol w:w="9204"/>
        <w:gridCol w:w="219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3267701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283425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283425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248648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177648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29292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74150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74150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2576690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2576690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2576690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3270201,9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188746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170102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17152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49517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46106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103413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102093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17626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17626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</w:t>
            </w:r>
          </w:p>
        </w:tc>
      </w:tr>
      <w:tr>
        <w:trPr>
          <w:trHeight w:val="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1497788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179849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179849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120297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59552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1172178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1172178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1140926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31252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145761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145761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109325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81860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54519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49127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14678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27341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27215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667802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636314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627687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627687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454456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39821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39821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39821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357799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345484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345484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38245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29245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24976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178290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123781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123781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115201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27752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27752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104446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101446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98346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98346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54028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48553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13420,9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13420,9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13420,9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13420,9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97230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-92139,9</w:t>
            </w:r>
          </w:p>
        </w:tc>
      </w:tr>
      <w:tr>
        <w:trPr>
          <w:trHeight w:val="1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