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925c" w14:textId="5da9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27 декабря 2013 года № С-23/2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9 июля 2014 года № С-30/3. Зарегистрировано Департаментом юстиции Акмолинской области 24 июля 2014 года № 4291. Утратило силу в связи с истечением срока применения - (письмо Шортандинского районного маслихата Акмолинской области от 8 января 2015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08.01.2015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>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17 июня 2014 года № 5С-26-2 «О внесении изменений в решение Акмолинского областного маслихата от 13 декабря 2013 года № 5С-20-2 «Об областном бюджете на 2014-2016 годы»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2014-2016 годы» от 27 декабря 2013 года № С-23/2 (зарегистрировано в Реестре государственной регистрации нормативных правовых актов № 3954, опубликованное 18 января 2014 года в районной газете «Вести» и 18 января 2014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годы, согласно 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3 192 041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4 621,9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90 089,1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2 493 330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3 194 541,9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89 645,2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97 236,2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(-92 146,1)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92 146,1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на строительство плавательного бассейна в поселке Шортанды 145 000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на разработку градостроительной документации 9 000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4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«8) на капитальный ремонт водопроводных сетей села Пригородное Шортандинского района в сумме 20 000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«14-1. Направить свободные остатки бюджетных средств в сумме 2 507,1 тысяч тенге, образовавшиеся по состоянию на 1 января 2014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возврат неиспользованных (недоиспользованных) целевых трансфертов, выделенных из республиканского бюджета в сумме 2 500,9 тысяч тенге, в том числе: в республиканский бюджет 2 500,9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бюджетные кредиты для реализации мер социальной поддержки специалистов в сумме 6,2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2014-2016 годы» от 27 декабря 2013 года № С-23/2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С.Ергалиев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09 июля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С-30/3      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8"/>
        <w:gridCol w:w="696"/>
        <w:gridCol w:w="717"/>
        <w:gridCol w:w="9097"/>
        <w:gridCol w:w="19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3192041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248648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177648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4621,9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2922,8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1699,1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1699,1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90089,1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8239,1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8239,1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3194541,9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191040,6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52726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49315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102219,6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100899,6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1588440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207959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207959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127762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1234687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1234687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1201841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145794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83596,6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56062,6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49971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17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690637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660814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32327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627687 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627687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157503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39973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180491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</w:t>
            </w:r>
          </w:p>
        </w:tc>
      </w:tr>
      <w:tr>
        <w:trPr>
          <w:trHeight w:val="10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10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105846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101346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54119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48625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89645,2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-92146,1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92146,1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09 июля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С-30/3      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2014 год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638"/>
        <w:gridCol w:w="767"/>
        <w:gridCol w:w="746"/>
        <w:gridCol w:w="7164"/>
        <w:gridCol w:w="1801"/>
        <w:gridCol w:w="178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227508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100899,6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1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1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2745"/>
        <w:gridCol w:w="2617"/>
        <w:gridCol w:w="2746"/>
        <w:gridCol w:w="2747"/>
      </w:tblGrid>
      <w:tr>
        <w:trPr>
          <w:trHeight w:val="43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22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4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18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7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3285"/>
        <w:gridCol w:w="2624"/>
        <w:gridCol w:w="2383"/>
        <w:gridCol w:w="2625"/>
      </w:tblGrid>
      <w:tr>
        <w:trPr>
          <w:trHeight w:val="163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</w:t>
            </w:r>
          </w:p>
        </w:tc>
      </w:tr>
      <w:tr>
        <w:trPr>
          <w:trHeight w:val="22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6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4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4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14483,8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8347,8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24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982,6</w:t>
            </w:r>
          </w:p>
        </w:tc>
      </w:tr>
      <w:tr>
        <w:trPr>
          <w:trHeight w:val="27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982,6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982,6</w:t>
            </w:r>
          </w:p>
        </w:tc>
      </w:tr>
      <w:tr>
        <w:trPr>
          <w:trHeight w:val="28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982,6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12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9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10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