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2153" w14:textId="55b2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27 декабря 2013 года № С-23/2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20 сентября 2014 года № С-33/3. Зарегистрировано Департаментом юстиции Акмолинской области 25 сентября 2014 года № 4368. Утратило силу в связи с истечением срока применения - (письмо Шортандинского районного маслихата Акмолинской области от 8 января 2015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08.01.2015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29 августа 2014 года № 5С-29-2 «О внесении изменений в решение Акмолинского областного маслихата от 13 декабря 2013 года № 5С-20-2 «Об областном бюджете на 2014-2016 годы»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2014-2016 годы» от 27 декабря 2013 года № С-23/2 (зарегистрировано в Реестре государственной регистрации нормативных правовых актов № 3954, опубликованное 18 января 2014 года в районной газете «Вести» и 18 января 2014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3 218 763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4 621,9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90 089,1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2 520 052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3 221 263,9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89 077,3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96 668,3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(-91 578,2)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91 578,2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на приобретение и установку блочно-модульных котельных для объектов образования в сумме 78 734,5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спортивного инвентаря для школ в сумме 1 777,7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на подготовку к отопительному сезону объектов теплоснабжения в сумме 10 000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на реконструкцию водопроводных сетей и сооружений села Раевка в сумме 9 251,4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села Новоселовка в сумме 5 174,4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разработку ПСД на реконструкцию водопроводных сетей в селе Камышенка в сумме 2 780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разработку ПСД на реконструкцию водопроводных сетей поселка Шортанды (3 очередь) в сумме 2 600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бюджете района на 2014 год бюджетные кредиты из республиканского бюджета для реализации мер социальной поддержки специалистов в сумме 96 668,3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2014-2016 годы» от 27 декабря 2013 года № С-23/2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К.Балгужин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2014 года № С-33/3 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399"/>
        <w:gridCol w:w="569"/>
        <w:gridCol w:w="548"/>
        <w:gridCol w:w="8890"/>
        <w:gridCol w:w="26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3218763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248648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177648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4621,9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2922,8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1699,1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90089,1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8239,1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8239,1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2520052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2520052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2520052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3221263,9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191040,6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52726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49315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102219,6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100899,6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</w:p>
        </w:tc>
      </w:tr>
      <w:tr>
        <w:trPr>
          <w:trHeight w:val="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1585356,2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127762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1234687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1234687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1201841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142710,2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142710,2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106241,2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83596,6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56062,6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720442,8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690619,8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180491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101346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54119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48625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89077,3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-91578,2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91578,2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