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7edb" w14:textId="cc27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27 декабря 2013 года № С-23/2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7 ноября 2014 года № С-34/2. Зарегистрировано Департаментом юстиции Акмолинской области 13 ноября 2014 года № 4450. Утратило силу в связи с истечением срока применения - (письмо Шортандинского районного маслихата Акмолинской области от 8 января 2015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08.01.2015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31 октября 2014 года № 5С-31-3 «О внесении изменений в решение Акмолинского областного маслихата от 13 декабря 2013 года № 5С-20-2 «Об областном бюджете на 2014-2016 годы»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2014-2016 годы» от 27 декабря 2013 года № С-23/2 (зарегистрировано в Реестре государственной регистрации нормативных правовых актов № 3954, опубликованное 18 января 2014 года в районной газете «Вести» и 18 января 2014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3 228 428,6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87 008,8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2 529 711,8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3 216 929,5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89 077,3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96 668,3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(-91 578,2)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91 578,2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на капитальный ремонт автомобильных дорог в селе Бозайгыр в сумме 83 020,8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«10) на укрепление материально-технической базы органов управления в сумме 1 985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на разработку ПСД на реконструкцию водопроводных сетей поселка Шортанды (3 очередь) в сумме 5 380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на увеличение уставного капитала ГКП на ПХВ «Шортанды Су» Шортандинского района в сумме 14 000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в бюджете района на 2014 год выплату вознаграждения по бюджетным кредитам из республиканского бюджета для реализации мер социальной поддержки специалистов в сумме 16,8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Утвердить резерв местного исполнительного органа района на 2014 год в сумме 11 500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2014-2016 годы» от 27 декабря 2013 года № С-23/2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К.Балгужин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07 ноября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С-34/2     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64"/>
        <w:gridCol w:w="722"/>
        <w:gridCol w:w="722"/>
        <w:gridCol w:w="8339"/>
        <w:gridCol w:w="243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3228428,6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254087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189187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2457,3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154,5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5185,7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5185,7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87008,8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5158,8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5158,8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2529711,8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2529711,8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2529711,8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3216929,5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193139,2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173912,6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54233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99001,6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514,6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514,6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1591424,8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210059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129862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80197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1229163,8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1229163,8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1195839,8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152202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152202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116038,7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77810,3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50396,8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44578,2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405,8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4436,6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27413,5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27287,5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10221,5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719595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690484,4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647492,8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647492,8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12256,6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2534,2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5195,4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259539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181076,4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10724,6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421,8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1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100892,2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95692,2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92142,2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92142,2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51887,9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5674,9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5554,9</w:t>
            </w:r>
          </w:p>
        </w:tc>
      </w:tr>
      <w:tr>
        <w:trPr>
          <w:trHeight w:val="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46213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7946,7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7826,7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15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13839,9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89077,3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3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2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-91578,2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96668,3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  <w:tr>
        <w:trPr>
          <w:trHeight w:val="1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2507,1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07 ноября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С-34/2     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2014 год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7"/>
        <w:gridCol w:w="838"/>
        <w:gridCol w:w="991"/>
        <w:gridCol w:w="6222"/>
        <w:gridCol w:w="1990"/>
        <w:gridCol w:w="192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151399,7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28642,0</w:t>
            </w:r>
          </w:p>
        </w:tc>
      </w:tr>
      <w:tr>
        <w:trPr>
          <w:trHeight w:val="2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99001,6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13695,0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2360,4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6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26766,3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2587"/>
        <w:gridCol w:w="2689"/>
        <w:gridCol w:w="2945"/>
        <w:gridCol w:w="2639"/>
      </w:tblGrid>
      <w:tr>
        <w:trPr>
          <w:trHeight w:val="43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7482,2</w:t>
            </w:r>
          </w:p>
        </w:tc>
      </w:tr>
      <w:tr>
        <w:trPr>
          <w:trHeight w:val="22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5854,3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5854,3</w:t>
            </w:r>
          </w:p>
        </w:tc>
      </w:tr>
      <w:tr>
        <w:trPr>
          <w:trHeight w:val="34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5854,3</w:t>
            </w:r>
          </w:p>
        </w:tc>
      </w:tr>
      <w:tr>
        <w:trPr>
          <w:trHeight w:val="43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5734,3</w:t>
            </w:r>
          </w:p>
        </w:tc>
      </w:tr>
      <w:tr>
        <w:trPr>
          <w:trHeight w:val="18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27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28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28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30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7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0"/>
        <w:gridCol w:w="2841"/>
        <w:gridCol w:w="2842"/>
        <w:gridCol w:w="2842"/>
        <w:gridCol w:w="2655"/>
      </w:tblGrid>
      <w:tr>
        <w:trPr>
          <w:trHeight w:val="43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17050,6</w:t>
            </w:r>
          </w:p>
        </w:tc>
      </w:tr>
      <w:tr>
        <w:trPr>
          <w:trHeight w:val="22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34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43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8347,8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18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27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28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28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856,6</w:t>
            </w:r>
          </w:p>
        </w:tc>
      </w:tr>
      <w:tr>
        <w:trPr>
          <w:trHeight w:val="30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12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2903,0</w:t>
            </w:r>
          </w:p>
        </w:tc>
      </w:tr>
      <w:tr>
        <w:trPr>
          <w:trHeight w:val="15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48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5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1838,7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