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3a79" w14:textId="ee13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26 декабря 2013 года № 5С-26/1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18 марта 2014 года № 5С-28/1. Зарегистрировано Департаментом юстиции Акмолинской области 28 марта 2014 года № 4058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 районном бюджете на 2014-2016 годы» от 26 декабря 2013 года № 5С-26/1 (зарегистрировано в Реестре государственной регистрации нормативных правовых актов № 3951, опубликовано 16 января 2014 года в районной газете «Бурабай», 16 января 2014 года в районной газете «Луч»)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годы, согласно приложениям 1, 2 и 3 к настоящему решению,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9621359,8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2285847,0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8160,4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156610,8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7170741,6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9992250,6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-16159,1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28104,9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44264,0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-354731,7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- 354731,7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XXVIІI (внеочередной)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Ж.Бектуров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Н.Нуркенов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2014 года № 5С-28/1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5С-26/1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Бурабайского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02"/>
        <w:gridCol w:w="708"/>
        <w:gridCol w:w="9295"/>
        <w:gridCol w:w="2414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9621359,8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2285847,0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220778,0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220778,0</w:t>
            </w:r>
          </w:p>
        </w:tc>
      </w:tr>
      <w:tr>
        <w:trPr>
          <w:trHeight w:val="4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1181874,0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1181874,0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776072,0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551805,0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60342,0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160733,0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90174,0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17913,0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26706,0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6001,0</w:t>
            </w:r>
          </w:p>
        </w:tc>
      </w:tr>
      <w:tr>
        <w:trPr>
          <w:trHeight w:val="11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16949,0</w:t>
            </w:r>
          </w:p>
        </w:tc>
      </w:tr>
      <w:tr>
        <w:trPr>
          <w:trHeight w:val="5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16949,0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8160,4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5085,0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8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14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16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2872,8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2872,8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156610,8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9564,0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9564,0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147046,8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143693,8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3353,0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7170741,6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7170741,6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7170741,6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533"/>
        <w:gridCol w:w="533"/>
        <w:gridCol w:w="9713"/>
        <w:gridCol w:w="2429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9992250,6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241555,0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13856,0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68928,0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68928,0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129857,0</w:t>
            </w:r>
          </w:p>
        </w:tc>
      </w:tr>
      <w:tr>
        <w:trPr>
          <w:trHeight w:val="8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129557,0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28914,0</w:t>
            </w:r>
          </w:p>
        </w:tc>
      </w:tr>
      <w:tr>
        <w:trPr>
          <w:trHeight w:val="13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24570,0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2718,0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2118,0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4019604,0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села, сельского округа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2907438,0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11439,0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2311108,5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10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78535,0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2725,0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152898,0</w:t>
            </w:r>
          </w:p>
        </w:tc>
      </w:tr>
      <w:tr>
        <w:trPr>
          <w:trHeight w:val="10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38354,0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195683,0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94949,5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1110648,0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1110648,0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170760,0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168085,0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27489,0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16765,0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21733,0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44171,0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12085,0</w:t>
            </w:r>
          </w:p>
        </w:tc>
      </w:tr>
      <w:tr>
        <w:trPr>
          <w:trHeight w:val="15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16100,0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19236,0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3820902,4</w:t>
            </w:r>
          </w:p>
        </w:tc>
      </w:tr>
      <w:tr>
        <w:trPr>
          <w:trHeight w:val="8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31170,0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24429,0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3241,0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2133666,4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102123,5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18328,0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100465,0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9994,0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21776,1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1869632,8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1656066,0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542658,0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1103008,0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148855,0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101892,0</w:t>
            </w:r>
          </w:p>
        </w:tc>
      </w:tr>
      <w:tr>
        <w:trPr>
          <w:trHeight w:val="9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48545,0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37252,0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24353,0</w:t>
            </w:r>
          </w:p>
        </w:tc>
      </w:tr>
      <w:tr>
        <w:trPr>
          <w:trHeight w:val="10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5897,0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10056,0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6357,0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6194,0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</w:tr>
      <w:tr>
        <w:trPr>
          <w:trHeight w:val="9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94872,0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11145,0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11145,0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21052,0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10452,0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57240,0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7078,0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48973,0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91683,0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84930,0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75180,0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891574,4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891574,4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862100,4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29474,0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92337,0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26761,0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26761,0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12687,0</w:t>
            </w:r>
          </w:p>
        </w:tc>
      </w:tr>
      <w:tr>
        <w:trPr>
          <w:trHeight w:val="10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12687,0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45763,0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45763,0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410795,8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410795,8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410795,8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86748,8</w:t>
            </w:r>
          </w:p>
        </w:tc>
      </w:tr>
      <w:tr>
        <w:trPr>
          <w:trHeight w:val="11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324047,0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-16159,1</w:t>
            </w:r>
          </w:p>
        </w:tc>
      </w:tr>
      <w:tr>
        <w:trPr>
          <w:trHeight w:val="11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-354731,7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354731,7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171318,0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171318,0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171318,0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171318,0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марта 2014 года № 5С-28/1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5С-26/1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7"/>
        <w:gridCol w:w="2303"/>
      </w:tblGrid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6 371 904,6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987 742,6</w:t>
            </w:r>
          </w:p>
        </w:tc>
      </w:tr>
      <w:tr>
        <w:trPr>
          <w:trHeight w:val="42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707 249,0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блочно-модульных котельных для школ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41594,0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5 365,0</w:t>
            </w:r>
          </w:p>
        </w:tc>
      </w:tr>
      <w:tr>
        <w:trPr>
          <w:trHeight w:val="75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195 683,0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16 388,0</w:t>
            </w:r>
          </w:p>
        </w:tc>
      </w:tr>
      <w:tr>
        <w:trPr>
          <w:trHeight w:val="75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18 659,0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апробирование подушевого финансирования начального, основного среднего и общего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429 560,0</w:t>
            </w:r>
          </w:p>
        </w:tc>
      </w:tr>
      <w:tr>
        <w:trPr>
          <w:trHeight w:val="75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17 625,0</w:t>
            </w:r>
          </w:p>
        </w:tc>
      </w:tr>
      <w:tr>
        <w:trPr>
          <w:trHeight w:val="75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"Өрлеу"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17 625,0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49 092,0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48 973,0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50 %) стоимости сельскохозяйственных животных направляемых на санитарный убой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87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154 050,6</w:t>
            </w:r>
          </w:p>
        </w:tc>
      </w:tr>
      <w:tr>
        <w:trPr>
          <w:trHeight w:val="9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73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 населенных пунктов (благоустройство и ремонт уличного освещения в городе Щучинске)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97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пешеходных переходов звуковыми и световыми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тепловых сетей села Зеленый Бор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21 776,1</w:t>
            </w:r>
          </w:p>
        </w:tc>
      </w:tr>
      <w:tr>
        <w:trPr>
          <w:trHeight w:val="64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отопительного сезона объектов теплоснабжения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22 123,5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водопровода в селе Зеленый Бор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2 976,0</w:t>
            </w:r>
          </w:p>
        </w:tc>
      </w:tr>
      <w:tr>
        <w:trPr>
          <w:trHeight w:val="73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59 726,0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детальной планировки города Щучинск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59 726,0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5 212 844,0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2 612 776,0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900 учащихся в городе Щучинске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1 110 648,0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бюджетам районов (городов областного значения) на проектирование, строительство и (или) приобретение жилья коммунального жилищного фонда, строительство жилья для молодых семей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399 120,0</w:t>
            </w:r>
          </w:p>
        </w:tc>
      </w:tr>
      <w:tr>
        <w:trPr>
          <w:trHeight w:val="81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водоотведения, строительство канализационных очистных сооружений поселка Бурабай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1 103 008,0</w:t>
            </w:r>
          </w:p>
        </w:tc>
      </w:tr>
      <w:tr>
        <w:trPr>
          <w:trHeight w:val="91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2 600 068,0</w:t>
            </w:r>
          </w:p>
        </w:tc>
      </w:tr>
      <w:tr>
        <w:trPr>
          <w:trHeight w:val="66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хозяйства, строительство котельной в поселке Бурабай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1 857 168,0</w:t>
            </w:r>
          </w:p>
        </w:tc>
      </w:tr>
      <w:tr>
        <w:trPr>
          <w:trHeight w:val="90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блочно-модульных котельных села Зеленый Бор и города Щучинска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720 500,0</w:t>
            </w:r>
          </w:p>
        </w:tc>
      </w:tr>
      <w:tr>
        <w:trPr>
          <w:trHeight w:val="90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сетей водоснабжения в селе Златополье Бурабайского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171 318,0</w:t>
            </w:r>
          </w:p>
        </w:tc>
      </w:tr>
      <w:tr>
        <w:trPr>
          <w:trHeight w:val="37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143 538,0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143 538,0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