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9c8b" w14:textId="1049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26 декабря 2013 года № 5С-26/1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25 апреля 2014 года № 5С-30/2. Зарегистрировано Департаментом юстиции Акмолинской области 30 апреля 2014 года № 4143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2014-2016 годы» от 26 декабря 2013 года № 5С-26/1 (зарегистрировано в Реестре государственной регистрации нормативных правовых актов № 3951, опубликовано 16 января 2014 года в районной газете «Бурабай», 16 января 2014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к настоящему решению,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10208533,8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2285847,0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8165,5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156605,7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7757915,6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10592804,6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-16159,1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28104,9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-368111,7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368111,7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01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XXХ сессии районного маслихата             Ж.Бектуров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Н.Нуркенов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5С-30/2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03"/>
        <w:gridCol w:w="645"/>
        <w:gridCol w:w="9422"/>
        <w:gridCol w:w="2454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10208533,8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2285847,0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776072,0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551805,0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60342,0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160733,0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26706,0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11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8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14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16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156605,7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146761,7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143408,7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3353,0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7757915,6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7757915,6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7757915,6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67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10592804,6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243793,1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13924,4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13678,4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69540,4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69540,4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130682,0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29046,3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24702,3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2733,4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2733,4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2133,4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4234029,2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3122181,3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2439158,2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83326,7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159630,6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270796,0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94013,5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1110648,0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1110648,0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177985,6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175310,6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27663,3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46468,3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12736,0</w:t>
            </w:r>
          </w:p>
        </w:tc>
      </w:tr>
      <w:tr>
        <w:trPr>
          <w:trHeight w:val="15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3833794,8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30742,4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24001,4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2133606,4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102123,5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100465,0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21776,1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1869632,8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1669446,0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556038,0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1103008,0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153681,9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106537,7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6525,8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50956,8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38952,7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9102,4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8617,0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16308,3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95301,0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11277,8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11277,8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21235,8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10635,8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57352,4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7190,4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91859,9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6844,2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6664,2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85015,7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9835,7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1249613,4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1249613,4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862100,4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387513,0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92622,5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6249,0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6249,0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33425,0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7185,5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410795,8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410795,8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410795,8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86748,8</w:t>
            </w:r>
          </w:p>
        </w:tc>
      </w:tr>
      <w:tr>
        <w:trPr>
          <w:trHeight w:val="11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-16159,1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11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-368111,7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368111,7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5С-30/2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6"/>
        <w:gridCol w:w="2324"/>
      </w:tblGrid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6 972 458,6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1 574 916,6</w:t>
            </w:r>
          </w:p>
        </w:tc>
      </w:tr>
      <w:tr>
        <w:trPr>
          <w:trHeight w:val="42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125 868,0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805 762,0</w:t>
            </w:r>
          </w:p>
        </w:tc>
      </w:tr>
      <w:tr>
        <w:trPr>
          <w:trHeight w:val="60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блочно-модульных котельных для школ района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41594,0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района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270 796,0</w:t>
            </w:r>
          </w:p>
        </w:tc>
      </w:tr>
      <w:tr>
        <w:trPr>
          <w:trHeight w:val="94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452 960,0</w:t>
            </w:r>
          </w:p>
        </w:tc>
      </w:tr>
      <w:tr>
        <w:trPr>
          <w:trHeight w:val="60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22 379,0</w:t>
            </w:r>
          </w:p>
        </w:tc>
      </w:tr>
      <w:tr>
        <w:trPr>
          <w:trHeight w:val="61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49 092,0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48 973,0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87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512 089,6</w:t>
            </w:r>
          </w:p>
        </w:tc>
      </w:tr>
      <w:tr>
        <w:trPr>
          <w:trHeight w:val="9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362 539,0</w:t>
            </w:r>
          </w:p>
        </w:tc>
      </w:tr>
      <w:tr>
        <w:trPr>
          <w:trHeight w:val="73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(благоустройство и ремонт уличного освещения в городе Щучинске)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97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тепловых сетей села Зеленый Бор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21 776,1</w:t>
            </w:r>
          </w:p>
        </w:tc>
      </w:tr>
      <w:tr>
        <w:trPr>
          <w:trHeight w:val="64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объектов теплоснабжения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22 123,5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водопровода в селе Зеленый Бор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59 726,0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детальной планировки города Щучинск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59 726,0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5 212 844,0</w:t>
            </w:r>
          </w:p>
        </w:tc>
      </w:tr>
      <w:tr>
        <w:trPr>
          <w:trHeight w:val="49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2 612 776,0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1 110 648,0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бюджетам районов (городов областного значения) на проектирование, строительство и (или) приобретение жилья коммунального жилищного фонда, строительство жилья для молодых семей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399 120,0</w:t>
            </w:r>
          </w:p>
        </w:tc>
      </w:tr>
      <w:tr>
        <w:trPr>
          <w:trHeight w:val="81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водоотведения, строительство канализационных очистных сооружений поселка Бурабай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1 103 008,0</w:t>
            </w:r>
          </w:p>
        </w:tc>
      </w:tr>
      <w:tr>
        <w:trPr>
          <w:trHeight w:val="91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2 600 068,0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хозяйства, строительство котельной в поселке Бурабай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1 857 168,0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блочно-модульных котельных села Зеленый Бор и города Щучинска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720 500,0</w:t>
            </w:r>
          </w:p>
        </w:tc>
      </w:tr>
      <w:tr>
        <w:trPr>
          <w:trHeight w:val="90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сетей водоснабжения в селе Златополье Бурабайского района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184 698,0</w:t>
            </w:r>
          </w:p>
        </w:tc>
      </w:tr>
      <w:tr>
        <w:trPr>
          <w:trHeight w:val="37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48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2013 года № 5С-30/2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5С-26/1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сельского округа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36"/>
        <w:gridCol w:w="605"/>
        <w:gridCol w:w="9622"/>
        <w:gridCol w:w="244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 тысяч тенге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131282,0</w:t>
            </w:r>
          </w:p>
        </w:tc>
      </w:tr>
      <w:tr>
        <w:trPr>
          <w:trHeight w:val="7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9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8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30742,4</w:t>
            </w:r>
          </w:p>
        </w:tc>
      </w:tr>
      <w:tr>
        <w:trPr>
          <w:trHeight w:val="9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30742,4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24001,4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6249,0</w:t>
            </w:r>
          </w:p>
        </w:tc>
      </w:tr>
      <w:tr>
        <w:trPr>
          <w:trHeight w:val="10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169473,3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8"/>
        <w:gridCol w:w="2297"/>
        <w:gridCol w:w="1912"/>
        <w:gridCol w:w="1878"/>
        <w:gridCol w:w="2492"/>
        <w:gridCol w:w="2493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</w:tr>
      <w:tr>
        <w:trPr>
          <w:trHeight w:val="405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25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18055,4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18055,4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18639,2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17755,4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</w:p>
        </w:tc>
      </w:tr>
      <w:tr>
        <w:trPr>
          <w:trHeight w:val="495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13412,0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958,4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13412,0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958,4</w:t>
            </w:r>
          </w:p>
        </w:tc>
      </w:tr>
      <w:tr>
        <w:trPr>
          <w:trHeight w:val="51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13412,0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942,4</w:t>
            </w:r>
          </w:p>
        </w:tc>
      </w:tr>
      <w:tr>
        <w:trPr>
          <w:trHeight w:val="435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8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</w:tr>
      <w:tr>
        <w:trPr>
          <w:trHeight w:val="585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32351,2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29290,4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10249,4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6"/>
        <w:gridCol w:w="2526"/>
        <w:gridCol w:w="2212"/>
        <w:gridCol w:w="2214"/>
        <w:gridCol w:w="1946"/>
        <w:gridCol w:w="2176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Атамекен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сельский округ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</w:tr>
      <w:tr>
        <w:trPr>
          <w:trHeight w:val="405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11417,1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7423,1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10545,6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11417,1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7423,1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10545,6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11417,1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7423,1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10545,6</w:t>
            </w:r>
          </w:p>
        </w:tc>
      </w:tr>
      <w:tr>
        <w:trPr>
          <w:trHeight w:val="495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1067,0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14581,6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9103,9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