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72619" w14:textId="41726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Бурабайского районного маслихата от 26 декабря 2013 года № 5С-26/1 "О районном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22 октября 2014 года № 5С-35/2. Зарегистрировано Департаментом юстиции Акмолинской области 7 ноября 2014 года № 4439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Бурабайский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«О районном бюджете на 2014-2016 годы» от 26 декабря 2013 года № 5С-26/1 (зарегистрировано в Реестре государственной регистрации нормативных правовых актов № 3951, опубликовано 16 января 2014 года в районной газете «Бурабай», 16 января 2014 года в районной газете «Луч»)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2014-2016 годы, согласно приложениям 1, 2 и 3 к настоящему решению,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10367283,5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2274288,8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13633,7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163220,7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7916140,3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10751554,3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-13381,1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30882,9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44264,0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-370889,7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370889,7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Бурабайского районного маслихата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01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XXXV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У.Бейсенов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Бурабайского района                   Т.Ташмагамбетов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Бурабайского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октября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5С-35/2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Бурабайского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5С-26/1      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Бурабайского района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668"/>
        <w:gridCol w:w="710"/>
        <w:gridCol w:w="9176"/>
        <w:gridCol w:w="2463"/>
      </w:tblGrid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10367283,5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2274288,8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185299,9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185299,9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1181374,0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1181374,0</w:t>
            </w:r>
          </w:p>
        </w:tc>
      </w:tr>
      <w:tr>
        <w:trPr>
          <w:trHeight w:val="4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812774,3</w:t>
            </w:r>
          </w:p>
        </w:tc>
      </w:tr>
      <w:tr>
        <w:trPr>
          <w:trHeight w:val="4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584352,0</w:t>
            </w:r>
          </w:p>
        </w:tc>
      </w:tr>
      <w:tr>
        <w:trPr>
          <w:trHeight w:val="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65117,0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161113,3</w:t>
            </w:r>
          </w:p>
        </w:tc>
      </w:tr>
      <w:tr>
        <w:trPr>
          <w:trHeight w:val="1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2192,0</w:t>
            </w:r>
          </w:p>
        </w:tc>
      </w:tr>
      <w:tr>
        <w:trPr>
          <w:trHeight w:val="6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76738,0</w:t>
            </w:r>
          </w:p>
        </w:tc>
      </w:tr>
      <w:tr>
        <w:trPr>
          <w:trHeight w:val="4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14313,0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22706,0</w:t>
            </w:r>
          </w:p>
        </w:tc>
      </w:tr>
      <w:tr>
        <w:trPr>
          <w:trHeight w:val="1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34918,0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4801,0</w:t>
            </w:r>
          </w:p>
        </w:tc>
      </w:tr>
      <w:tr>
        <w:trPr>
          <w:trHeight w:val="10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18102,6</w:t>
            </w:r>
          </w:p>
        </w:tc>
      </w:tr>
      <w:tr>
        <w:trPr>
          <w:trHeight w:val="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18102,6</w:t>
            </w:r>
          </w:p>
        </w:tc>
      </w:tr>
      <w:tr>
        <w:trPr>
          <w:trHeight w:val="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13633,7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5424,3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22,3</w:t>
            </w:r>
          </w:p>
        </w:tc>
      </w:tr>
      <w:tr>
        <w:trPr>
          <w:trHeight w:val="5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5400,0</w:t>
            </w:r>
          </w:p>
        </w:tc>
      </w:tr>
      <w:tr>
        <w:trPr>
          <w:trHeight w:val="5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9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</w:p>
        </w:tc>
      </w:tr>
      <w:tr>
        <w:trPr>
          <w:trHeight w:val="7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</w:p>
        </w:tc>
      </w:tr>
      <w:tr>
        <w:trPr>
          <w:trHeight w:val="14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323,6</w:t>
            </w:r>
          </w:p>
        </w:tc>
      </w:tr>
      <w:tr>
        <w:trPr>
          <w:trHeight w:val="16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323,6</w:t>
            </w:r>
          </w:p>
        </w:tc>
      </w:tr>
      <w:tr>
        <w:trPr>
          <w:trHeight w:val="3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7839,8</w:t>
            </w:r>
          </w:p>
        </w:tc>
      </w:tr>
      <w:tr>
        <w:trPr>
          <w:trHeight w:val="4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7839,8</w:t>
            </w:r>
          </w:p>
        </w:tc>
      </w:tr>
      <w:tr>
        <w:trPr>
          <w:trHeight w:val="4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163220,7</w:t>
            </w:r>
          </w:p>
        </w:tc>
      </w:tr>
      <w:tr>
        <w:trPr>
          <w:trHeight w:val="6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9844,0</w:t>
            </w:r>
          </w:p>
        </w:tc>
      </w:tr>
      <w:tr>
        <w:trPr>
          <w:trHeight w:val="6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9844,0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153376,7</w:t>
            </w:r>
          </w:p>
        </w:tc>
      </w:tr>
      <w:tr>
        <w:trPr>
          <w:trHeight w:val="4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136352,4</w:t>
            </w:r>
          </w:p>
        </w:tc>
      </w:tr>
      <w:tr>
        <w:trPr>
          <w:trHeight w:val="3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17024,3</w:t>
            </w:r>
          </w:p>
        </w:tc>
      </w:tr>
      <w:tr>
        <w:trPr>
          <w:trHeight w:val="4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7916140,3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7916140,3</w:t>
            </w:r>
          </w:p>
        </w:tc>
      </w:tr>
      <w:tr>
        <w:trPr>
          <w:trHeight w:val="4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7916140,3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704"/>
        <w:gridCol w:w="746"/>
        <w:gridCol w:w="9106"/>
        <w:gridCol w:w="2465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10751554,3</w:t>
            </w:r>
          </w:p>
        </w:tc>
      </w:tr>
      <w:tr>
        <w:trPr>
          <w:trHeight w:val="4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247164,0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13924,4</w:t>
            </w:r>
          </w:p>
        </w:tc>
      </w:tr>
      <w:tr>
        <w:trPr>
          <w:trHeight w:val="2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13678,4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77357,4</w:t>
            </w:r>
          </w:p>
        </w:tc>
      </w:tr>
      <w:tr>
        <w:trPr>
          <w:trHeight w:val="3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73357,4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7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128201,1</w:t>
            </w:r>
          </w:p>
        </w:tc>
      </w:tr>
      <w:tr>
        <w:trPr>
          <w:trHeight w:val="7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127592,2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608,9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27681,1</w:t>
            </w:r>
          </w:p>
        </w:tc>
      </w:tr>
      <w:tr>
        <w:trPr>
          <w:trHeight w:val="14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25308,1</w:t>
            </w:r>
          </w:p>
        </w:tc>
      </w:tr>
      <w:tr>
        <w:trPr>
          <w:trHeight w:val="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1423,0</w:t>
            </w:r>
          </w:p>
        </w:tc>
      </w:tr>
      <w:tr>
        <w:trPr>
          <w:trHeight w:val="10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590,0</w:t>
            </w:r>
          </w:p>
        </w:tc>
      </w:tr>
      <w:tr>
        <w:trPr>
          <w:trHeight w:val="7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4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4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2148,5</w:t>
            </w:r>
          </w:p>
        </w:tc>
      </w:tr>
      <w:tr>
        <w:trPr>
          <w:trHeight w:val="4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2148,5</w:t>
            </w:r>
          </w:p>
        </w:tc>
      </w:tr>
      <w:tr>
        <w:trPr>
          <w:trHeight w:val="1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2130,1</w:t>
            </w:r>
          </w:p>
        </w:tc>
      </w:tr>
      <w:tr>
        <w:trPr>
          <w:trHeight w:val="11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18,4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5680,7</w:t>
            </w:r>
          </w:p>
        </w:tc>
      </w:tr>
      <w:tr>
        <w:trPr>
          <w:trHeight w:val="8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5680,7</w:t>
            </w:r>
          </w:p>
        </w:tc>
      </w:tr>
      <w:tr>
        <w:trPr>
          <w:trHeight w:val="4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5680,7</w:t>
            </w:r>
          </w:p>
        </w:tc>
      </w:tr>
      <w:tr>
        <w:trPr>
          <w:trHeight w:val="4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4138198,3</w:t>
            </w:r>
          </w:p>
        </w:tc>
      </w:tr>
      <w:tr>
        <w:trPr>
          <w:trHeight w:val="6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значения, поселка, села, сельского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1199,9</w:t>
            </w:r>
          </w:p>
        </w:tc>
      </w:tr>
      <w:tr>
        <w:trPr>
          <w:trHeight w:val="6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1199,9</w:t>
            </w:r>
          </w:p>
        </w:tc>
      </w:tr>
      <w:tr>
        <w:trPr>
          <w:trHeight w:val="4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3148723,4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12032,3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2441743,6</w:t>
            </w:r>
          </w:p>
        </w:tc>
      </w:tr>
      <w:tr>
        <w:trPr>
          <w:trHeight w:val="7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10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15346,0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83326,7</w:t>
            </w:r>
          </w:p>
        </w:tc>
      </w:tr>
      <w:tr>
        <w:trPr>
          <w:trHeight w:val="7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2725,0</w:t>
            </w:r>
          </w:p>
        </w:tc>
      </w:tr>
      <w:tr>
        <w:trPr>
          <w:trHeight w:val="6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159630,6</w:t>
            </w:r>
          </w:p>
        </w:tc>
      </w:tr>
      <w:tr>
        <w:trPr>
          <w:trHeight w:val="10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38354,0</w:t>
            </w:r>
          </w:p>
        </w:tc>
      </w:tr>
      <w:tr>
        <w:trPr>
          <w:trHeight w:val="7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областного значения) за высокие показатели работы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15972,8</w:t>
            </w:r>
          </w:p>
        </w:tc>
      </w:tr>
      <w:tr>
        <w:trPr>
          <w:trHeight w:val="6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270796,0</w:t>
            </w:r>
          </w:p>
        </w:tc>
      </w:tr>
      <w:tr>
        <w:trPr>
          <w:trHeight w:val="6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102396,4</w:t>
            </w:r>
          </w:p>
        </w:tc>
      </w:tr>
      <w:tr>
        <w:trPr>
          <w:trHeight w:val="4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988275,0</w:t>
            </w:r>
          </w:p>
        </w:tc>
      </w:tr>
      <w:tr>
        <w:trPr>
          <w:trHeight w:val="4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988275,0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177392,3</w:t>
            </w:r>
          </w:p>
        </w:tc>
      </w:tr>
      <w:tr>
        <w:trPr>
          <w:trHeight w:val="7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174717,3</w:t>
            </w:r>
          </w:p>
        </w:tc>
      </w:tr>
      <w:tr>
        <w:trPr>
          <w:trHeight w:val="10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26491,0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16165,0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5314,0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2780,0</w:t>
            </w:r>
          </w:p>
        </w:tc>
      </w:tr>
      <w:tr>
        <w:trPr>
          <w:trHeight w:val="7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27138,0</w:t>
            </w:r>
          </w:p>
        </w:tc>
      </w:tr>
      <w:tr>
        <w:trPr>
          <w:trHeight w:val="7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1278,0</w:t>
            </w:r>
          </w:p>
        </w:tc>
      </w:tr>
      <w:tr>
        <w:trPr>
          <w:trHeight w:val="7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403,0</w:t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51168,3</w:t>
            </w:r>
          </w:p>
        </w:tc>
      </w:tr>
      <w:tr>
        <w:trPr>
          <w:trHeight w:val="5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9587,0</w:t>
            </w:r>
          </w:p>
        </w:tc>
      </w:tr>
      <w:tr>
        <w:trPr>
          <w:trHeight w:val="15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14946,0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1266,0</w:t>
            </w:r>
          </w:p>
        </w:tc>
      </w:tr>
      <w:tr>
        <w:trPr>
          <w:trHeight w:val="2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18181,0</w:t>
            </w:r>
          </w:p>
        </w:tc>
      </w:tr>
      <w:tr>
        <w:trPr>
          <w:trHeight w:val="8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</w:p>
        </w:tc>
      </w:tr>
      <w:tr>
        <w:trPr>
          <w:trHeight w:val="7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4062130,0</w:t>
            </w:r>
          </w:p>
        </w:tc>
      </w:tr>
      <w:tr>
        <w:trPr>
          <w:trHeight w:val="8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27147,2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20567,2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3080,0</w:t>
            </w:r>
          </w:p>
        </w:tc>
      </w:tr>
      <w:tr>
        <w:trPr>
          <w:trHeight w:val="4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3370,0</w:t>
            </w:r>
          </w:p>
        </w:tc>
      </w:tr>
      <w:tr>
        <w:trPr>
          <w:trHeight w:val="4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3370,0</w:t>
            </w:r>
          </w:p>
        </w:tc>
      </w:tr>
      <w:tr>
        <w:trPr>
          <w:trHeight w:val="9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2346066,8</w:t>
            </w:r>
          </w:p>
        </w:tc>
      </w:tr>
      <w:tr>
        <w:trPr>
          <w:trHeight w:val="6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4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204677,8</w:t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6296,0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40465,0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7569,1</w:t>
            </w:r>
          </w:p>
        </w:tc>
      </w:tr>
      <w:tr>
        <w:trPr>
          <w:trHeight w:val="6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637,0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95341,0</w:t>
            </w:r>
          </w:p>
        </w:tc>
      </w:tr>
      <w:tr>
        <w:trPr>
          <w:trHeight w:val="7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128306,1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1857632,8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</w:p>
        </w:tc>
      </w:tr>
      <w:tr>
        <w:trPr>
          <w:trHeight w:val="1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1685546,0</w:t>
            </w:r>
          </w:p>
        </w:tc>
      </w:tr>
      <w:tr>
        <w:trPr>
          <w:trHeight w:val="8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556038,0</w:t>
            </w:r>
          </w:p>
        </w:tc>
      </w:tr>
      <w:tr>
        <w:trPr>
          <w:trHeight w:val="9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14500,0</w:t>
            </w:r>
          </w:p>
        </w:tc>
      </w:tr>
      <w:tr>
        <w:trPr>
          <w:trHeight w:val="6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1103008,0</w:t>
            </w:r>
          </w:p>
        </w:tc>
      </w:tr>
      <w:tr>
        <w:trPr>
          <w:trHeight w:val="7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156334,9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106550,4</w:t>
            </w:r>
          </w:p>
        </w:tc>
      </w:tr>
      <w:tr>
        <w:trPr>
          <w:trHeight w:val="8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6519,4</w:t>
            </w:r>
          </w:p>
        </w:tc>
      </w:tr>
      <w:tr>
        <w:trPr>
          <w:trHeight w:val="5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50956,8</w:t>
            </w:r>
          </w:p>
        </w:tc>
      </w:tr>
      <w:tr>
        <w:trPr>
          <w:trHeight w:val="5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38987,7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9086,5</w:t>
            </w:r>
          </w:p>
        </w:tc>
      </w:tr>
      <w:tr>
        <w:trPr>
          <w:trHeight w:val="2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27689,4</w:t>
            </w:r>
          </w:p>
        </w:tc>
      </w:tr>
      <w:tr>
        <w:trPr>
          <w:trHeight w:val="12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10099,0</w:t>
            </w:r>
          </w:p>
        </w:tc>
      </w:tr>
      <w:tr>
        <w:trPr>
          <w:trHeight w:val="8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11382,0</w:t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1933,4</w:t>
            </w:r>
          </w:p>
        </w:tc>
      </w:tr>
      <w:tr>
        <w:trPr>
          <w:trHeight w:val="7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4275,0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16306,6</w:t>
            </w:r>
          </w:p>
        </w:tc>
      </w:tr>
      <w:tr>
        <w:trPr>
          <w:trHeight w:val="7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5960,6</w:t>
            </w:r>
          </w:p>
        </w:tc>
      </w:tr>
      <w:tr>
        <w:trPr>
          <w:trHeight w:val="4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</w:tr>
      <w:tr>
        <w:trPr>
          <w:trHeight w:val="8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9981,0</w:t>
            </w:r>
          </w:p>
        </w:tc>
      </w:tr>
      <w:tr>
        <w:trPr>
          <w:trHeight w:val="4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туризма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5788,5</w:t>
            </w:r>
          </w:p>
        </w:tc>
      </w:tr>
      <w:tr>
        <w:trPr>
          <w:trHeight w:val="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5663,5</w:t>
            </w:r>
          </w:p>
        </w:tc>
      </w:tr>
      <w:tr>
        <w:trPr>
          <w:trHeight w:val="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5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89993,0</w:t>
            </w:r>
          </w:p>
        </w:tc>
      </w:tr>
      <w:tr>
        <w:trPr>
          <w:trHeight w:val="1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5435,0</w:t>
            </w:r>
          </w:p>
        </w:tc>
      </w:tr>
      <w:tr>
        <w:trPr>
          <w:trHeight w:val="5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5435,0</w:t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11261,0</w:t>
            </w:r>
          </w:p>
        </w:tc>
      </w:tr>
      <w:tr>
        <w:trPr>
          <w:trHeight w:val="7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11083,0</w:t>
            </w:r>
          </w:p>
        </w:tc>
      </w:tr>
      <w:tr>
        <w:trPr>
          <w:trHeight w:val="4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178,0</w:t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15817,8</w:t>
            </w:r>
          </w:p>
        </w:tc>
      </w:tr>
      <w:tr>
        <w:trPr>
          <w:trHeight w:val="9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10301,8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1190,0</w:t>
            </w:r>
          </w:p>
        </w:tc>
      </w:tr>
      <w:tr>
        <w:trPr>
          <w:trHeight w:val="8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1240,0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2875,0</w:t>
            </w:r>
          </w:p>
        </w:tc>
      </w:tr>
      <w:tr>
        <w:trPr>
          <w:trHeight w:val="4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57479,2</w:t>
            </w:r>
          </w:p>
        </w:tc>
      </w:tr>
      <w:tr>
        <w:trPr>
          <w:trHeight w:val="6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7317,2</w:t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</w:tr>
      <w:tr>
        <w:trPr>
          <w:trHeight w:val="7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</w:t>
            </w:r>
          </w:p>
        </w:tc>
      </w:tr>
      <w:tr>
        <w:trPr>
          <w:trHeight w:val="4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48973,0</w:t>
            </w:r>
          </w:p>
        </w:tc>
      </w:tr>
      <w:tr>
        <w:trPr>
          <w:trHeight w:val="6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77391,7</w:t>
            </w:r>
          </w:p>
        </w:tc>
      </w:tr>
      <w:tr>
        <w:trPr>
          <w:trHeight w:val="4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6848,8</w:t>
            </w:r>
          </w:p>
        </w:tc>
      </w:tr>
      <w:tr>
        <w:trPr>
          <w:trHeight w:val="7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6668,8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5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70542,9</w:t>
            </w:r>
          </w:p>
        </w:tc>
      </w:tr>
      <w:tr>
        <w:trPr>
          <w:trHeight w:val="6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9839,5</w:t>
            </w:r>
          </w:p>
        </w:tc>
      </w:tr>
      <w:tr>
        <w:trPr>
          <w:trHeight w:val="7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60703,4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1293127,0</w:t>
            </w:r>
          </w:p>
        </w:tc>
      </w:tr>
      <w:tr>
        <w:trPr>
          <w:trHeight w:val="7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1293127,0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856005,0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79083,0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358039,0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90355,5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12172,9</w:t>
            </w:r>
          </w:p>
        </w:tc>
      </w:tr>
      <w:tr>
        <w:trPr>
          <w:trHeight w:val="7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12172,9</w:t>
            </w:r>
          </w:p>
        </w:tc>
      </w:tr>
      <w:tr>
        <w:trPr>
          <w:trHeight w:val="8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26638,3</w:t>
            </w:r>
          </w:p>
        </w:tc>
      </w:tr>
      <w:tr>
        <w:trPr>
          <w:trHeight w:val="10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11645,2</w:t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405,0</w:t>
            </w:r>
          </w:p>
        </w:tc>
      </w:tr>
      <w:tr>
        <w:trPr>
          <w:trHeight w:val="10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 за счет целевых трансфертов из республиканского бюджета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14588,1</w:t>
            </w:r>
          </w:p>
        </w:tc>
      </w:tr>
      <w:tr>
        <w:trPr>
          <w:trHeight w:val="4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</w:t>
            </w:r>
          </w:p>
        </w:tc>
      </w:tr>
      <w:tr>
        <w:trPr>
          <w:trHeight w:val="7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</w:t>
            </w:r>
          </w:p>
        </w:tc>
      </w:tr>
      <w:tr>
        <w:trPr>
          <w:trHeight w:val="5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6544,3</w:t>
            </w:r>
          </w:p>
        </w:tc>
      </w:tr>
      <w:tr>
        <w:trPr>
          <w:trHeight w:val="7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6244,3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5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7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4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411549,4</w:t>
            </w:r>
          </w:p>
        </w:tc>
      </w:tr>
      <w:tr>
        <w:trPr>
          <w:trHeight w:val="4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411549,4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411549,4</w:t>
            </w:r>
          </w:p>
        </w:tc>
      </w:tr>
      <w:tr>
        <w:trPr>
          <w:trHeight w:val="7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86748,8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753,6</w:t>
            </w:r>
          </w:p>
        </w:tc>
      </w:tr>
      <w:tr>
        <w:trPr>
          <w:trHeight w:val="11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324047,0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-13381,1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30882,9</w:t>
            </w:r>
          </w:p>
        </w:tc>
      </w:tr>
      <w:tr>
        <w:trPr>
          <w:trHeight w:val="11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30882,9</w:t>
            </w:r>
          </w:p>
        </w:tc>
      </w:tr>
      <w:tr>
        <w:trPr>
          <w:trHeight w:val="4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30882,9</w:t>
            </w:r>
          </w:p>
        </w:tc>
      </w:tr>
      <w:tr>
        <w:trPr>
          <w:trHeight w:val="6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30882,9</w:t>
            </w:r>
          </w:p>
        </w:tc>
      </w:tr>
      <w:tr>
        <w:trPr>
          <w:trHeight w:val="4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44264,0</w:t>
            </w:r>
          </w:p>
        </w:tc>
      </w:tr>
      <w:tr>
        <w:trPr>
          <w:trHeight w:val="5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44264,0</w:t>
            </w:r>
          </w:p>
        </w:tc>
      </w:tr>
      <w:tr>
        <w:trPr>
          <w:trHeight w:val="6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44264,0</w:t>
            </w:r>
          </w:p>
        </w:tc>
      </w:tr>
      <w:tr>
        <w:trPr>
          <w:trHeight w:val="7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 заемщикам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4264,0</w:t>
            </w:r>
          </w:p>
        </w:tc>
      </w:tr>
      <w:tr>
        <w:trPr>
          <w:trHeight w:val="6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4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-370889,7</w:t>
            </w:r>
          </w:p>
        </w:tc>
      </w:tr>
      <w:tr>
        <w:trPr>
          <w:trHeight w:val="4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370889,7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187476,0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187476,0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187476,0</w:t>
            </w:r>
          </w:p>
        </w:tc>
      </w:tr>
      <w:tr>
        <w:trPr>
          <w:trHeight w:val="7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187476,0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4264,0</w:t>
            </w:r>
          </w:p>
        </w:tc>
      </w:tr>
      <w:tr>
        <w:trPr>
          <w:trHeight w:val="1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4264,0</w:t>
            </w:r>
          </w:p>
        </w:tc>
      </w:tr>
      <w:tr>
        <w:trPr>
          <w:trHeight w:val="4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187677,7</w:t>
            </w:r>
          </w:p>
        </w:tc>
      </w:tr>
      <w:tr>
        <w:trPr>
          <w:trHeight w:val="4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187677,7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187677,7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187677,7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Бурабайского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октября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5С-35/2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Бурабайского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5С-26/1      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95"/>
        <w:gridCol w:w="2405"/>
      </w:tblGrid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7 133 461,3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1 857 509,7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125 868,0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818 747,4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блочно-модульных котельных для школ района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41593,9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спортивного инвентаря для школ района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2 377,7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270 796,0</w:t>
            </w:r>
          </w:p>
        </w:tc>
      </w:tr>
      <w:tr>
        <w:trPr>
          <w:trHeight w:val="94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16 388,0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учителям, прошедшим повышение квалификации по трехуровневой системе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18 659,0</w:t>
            </w:r>
          </w:p>
        </w:tc>
      </w:tr>
      <w:tr>
        <w:trPr>
          <w:trHeight w:val="30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апробирование подушевого финансирования начального, основного среднего и общего образования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452 960,0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присуждение гранта "Лучшая организация среднего образования по Акмолинской области"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15 972,8</w:t>
            </w:r>
          </w:p>
        </w:tc>
      </w:tr>
      <w:tr>
        <w:trPr>
          <w:trHeight w:val="7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22 379,0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"Өрлеу"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17 625,0</w:t>
            </w:r>
          </w:p>
        </w:tc>
      </w:tr>
      <w:tr>
        <w:trPr>
          <w:trHeight w:val="49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4 103,0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государственных пособий на детей до 18 лет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49 092,0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48 973,0</w:t>
            </w:r>
          </w:p>
        </w:tc>
      </w:tr>
      <w:tr>
        <w:trPr>
          <w:trHeight w:val="7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(до 50 %) стоимости сельскохозяйственных животных направляемых на санитарный убой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796 173,9</w:t>
            </w:r>
          </w:p>
        </w:tc>
      </w:tr>
      <w:tr>
        <w:trPr>
          <w:trHeight w:val="34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установку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9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обустройство пешеходных переходов звуковыми и световыми устройствами в местах расположения организаций, ориентированных на обслуживание инвалидов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1 835,0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дорог, в том числе: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412 539,0</w:t>
            </w:r>
          </w:p>
        </w:tc>
      </w:tr>
      <w:tr>
        <w:trPr>
          <w:trHeight w:val="60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оценку стоимости сноса и изъятия земельных участков и частных строении для проведения работ по реконструкции и строительству улично-дорожной сети поселка Бурабай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жилищно-коммунального хозяйства населенных пунктов: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377 983,9</w:t>
            </w:r>
          </w:p>
        </w:tc>
      </w:tr>
      <w:tr>
        <w:trPr>
          <w:trHeight w:val="9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ремонт уличного освещения в городе Щучинске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тепловых сетей села Зеленый Бор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21 776,1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отопительного сезона объектов теплоснабжения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22 123,5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участков теплотрассы города Щучинск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</w:t>
            </w:r>
          </w:p>
        </w:tc>
      </w:tr>
      <w:tr>
        <w:trPr>
          <w:trHeight w:val="28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тепловых сетей и центральной котельной № 1 города Щучинск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33985,3</w:t>
            </w:r>
          </w:p>
        </w:tc>
      </w:tr>
      <w:tr>
        <w:trPr>
          <w:trHeight w:val="58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подготовку к отопительному сезону объектов теплоснабжения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130099,0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благоустройство объектов района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водопровода в селе Зеленый Бор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2 976,0</w:t>
            </w:r>
          </w:p>
        </w:tc>
      </w:tr>
      <w:tr>
        <w:trPr>
          <w:trHeight w:val="67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45 249,4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детальной планировки города Щучинск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45 249,4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5 088 475,6</w:t>
            </w:r>
          </w:p>
        </w:tc>
      </w:tr>
      <w:tr>
        <w:trPr>
          <w:trHeight w:val="49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2 504 903,0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900 учащихся в городе Щучинске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983 775,0</w:t>
            </w:r>
          </w:p>
        </w:tc>
      </w:tr>
      <w:tr>
        <w:trPr>
          <w:trHeight w:val="96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проектно сметной документации с проведением государственной экспертизы на строительство школы на 900 учащихся в городе Щучинске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</w:p>
        </w:tc>
      </w:tr>
      <w:tr>
        <w:trPr>
          <w:trHeight w:val="130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бюджетам районов (городов областного значения) на проектирование, строительство и (или) приобретение жилья коммунального жилищного фонда, строительство жилья для молодых семей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399 120,0</w:t>
            </w:r>
          </w:p>
        </w:tc>
      </w:tr>
      <w:tr>
        <w:trPr>
          <w:trHeight w:val="85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наружных инженерных сетей и благоустройство к двум 75-квартирным жилым домам в городе Щучинске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14 500,0</w:t>
            </w:r>
          </w:p>
        </w:tc>
      </w:tr>
      <w:tr>
        <w:trPr>
          <w:trHeight w:val="88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водоотведения, строительство канализационных очистных сооружений поселка Бурабай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1 103 008,0</w:t>
            </w:r>
          </w:p>
        </w:tc>
      </w:tr>
      <w:tr>
        <w:trPr>
          <w:trHeight w:val="91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2 583 572,6</w:t>
            </w:r>
          </w:p>
        </w:tc>
      </w:tr>
      <w:tr>
        <w:trPr>
          <w:trHeight w:val="66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хозяйства, строительство котельной в поселке Бурабай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1 857 168,0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на строительство водопровода в селе Акылбай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714 404,6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187 476,0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156 918,0</w:t>
            </w:r>
          </w:p>
        </w:tc>
      </w:tr>
      <w:tr>
        <w:trPr>
          <w:trHeight w:val="51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156 918,0</w:t>
            </w:r>
          </w:p>
        </w:tc>
      </w:tr>
      <w:tr>
        <w:trPr>
          <w:trHeight w:val="48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30 558,0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30 558,0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Бурабайского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октября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5С-35/2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Бурабайского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5С-26/1      </w:t>
      </w:r>
    </w:p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города районного значения, поселка, сельского округа на 2014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"/>
        <w:gridCol w:w="752"/>
        <w:gridCol w:w="774"/>
        <w:gridCol w:w="6310"/>
        <w:gridCol w:w="1794"/>
        <w:gridCol w:w="1826"/>
        <w:gridCol w:w="17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24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Щучинска</w:t>
            </w:r>
          </w:p>
        </w:tc>
        <w:tc>
          <w:tcPr>
            <w:tcW w:w="1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Бурабай</w:t>
            </w:r>
          </w:p>
        </w:tc>
      </w:tr>
      <w:tr>
        <w:trPr>
          <w:trHeight w:val="12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52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128201,1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20486,6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17462,3</w:t>
            </w:r>
          </w:p>
        </w:tc>
      </w:tr>
      <w:tr>
        <w:trPr>
          <w:trHeight w:val="76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128201,1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20486,6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17462,3</w:t>
            </w:r>
          </w:p>
        </w:tc>
      </w:tr>
      <w:tr>
        <w:trPr>
          <w:trHeight w:val="99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127592,2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20227,7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17242,3</w:t>
            </w:r>
          </w:p>
        </w:tc>
      </w:tr>
      <w:tr>
        <w:trPr>
          <w:trHeight w:val="49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608,9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258,9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1199,9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1199,9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1199,9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27147,2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12138,6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10309,1</w:t>
            </w:r>
          </w:p>
        </w:tc>
      </w:tr>
      <w:tr>
        <w:trPr>
          <w:trHeight w:val="9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27147,2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12138,6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10309,1</w:t>
            </w:r>
          </w:p>
        </w:tc>
      </w:tr>
      <w:tr>
        <w:trPr>
          <w:trHeight w:val="51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20567,2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12138,6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4014,1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3080,0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2795,0</w:t>
            </w:r>
          </w:p>
        </w:tc>
      </w:tr>
      <w:tr>
        <w:trPr>
          <w:trHeight w:val="48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12172,9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3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12172,9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12172,9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168721,1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32625,2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27771,4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242"/>
        <w:gridCol w:w="1456"/>
        <w:gridCol w:w="1536"/>
        <w:gridCol w:w="1536"/>
        <w:gridCol w:w="1456"/>
        <w:gridCol w:w="1243"/>
        <w:gridCol w:w="1269"/>
        <w:gridCol w:w="1270"/>
        <w:gridCol w:w="1270"/>
      </w:tblGrid>
      <w:tr>
        <w:trPr>
          <w:trHeight w:val="45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9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Абылайханский сельский округ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Веденовский сельский округ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Зеленоборский сельский округ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Златопольский сельский округ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Кенесаринский сельский округ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Катаркольский сельский округ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Атамекен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Наурызбаевский сельский округ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Урумкайский сельский округ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Успеноюрьевский сельский округ</w:t>
            </w:r>
          </w:p>
        </w:tc>
      </w:tr>
      <w:tr>
        <w:trPr>
          <w:trHeight w:val="405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12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8437,2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8562,2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11042,7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8701,1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8740,6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11199,3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8497,0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6979,2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8149,3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9943,6</w:t>
            </w:r>
          </w:p>
        </w:tc>
      </w:tr>
      <w:tr>
        <w:trPr>
          <w:trHeight w:val="18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8437,2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8562,2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11042,7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8701,1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8740,6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11199,3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8497,0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6979,2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8149,3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9943,6</w:t>
            </w:r>
          </w:p>
        </w:tc>
      </w:tr>
      <w:tr>
        <w:trPr>
          <w:trHeight w:val="39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8437,2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8562,2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11042,7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8571,1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8740,6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11199,3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8497,0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6979,2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8149,3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9943,6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209,9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209,9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209,9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889,1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758,4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2064,0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453,0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475,0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889,1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758,4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2064,0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453,0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475,0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733,1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742,4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2043,0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9971,0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2201,9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9971,0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2201,9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9971,0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2201,9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8453,2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9568,2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21902,8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11661,4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10804,6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11652,3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8972,0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6991,2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8375,2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