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c2fb8" w14:textId="73c2f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Бурабайского районного маслихата от 26 декабря 2013 года № 5С-26/1 "О районном бюджете на 2014-2016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Бурабайского районного маслихата Акмолинской области от 19 ноября 2014 года № 5С-36/1. Зарегистрировано Департаментом юстиции Акмолинской области 21 ноября 2014 года № 4467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 Бурабайский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Бурабайского районного маслихата «О районном бюджете на 2014-2016 годы» от 26 декабря 2013 года № 5С-26/1 (зарегистрировано в Реестре государственной регистрации нормативных правовых актов № 3951, опубликовано 16 января 2014 года в районной газете «Бурабай», 16 января 2014 года в районной газете «Луч»)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на 2014-2016 годы, согласно приложениям 1, 2 и 3 к настоящему решению,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10666254,0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2274288,8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13641,2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163220,7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8215103,3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11050524,8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-13381,1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30882,9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44264,0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-370889,7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370889,7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Бурабайского районного маслихата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XXХVI (внеочередной)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К.Байбуров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секретаря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Ж.Бектуров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Бурабайского района                   Т.Ташмагамбетов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решению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Бурабайского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ноября 2014 года № 5С-36/1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 к решению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Бурабайского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2013 года № 5С-26/1</w:t>
      </w:r>
    </w:p>
    <w:bookmarkStart w:name="z1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Бурабайского района на 2014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2"/>
        <w:gridCol w:w="747"/>
        <w:gridCol w:w="601"/>
        <w:gridCol w:w="9161"/>
        <w:gridCol w:w="2469"/>
      </w:tblGrid>
      <w:tr>
        <w:trPr>
          <w:trHeight w:val="4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48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10666254,0</w:t>
            </w:r>
          </w:p>
        </w:tc>
      </w:tr>
      <w:tr>
        <w:trPr>
          <w:trHeight w:val="49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2274288,8</w:t>
            </w:r>
          </w:p>
        </w:tc>
      </w:tr>
      <w:tr>
        <w:trPr>
          <w:trHeight w:val="58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185299,9</w:t>
            </w:r>
          </w:p>
        </w:tc>
      </w:tr>
      <w:tr>
        <w:trPr>
          <w:trHeight w:val="49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185299,9</w:t>
            </w:r>
          </w:p>
        </w:tc>
      </w:tr>
      <w:tr>
        <w:trPr>
          <w:trHeight w:val="48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1181374,0</w:t>
            </w:r>
          </w:p>
        </w:tc>
      </w:tr>
      <w:tr>
        <w:trPr>
          <w:trHeight w:val="52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1181374,0</w:t>
            </w:r>
          </w:p>
        </w:tc>
      </w:tr>
      <w:tr>
        <w:trPr>
          <w:trHeight w:val="46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812774,3</w:t>
            </w:r>
          </w:p>
        </w:tc>
      </w:tr>
      <w:tr>
        <w:trPr>
          <w:trHeight w:val="45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584352,0</w:t>
            </w:r>
          </w:p>
        </w:tc>
      </w:tr>
      <w:tr>
        <w:trPr>
          <w:trHeight w:val="43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65117,0</w:t>
            </w:r>
          </w:p>
        </w:tc>
      </w:tr>
      <w:tr>
        <w:trPr>
          <w:trHeight w:val="51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161113,3</w:t>
            </w:r>
          </w:p>
        </w:tc>
      </w:tr>
      <w:tr>
        <w:trPr>
          <w:trHeight w:val="49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2192,0</w:t>
            </w:r>
          </w:p>
        </w:tc>
      </w:tr>
      <w:tr>
        <w:trPr>
          <w:trHeight w:val="60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76738,0</w:t>
            </w:r>
          </w:p>
        </w:tc>
      </w:tr>
      <w:tr>
        <w:trPr>
          <w:trHeight w:val="42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14313,0</w:t>
            </w:r>
          </w:p>
        </w:tc>
      </w:tr>
      <w:tr>
        <w:trPr>
          <w:trHeight w:val="49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22706,0</w:t>
            </w:r>
          </w:p>
        </w:tc>
      </w:tr>
      <w:tr>
        <w:trPr>
          <w:trHeight w:val="54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34918,0</w:t>
            </w:r>
          </w:p>
        </w:tc>
      </w:tr>
      <w:tr>
        <w:trPr>
          <w:trHeight w:val="54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4801,0</w:t>
            </w:r>
          </w:p>
        </w:tc>
      </w:tr>
      <w:tr>
        <w:trPr>
          <w:trHeight w:val="114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18102,6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18102,6</w:t>
            </w:r>
          </w:p>
        </w:tc>
      </w:tr>
      <w:tr>
        <w:trPr>
          <w:trHeight w:val="49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13641,2</w:t>
            </w:r>
          </w:p>
        </w:tc>
      </w:tr>
      <w:tr>
        <w:trPr>
          <w:trHeight w:val="52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5511,3</w:t>
            </w:r>
          </w:p>
        </w:tc>
      </w:tr>
      <w:tr>
        <w:trPr>
          <w:trHeight w:val="60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4,9</w:t>
            </w:r>
          </w:p>
        </w:tc>
      </w:tr>
      <w:tr>
        <w:trPr>
          <w:trHeight w:val="76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5400,0</w:t>
            </w:r>
          </w:p>
        </w:tc>
      </w:tr>
      <w:tr>
        <w:trPr>
          <w:trHeight w:val="54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96,5</w:t>
            </w:r>
          </w:p>
        </w:tc>
      </w:tr>
      <w:tr>
        <w:trPr>
          <w:trHeight w:val="99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46,0</w:t>
            </w:r>
          </w:p>
        </w:tc>
      </w:tr>
      <w:tr>
        <w:trPr>
          <w:trHeight w:val="76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46,0</w:t>
            </w:r>
          </w:p>
        </w:tc>
      </w:tr>
      <w:tr>
        <w:trPr>
          <w:trHeight w:val="141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341,0</w:t>
            </w:r>
          </w:p>
        </w:tc>
      </w:tr>
      <w:tr>
        <w:trPr>
          <w:trHeight w:val="165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341,0</w:t>
            </w:r>
          </w:p>
        </w:tc>
      </w:tr>
      <w:tr>
        <w:trPr>
          <w:trHeight w:val="34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7752,8</w:t>
            </w:r>
          </w:p>
        </w:tc>
      </w:tr>
      <w:tr>
        <w:trPr>
          <w:trHeight w:val="40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7752,8</w:t>
            </w:r>
          </w:p>
        </w:tc>
      </w:tr>
      <w:tr>
        <w:trPr>
          <w:trHeight w:val="45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163220,7</w:t>
            </w:r>
          </w:p>
        </w:tc>
      </w:tr>
      <w:tr>
        <w:trPr>
          <w:trHeight w:val="6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9930,5</w:t>
            </w:r>
          </w:p>
        </w:tc>
      </w:tr>
      <w:tr>
        <w:trPr>
          <w:trHeight w:val="66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9930,5</w:t>
            </w:r>
          </w:p>
        </w:tc>
      </w:tr>
      <w:tr>
        <w:trPr>
          <w:trHeight w:val="37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153290,2</w:t>
            </w:r>
          </w:p>
        </w:tc>
      </w:tr>
      <w:tr>
        <w:trPr>
          <w:trHeight w:val="42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136265,9</w:t>
            </w:r>
          </w:p>
        </w:tc>
      </w:tr>
      <w:tr>
        <w:trPr>
          <w:trHeight w:val="3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17024,3</w:t>
            </w:r>
          </w:p>
        </w:tc>
      </w:tr>
      <w:tr>
        <w:trPr>
          <w:trHeight w:val="40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8215103,3</w:t>
            </w:r>
          </w:p>
        </w:tc>
      </w:tr>
      <w:tr>
        <w:trPr>
          <w:trHeight w:val="51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8215103,3</w:t>
            </w:r>
          </w:p>
        </w:tc>
      </w:tr>
      <w:tr>
        <w:trPr>
          <w:trHeight w:val="36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8215103,3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0"/>
        <w:gridCol w:w="834"/>
        <w:gridCol w:w="602"/>
        <w:gridCol w:w="9127"/>
        <w:gridCol w:w="2477"/>
      </w:tblGrid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4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9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11050524,8</w:t>
            </w:r>
          </w:p>
        </w:tc>
      </w:tr>
      <w:tr>
        <w:trPr>
          <w:trHeight w:val="45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249149,0</w:t>
            </w:r>
          </w:p>
        </w:tc>
      </w:tr>
      <w:tr>
        <w:trPr>
          <w:trHeight w:val="40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13924,4</w:t>
            </w:r>
          </w:p>
        </w:tc>
      </w:tr>
      <w:tr>
        <w:trPr>
          <w:trHeight w:val="6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13678,4</w:t>
            </w:r>
          </w:p>
        </w:tc>
      </w:tr>
      <w:tr>
        <w:trPr>
          <w:trHeight w:val="46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246,0</w:t>
            </w:r>
          </w:p>
        </w:tc>
      </w:tr>
      <w:tr>
        <w:trPr>
          <w:trHeight w:val="46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77357,4</w:t>
            </w:r>
          </w:p>
        </w:tc>
      </w:tr>
      <w:tr>
        <w:trPr>
          <w:trHeight w:val="72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73357,4</w:t>
            </w:r>
          </w:p>
        </w:tc>
      </w:tr>
      <w:tr>
        <w:trPr>
          <w:trHeight w:val="43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6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130186,1</w:t>
            </w:r>
          </w:p>
        </w:tc>
      </w:tr>
      <w:tr>
        <w:trPr>
          <w:trHeight w:val="76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127592,2</w:t>
            </w:r>
          </w:p>
        </w:tc>
      </w:tr>
      <w:tr>
        <w:trPr>
          <w:trHeight w:val="52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2593,9</w:t>
            </w:r>
          </w:p>
        </w:tc>
      </w:tr>
      <w:tr>
        <w:trPr>
          <w:trHeight w:val="48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27681,1</w:t>
            </w:r>
          </w:p>
        </w:tc>
      </w:tr>
      <w:tr>
        <w:trPr>
          <w:trHeight w:val="14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25308,1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1423,0</w:t>
            </w:r>
          </w:p>
        </w:tc>
      </w:tr>
      <w:tr>
        <w:trPr>
          <w:trHeight w:val="108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590,0</w:t>
            </w:r>
          </w:p>
        </w:tc>
      </w:tr>
      <w:tr>
        <w:trPr>
          <w:trHeight w:val="70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</w:tr>
      <w:tr>
        <w:trPr>
          <w:trHeight w:val="48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46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2148,5</w:t>
            </w:r>
          </w:p>
        </w:tc>
      </w:tr>
      <w:tr>
        <w:trPr>
          <w:trHeight w:val="45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2148,5</w:t>
            </w:r>
          </w:p>
        </w:tc>
      </w:tr>
      <w:tr>
        <w:trPr>
          <w:trHeight w:val="5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2130,1</w:t>
            </w:r>
          </w:p>
        </w:tc>
      </w:tr>
      <w:tr>
        <w:trPr>
          <w:trHeight w:val="11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18,4</w:t>
            </w:r>
          </w:p>
        </w:tc>
      </w:tr>
      <w:tr>
        <w:trPr>
          <w:trHeight w:val="73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5680,7</w:t>
            </w:r>
          </w:p>
        </w:tc>
      </w:tr>
      <w:tr>
        <w:trPr>
          <w:trHeight w:val="8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5680,7</w:t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5680,7</w:t>
            </w:r>
          </w:p>
        </w:tc>
      </w:tr>
      <w:tr>
        <w:trPr>
          <w:trHeight w:val="5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4138198,3</w:t>
            </w:r>
          </w:p>
        </w:tc>
      </w:tr>
      <w:tr>
        <w:trPr>
          <w:trHeight w:val="6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 города районного значения, поселка, села, сельского округа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1199,9</w:t>
            </w:r>
          </w:p>
        </w:tc>
      </w:tr>
      <w:tr>
        <w:trPr>
          <w:trHeight w:val="6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1199,9</w:t>
            </w:r>
          </w:p>
        </w:tc>
      </w:tr>
      <w:tr>
        <w:trPr>
          <w:trHeight w:val="46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3148723,4</w:t>
            </w:r>
          </w:p>
        </w:tc>
      </w:tr>
      <w:tr>
        <w:trPr>
          <w:trHeight w:val="70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12032,3</w:t>
            </w:r>
          </w:p>
        </w:tc>
      </w:tr>
      <w:tr>
        <w:trPr>
          <w:trHeight w:val="48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2441743,6</w:t>
            </w:r>
          </w:p>
        </w:tc>
      </w:tr>
      <w:tr>
        <w:trPr>
          <w:trHeight w:val="73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6400,0</w:t>
            </w:r>
          </w:p>
        </w:tc>
      </w:tr>
      <w:tr>
        <w:trPr>
          <w:trHeight w:val="106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15346,0</w:t>
            </w:r>
          </w:p>
        </w:tc>
      </w:tr>
      <w:tr>
        <w:trPr>
          <w:trHeight w:val="49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83326,7</w:t>
            </w:r>
          </w:p>
        </w:tc>
      </w:tr>
      <w:tr>
        <w:trPr>
          <w:trHeight w:val="78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2725,0</w:t>
            </w:r>
          </w:p>
        </w:tc>
      </w:tr>
      <w:tr>
        <w:trPr>
          <w:trHeight w:val="6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159630,6</w:t>
            </w:r>
          </w:p>
        </w:tc>
      </w:tr>
      <w:tr>
        <w:trPr>
          <w:trHeight w:val="109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38354,0</w:t>
            </w:r>
          </w:p>
        </w:tc>
      </w:tr>
      <w:tr>
        <w:trPr>
          <w:trHeight w:val="73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 грантов государственным учреждениям образования района (города областного значения) за высокие показатели работы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15972,8</w:t>
            </w:r>
          </w:p>
        </w:tc>
      </w:tr>
      <w:tr>
        <w:trPr>
          <w:trHeight w:val="69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270796,0</w:t>
            </w:r>
          </w:p>
        </w:tc>
      </w:tr>
      <w:tr>
        <w:trPr>
          <w:trHeight w:val="6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102396,4</w:t>
            </w:r>
          </w:p>
        </w:tc>
      </w:tr>
      <w:tr>
        <w:trPr>
          <w:trHeight w:val="40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988275,0</w:t>
            </w:r>
          </w:p>
        </w:tc>
      </w:tr>
      <w:tr>
        <w:trPr>
          <w:trHeight w:val="46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988275,0</w:t>
            </w:r>
          </w:p>
        </w:tc>
      </w:tr>
      <w:tr>
        <w:trPr>
          <w:trHeight w:val="45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177392,3</w:t>
            </w:r>
          </w:p>
        </w:tc>
      </w:tr>
      <w:tr>
        <w:trPr>
          <w:trHeight w:val="72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174717,3</w:t>
            </w:r>
          </w:p>
        </w:tc>
      </w:tr>
      <w:tr>
        <w:trPr>
          <w:trHeight w:val="108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26491,0</w:t>
            </w:r>
          </w:p>
        </w:tc>
      </w:tr>
      <w:tr>
        <w:trPr>
          <w:trHeight w:val="52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16165,0</w:t>
            </w:r>
          </w:p>
        </w:tc>
      </w:tr>
      <w:tr>
        <w:trPr>
          <w:trHeight w:val="49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5314,0</w:t>
            </w:r>
          </w:p>
        </w:tc>
      </w:tr>
      <w:tr>
        <w:trPr>
          <w:trHeight w:val="48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2780,0</w:t>
            </w:r>
          </w:p>
        </w:tc>
      </w:tr>
      <w:tr>
        <w:trPr>
          <w:trHeight w:val="79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27138,0</w:t>
            </w:r>
          </w:p>
        </w:tc>
      </w:tr>
      <w:tr>
        <w:trPr>
          <w:trHeight w:val="76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1278,0</w:t>
            </w:r>
          </w:p>
        </w:tc>
      </w:tr>
      <w:tr>
        <w:trPr>
          <w:trHeight w:val="70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403,0</w:t>
            </w:r>
          </w:p>
        </w:tc>
      </w:tr>
      <w:tr>
        <w:trPr>
          <w:trHeight w:val="39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51168,3</w:t>
            </w:r>
          </w:p>
        </w:tc>
      </w:tr>
      <w:tr>
        <w:trPr>
          <w:trHeight w:val="46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9587,0</w:t>
            </w:r>
          </w:p>
        </w:tc>
      </w:tr>
      <w:tr>
        <w:trPr>
          <w:trHeight w:val="135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14946,0</w:t>
            </w:r>
          </w:p>
        </w:tc>
      </w:tr>
      <w:tr>
        <w:trPr>
          <w:trHeight w:val="46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1266,0</w:t>
            </w:r>
          </w:p>
        </w:tc>
      </w:tr>
      <w:tr>
        <w:trPr>
          <w:trHeight w:val="48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"Өрлеу"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18181,0</w:t>
            </w:r>
          </w:p>
        </w:tc>
      </w:tr>
      <w:tr>
        <w:trPr>
          <w:trHeight w:val="8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2675,0</w:t>
            </w:r>
          </w:p>
        </w:tc>
      </w:tr>
      <w:tr>
        <w:trPr>
          <w:trHeight w:val="72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2675,0</w:t>
            </w:r>
          </w:p>
        </w:tc>
      </w:tr>
      <w:tr>
        <w:trPr>
          <w:trHeight w:val="49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4396922,3</w:t>
            </w:r>
          </w:p>
        </w:tc>
      </w:tr>
      <w:tr>
        <w:trPr>
          <w:trHeight w:val="8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27147,2</w:t>
            </w:r>
          </w:p>
        </w:tc>
      </w:tr>
      <w:tr>
        <w:trPr>
          <w:trHeight w:val="5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20567,2</w:t>
            </w:r>
          </w:p>
        </w:tc>
      </w:tr>
      <w:tr>
        <w:trPr>
          <w:trHeight w:val="5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3080,0</w:t>
            </w:r>
          </w:p>
        </w:tc>
      </w:tr>
      <w:tr>
        <w:trPr>
          <w:trHeight w:val="45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</w:p>
        </w:tc>
      </w:tr>
      <w:tr>
        <w:trPr>
          <w:trHeight w:val="6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3370,0</w:t>
            </w:r>
          </w:p>
        </w:tc>
      </w:tr>
      <w:tr>
        <w:trPr>
          <w:trHeight w:val="72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3370,0</w:t>
            </w:r>
          </w:p>
        </w:tc>
      </w:tr>
      <w:tr>
        <w:trPr>
          <w:trHeight w:val="9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2327484,7</w:t>
            </w:r>
          </w:p>
        </w:tc>
      </w:tr>
      <w:tr>
        <w:trPr>
          <w:trHeight w:val="6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4017,9</w:t>
            </w:r>
          </w:p>
        </w:tc>
      </w:tr>
      <w:tr>
        <w:trPr>
          <w:trHeight w:val="48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249677,8</w:t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6296,0</w:t>
            </w:r>
          </w:p>
        </w:tc>
      </w:tr>
      <w:tr>
        <w:trPr>
          <w:trHeight w:val="52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465,0</w:t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7569,1</w:t>
            </w:r>
          </w:p>
        </w:tc>
      </w:tr>
      <w:tr>
        <w:trPr>
          <w:trHeight w:val="6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637,0</w:t>
            </w:r>
          </w:p>
        </w:tc>
      </w:tr>
      <w:tr>
        <w:trPr>
          <w:trHeight w:val="6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29541,0</w:t>
            </w:r>
          </w:p>
        </w:tc>
      </w:tr>
      <w:tr>
        <w:trPr>
          <w:trHeight w:val="75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171006,1</w:t>
            </w:r>
          </w:p>
        </w:tc>
      </w:tr>
      <w:tr>
        <w:trPr>
          <w:trHeight w:val="5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1857632,8</w:t>
            </w:r>
          </w:p>
        </w:tc>
      </w:tr>
      <w:tr>
        <w:trPr>
          <w:trHeight w:val="5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642,0</w:t>
            </w:r>
          </w:p>
        </w:tc>
      </w:tr>
      <w:tr>
        <w:trPr>
          <w:trHeight w:val="5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2038920,4</w:t>
            </w:r>
          </w:p>
        </w:tc>
      </w:tr>
      <w:tr>
        <w:trPr>
          <w:trHeight w:val="8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556038,0</w:t>
            </w:r>
          </w:p>
        </w:tc>
      </w:tr>
      <w:tr>
        <w:trPr>
          <w:trHeight w:val="9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65746,0</w:t>
            </w:r>
          </w:p>
        </w:tc>
      </w:tr>
      <w:tr>
        <w:trPr>
          <w:trHeight w:val="6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14700,0</w:t>
            </w:r>
          </w:p>
        </w:tc>
      </w:tr>
      <w:tr>
        <w:trPr>
          <w:trHeight w:val="6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1394036,4</w:t>
            </w:r>
          </w:p>
        </w:tc>
      </w:tr>
      <w:tr>
        <w:trPr>
          <w:trHeight w:val="70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8400,0</w:t>
            </w:r>
          </w:p>
        </w:tc>
      </w:tr>
      <w:tr>
        <w:trPr>
          <w:trHeight w:val="6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156373,0</w:t>
            </w:r>
          </w:p>
        </w:tc>
      </w:tr>
      <w:tr>
        <w:trPr>
          <w:trHeight w:val="5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106571,9</w:t>
            </w:r>
          </w:p>
        </w:tc>
      </w:tr>
      <w:tr>
        <w:trPr>
          <w:trHeight w:val="8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6519,4</w:t>
            </w:r>
          </w:p>
        </w:tc>
      </w:tr>
      <w:tr>
        <w:trPr>
          <w:trHeight w:val="5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50956,8</w:t>
            </w:r>
          </w:p>
        </w:tc>
      </w:tr>
      <w:tr>
        <w:trPr>
          <w:trHeight w:val="5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39009,2</w:t>
            </w:r>
          </w:p>
        </w:tc>
      </w:tr>
      <w:tr>
        <w:trPr>
          <w:trHeight w:val="6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9086,5</w:t>
            </w:r>
          </w:p>
        </w:tc>
      </w:tr>
      <w:tr>
        <w:trPr>
          <w:trHeight w:val="76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6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27706,0</w:t>
            </w:r>
          </w:p>
        </w:tc>
      </w:tr>
      <w:tr>
        <w:trPr>
          <w:trHeight w:val="12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10099,0</w:t>
            </w:r>
          </w:p>
        </w:tc>
      </w:tr>
      <w:tr>
        <w:trPr>
          <w:trHeight w:val="8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11382,0</w:t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1950,0</w:t>
            </w:r>
          </w:p>
        </w:tc>
      </w:tr>
      <w:tr>
        <w:trPr>
          <w:trHeight w:val="76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4275,0</w:t>
            </w:r>
          </w:p>
        </w:tc>
      </w:tr>
      <w:tr>
        <w:trPr>
          <w:trHeight w:val="6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16306,6</w:t>
            </w:r>
          </w:p>
        </w:tc>
      </w:tr>
      <w:tr>
        <w:trPr>
          <w:trHeight w:val="75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5960,6</w:t>
            </w:r>
          </w:p>
        </w:tc>
      </w:tr>
      <w:tr>
        <w:trPr>
          <w:trHeight w:val="40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365,0</w:t>
            </w:r>
          </w:p>
        </w:tc>
      </w:tr>
      <w:tr>
        <w:trPr>
          <w:trHeight w:val="82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9981,0</w:t>
            </w:r>
          </w:p>
        </w:tc>
      </w:tr>
      <w:tr>
        <w:trPr>
          <w:trHeight w:val="49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туризма района (города областного значения)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5788,5</w:t>
            </w:r>
          </w:p>
        </w:tc>
      </w:tr>
      <w:tr>
        <w:trPr>
          <w:trHeight w:val="78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5663,5</w:t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</w:p>
        </w:tc>
      </w:tr>
      <w:tr>
        <w:trPr>
          <w:trHeight w:val="99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89954,9</w:t>
            </w:r>
          </w:p>
        </w:tc>
      </w:tr>
      <w:tr>
        <w:trPr>
          <w:trHeight w:val="64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5435,0</w:t>
            </w:r>
          </w:p>
        </w:tc>
      </w:tr>
      <w:tr>
        <w:trPr>
          <w:trHeight w:val="5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5435,0</w:t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11261,0</w:t>
            </w:r>
          </w:p>
        </w:tc>
      </w:tr>
      <w:tr>
        <w:trPr>
          <w:trHeight w:val="72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11083,0</w:t>
            </w:r>
          </w:p>
        </w:tc>
      </w:tr>
      <w:tr>
        <w:trPr>
          <w:trHeight w:val="46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178,0</w:t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15779,7</w:t>
            </w:r>
          </w:p>
        </w:tc>
      </w:tr>
      <w:tr>
        <w:trPr>
          <w:trHeight w:val="9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10263,7</w:t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211,0</w:t>
            </w:r>
          </w:p>
        </w:tc>
      </w:tr>
      <w:tr>
        <w:trPr>
          <w:trHeight w:val="5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1190,0</w:t>
            </w:r>
          </w:p>
        </w:tc>
      </w:tr>
      <w:tr>
        <w:trPr>
          <w:trHeight w:val="6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1240,0</w:t>
            </w:r>
          </w:p>
        </w:tc>
      </w:tr>
      <w:tr>
        <w:trPr>
          <w:trHeight w:val="49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2875,0</w:t>
            </w:r>
          </w:p>
        </w:tc>
      </w:tr>
      <w:tr>
        <w:trPr>
          <w:trHeight w:val="40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57479,2</w:t>
            </w:r>
          </w:p>
        </w:tc>
      </w:tr>
      <w:tr>
        <w:trPr>
          <w:trHeight w:val="69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7317,2</w:t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1070,0</w:t>
            </w:r>
          </w:p>
        </w:tc>
      </w:tr>
      <w:tr>
        <w:trPr>
          <w:trHeight w:val="70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119,0</w:t>
            </w:r>
          </w:p>
        </w:tc>
      </w:tr>
      <w:tr>
        <w:trPr>
          <w:trHeight w:val="49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48973,0</w:t>
            </w:r>
          </w:p>
        </w:tc>
      </w:tr>
      <w:tr>
        <w:trPr>
          <w:trHeight w:val="64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77391,7</w:t>
            </w:r>
          </w:p>
        </w:tc>
      </w:tr>
      <w:tr>
        <w:trPr>
          <w:trHeight w:val="48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6848,8</w:t>
            </w:r>
          </w:p>
        </w:tc>
      </w:tr>
      <w:tr>
        <w:trPr>
          <w:trHeight w:val="70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6668,8</w:t>
            </w:r>
          </w:p>
        </w:tc>
      </w:tr>
      <w:tr>
        <w:trPr>
          <w:trHeight w:val="39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</w:p>
        </w:tc>
      </w:tr>
      <w:tr>
        <w:trPr>
          <w:trHeight w:val="5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70542,9</w:t>
            </w:r>
          </w:p>
        </w:tc>
      </w:tr>
      <w:tr>
        <w:trPr>
          <w:trHeight w:val="6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9839,5</w:t>
            </w:r>
          </w:p>
        </w:tc>
      </w:tr>
      <w:tr>
        <w:trPr>
          <w:trHeight w:val="70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60703,4</w:t>
            </w:r>
          </w:p>
        </w:tc>
      </w:tr>
      <w:tr>
        <w:trPr>
          <w:trHeight w:val="3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1229312,7</w:t>
            </w:r>
          </w:p>
        </w:tc>
      </w:tr>
      <w:tr>
        <w:trPr>
          <w:trHeight w:val="75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1229312,7</w:t>
            </w:r>
          </w:p>
        </w:tc>
      </w:tr>
      <w:tr>
        <w:trPr>
          <w:trHeight w:val="39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856005,0</w:t>
            </w:r>
          </w:p>
        </w:tc>
      </w:tr>
      <w:tr>
        <w:trPr>
          <w:trHeight w:val="39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133637,0</w:t>
            </w:r>
          </w:p>
        </w:tc>
      </w:tr>
      <w:tr>
        <w:trPr>
          <w:trHeight w:val="6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239670,7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116355,5</w:t>
            </w:r>
          </w:p>
        </w:tc>
      </w:tr>
      <w:tr>
        <w:trPr>
          <w:trHeight w:val="8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12172,9</w:t>
            </w:r>
          </w:p>
        </w:tc>
      </w:tr>
      <w:tr>
        <w:trPr>
          <w:trHeight w:val="75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12172,9</w:t>
            </w:r>
          </w:p>
        </w:tc>
      </w:tr>
      <w:tr>
        <w:trPr>
          <w:trHeight w:val="8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52638,3</w:t>
            </w:r>
          </w:p>
        </w:tc>
      </w:tr>
      <w:tr>
        <w:trPr>
          <w:trHeight w:val="105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11645,2</w:t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405,0</w:t>
            </w:r>
          </w:p>
        </w:tc>
      </w:tr>
      <w:tr>
        <w:trPr>
          <w:trHeight w:val="100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 за счет целевых трансфертов из республиканского бюджета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14588,1</w:t>
            </w:r>
          </w:p>
        </w:tc>
      </w:tr>
      <w:tr>
        <w:trPr>
          <w:trHeight w:val="49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26000,0</w:t>
            </w:r>
          </w:p>
        </w:tc>
      </w:tr>
      <w:tr>
        <w:trPr>
          <w:trHeight w:val="48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45000,0</w:t>
            </w:r>
          </w:p>
        </w:tc>
      </w:tr>
      <w:tr>
        <w:trPr>
          <w:trHeight w:val="75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45000,0</w:t>
            </w:r>
          </w:p>
        </w:tc>
      </w:tr>
      <w:tr>
        <w:trPr>
          <w:trHeight w:val="5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6544,3</w:t>
            </w:r>
          </w:p>
        </w:tc>
      </w:tr>
      <w:tr>
        <w:trPr>
          <w:trHeight w:val="73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6244,3</w:t>
            </w:r>
          </w:p>
        </w:tc>
      </w:tr>
      <w:tr>
        <w:trPr>
          <w:trHeight w:val="48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49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96,5</w:t>
            </w:r>
          </w:p>
        </w:tc>
      </w:tr>
      <w:tr>
        <w:trPr>
          <w:trHeight w:val="52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96,5</w:t>
            </w:r>
          </w:p>
        </w:tc>
      </w:tr>
      <w:tr>
        <w:trPr>
          <w:trHeight w:val="76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96,5</w:t>
            </w:r>
          </w:p>
        </w:tc>
      </w:tr>
      <w:tr>
        <w:trPr>
          <w:trHeight w:val="43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411549,4</w:t>
            </w:r>
          </w:p>
        </w:tc>
      </w:tr>
      <w:tr>
        <w:trPr>
          <w:trHeight w:val="46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411549,4</w:t>
            </w:r>
          </w:p>
        </w:tc>
      </w:tr>
      <w:tr>
        <w:trPr>
          <w:trHeight w:val="48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411549,4</w:t>
            </w:r>
          </w:p>
        </w:tc>
      </w:tr>
      <w:tr>
        <w:trPr>
          <w:trHeight w:val="72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86748,8</w:t>
            </w:r>
          </w:p>
        </w:tc>
      </w:tr>
      <w:tr>
        <w:trPr>
          <w:trHeight w:val="6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753,6</w:t>
            </w:r>
          </w:p>
        </w:tc>
      </w:tr>
      <w:tr>
        <w:trPr>
          <w:trHeight w:val="112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324047,0</w:t>
            </w:r>
          </w:p>
        </w:tc>
      </w:tr>
      <w:tr>
        <w:trPr>
          <w:trHeight w:val="48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-13381,1</w:t>
            </w:r>
          </w:p>
        </w:tc>
      </w:tr>
      <w:tr>
        <w:trPr>
          <w:trHeight w:val="43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30882,9</w:t>
            </w:r>
          </w:p>
        </w:tc>
      </w:tr>
      <w:tr>
        <w:trPr>
          <w:trHeight w:val="11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30882,9</w:t>
            </w:r>
          </w:p>
        </w:tc>
      </w:tr>
      <w:tr>
        <w:trPr>
          <w:trHeight w:val="46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30882,9</w:t>
            </w:r>
          </w:p>
        </w:tc>
      </w:tr>
      <w:tr>
        <w:trPr>
          <w:trHeight w:val="6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30882,9</w:t>
            </w:r>
          </w:p>
        </w:tc>
      </w:tr>
      <w:tr>
        <w:trPr>
          <w:trHeight w:val="43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44264,0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44264,0</w:t>
            </w:r>
          </w:p>
        </w:tc>
      </w:tr>
      <w:tr>
        <w:trPr>
          <w:trHeight w:val="64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44264,0</w:t>
            </w:r>
          </w:p>
        </w:tc>
      </w:tr>
      <w:tr>
        <w:trPr>
          <w:trHeight w:val="75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банкам заемщикам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4264,0</w:t>
            </w:r>
          </w:p>
        </w:tc>
      </w:tr>
      <w:tr>
        <w:trPr>
          <w:trHeight w:val="69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до 2005 года юридическим лицам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40000,0</w:t>
            </w:r>
          </w:p>
        </w:tc>
      </w:tr>
      <w:tr>
        <w:trPr>
          <w:trHeight w:val="46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2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-370889,7</w:t>
            </w:r>
          </w:p>
        </w:tc>
      </w:tr>
      <w:tr>
        <w:trPr>
          <w:trHeight w:val="43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370889,7</w:t>
            </w:r>
          </w:p>
        </w:tc>
      </w:tr>
      <w:tr>
        <w:trPr>
          <w:trHeight w:val="5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187476,0</w:t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187476,0</w:t>
            </w:r>
          </w:p>
        </w:tc>
      </w:tr>
      <w:tr>
        <w:trPr>
          <w:trHeight w:val="48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187476,0</w:t>
            </w:r>
          </w:p>
        </w:tc>
      </w:tr>
      <w:tr>
        <w:trPr>
          <w:trHeight w:val="73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187476,0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4264,0</w:t>
            </w:r>
          </w:p>
        </w:tc>
      </w:tr>
      <w:tr>
        <w:trPr>
          <w:trHeight w:val="48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4264,0</w:t>
            </w:r>
          </w:p>
        </w:tc>
      </w:tr>
      <w:tr>
        <w:trPr>
          <w:trHeight w:val="6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4264,0</w:t>
            </w:r>
          </w:p>
        </w:tc>
      </w:tr>
      <w:tr>
        <w:trPr>
          <w:trHeight w:val="40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187677,7</w:t>
            </w:r>
          </w:p>
        </w:tc>
      </w:tr>
      <w:tr>
        <w:trPr>
          <w:trHeight w:val="40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187677,7</w:t>
            </w:r>
          </w:p>
        </w:tc>
      </w:tr>
      <w:tr>
        <w:trPr>
          <w:trHeight w:val="3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187677,7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187677,7</w:t>
            </w:r>
          </w:p>
        </w:tc>
      </w:tr>
    </w:tbl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решению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Бурабайского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ноября 2014 года № 5С-36/1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Бурабайского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2013 года № 5С-26/1</w:t>
      </w:r>
    </w:p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из областного бюджета на 2014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4"/>
        <w:gridCol w:w="2426"/>
      </w:tblGrid>
      <w:tr>
        <w:trPr>
          <w:trHeight w:val="3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7 432 424,3</w:t>
            </w:r>
          </w:p>
        </w:tc>
      </w:tr>
      <w:tr>
        <w:trPr>
          <w:trHeight w:val="3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1 777 098,3</w:t>
            </w:r>
          </w:p>
        </w:tc>
      </w:tr>
      <w:tr>
        <w:trPr>
          <w:trHeight w:val="3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125 868,0</w:t>
            </w:r>
          </w:p>
        </w:tc>
      </w:tr>
      <w:tr>
        <w:trPr>
          <w:trHeight w:val="57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Укрепление материально-технической базы органов управления: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1 985,0</w:t>
            </w:r>
          </w:p>
        </w:tc>
      </w:tr>
      <w:tr>
        <w:trPr>
          <w:trHeight w:val="3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Златопольского сельского округа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1 985,0</w:t>
            </w:r>
          </w:p>
        </w:tc>
      </w:tr>
      <w:tr>
        <w:trPr>
          <w:trHeight w:val="3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818 747,4</w:t>
            </w:r>
          </w:p>
        </w:tc>
      </w:tr>
      <w:tr>
        <w:trPr>
          <w:trHeight w:val="3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блочно-модульных котельных для школ района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41593,9</w:t>
            </w:r>
          </w:p>
        </w:tc>
      </w:tr>
      <w:tr>
        <w:trPr>
          <w:trHeight w:val="3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спортивного инвентаря для школ района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2 377,7</w:t>
            </w:r>
          </w:p>
        </w:tc>
      </w:tr>
      <w:tr>
        <w:trPr>
          <w:trHeight w:val="3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270 796,0</w:t>
            </w:r>
          </w:p>
        </w:tc>
      </w:tr>
      <w:tr>
        <w:trPr>
          <w:trHeight w:val="945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16 388,0</w:t>
            </w:r>
          </w:p>
        </w:tc>
      </w:tr>
      <w:tr>
        <w:trPr>
          <w:trHeight w:val="3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учителям, прошедшим повышение квалификации по трехуровневой системе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18 659,0</w:t>
            </w:r>
          </w:p>
        </w:tc>
      </w:tr>
      <w:tr>
        <w:trPr>
          <w:trHeight w:val="3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апробирование подушевого финансирования начального, основного среднего и общего образования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452 960,0</w:t>
            </w:r>
          </w:p>
        </w:tc>
      </w:tr>
      <w:tr>
        <w:trPr>
          <w:trHeight w:val="3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присуждение гранта "Лучшая организация среднего образования по Акмолинской области"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15 972,8</w:t>
            </w:r>
          </w:p>
        </w:tc>
      </w:tr>
      <w:tr>
        <w:trPr>
          <w:trHeight w:val="3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22 379,0</w:t>
            </w:r>
          </w:p>
        </w:tc>
      </w:tr>
      <w:tr>
        <w:trPr>
          <w:trHeight w:val="615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внедрение обусловленной денежной помощи по проекту "Өрлеу"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17 625,0</w:t>
            </w:r>
          </w:p>
        </w:tc>
      </w:tr>
      <w:tr>
        <w:trPr>
          <w:trHeight w:val="3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государственной адресной социальной помощи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4 103,0</w:t>
            </w:r>
          </w:p>
        </w:tc>
      </w:tr>
      <w:tr>
        <w:trPr>
          <w:trHeight w:val="3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государственных пособий на детей до 18 лет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651,0</w:t>
            </w:r>
          </w:p>
        </w:tc>
      </w:tr>
      <w:tr>
        <w:trPr>
          <w:trHeight w:val="3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49 092,0</w:t>
            </w:r>
          </w:p>
        </w:tc>
      </w:tr>
      <w:tr>
        <w:trPr>
          <w:trHeight w:val="3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48 973,0</w:t>
            </w:r>
          </w:p>
        </w:tc>
      </w:tr>
      <w:tr>
        <w:trPr>
          <w:trHeight w:val="3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возмещение (до 50 %) стоимости сельскохозяйственных животных направляемых на санитарный убой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119,0</w:t>
            </w:r>
          </w:p>
        </w:tc>
      </w:tr>
      <w:tr>
        <w:trPr>
          <w:trHeight w:val="3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713 777,5</w:t>
            </w:r>
          </w:p>
        </w:tc>
      </w:tr>
      <w:tr>
        <w:trPr>
          <w:trHeight w:val="93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установку дорожных знаков и указателей в местах расположения организаций, ориентированных на обслуживание инвалидов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840,0</w:t>
            </w:r>
          </w:p>
        </w:tc>
      </w:tr>
      <w:tr>
        <w:trPr>
          <w:trHeight w:val="93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обустройство пешеходных переходов звуковыми и световыми устройствами в местах расположения организаций, ориентированных на обслуживание инвалидов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1 835,0</w:t>
            </w:r>
          </w:p>
        </w:tc>
      </w:tr>
      <w:tr>
        <w:trPr>
          <w:trHeight w:val="3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ремонт автомобильных дорог, в том числе: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348 242,6</w:t>
            </w:r>
          </w:p>
        </w:tc>
      </w:tr>
      <w:tr>
        <w:trPr>
          <w:trHeight w:val="3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оценку стоимости сноса и изъятия земельных участков и частных строении для проведения работ по реконструкции и строительству улично-дорожной сети поселка Бурабай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4 017,9</w:t>
            </w:r>
          </w:p>
        </w:tc>
      </w:tr>
      <w:tr>
        <w:trPr>
          <w:trHeight w:val="84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жилищно-коммунального хозяйства населенных пунктов: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359 883,9</w:t>
            </w:r>
          </w:p>
        </w:tc>
      </w:tr>
      <w:tr>
        <w:trPr>
          <w:trHeight w:val="735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прохождение отопительного сезона котельных государственного коммунального предприятия на праве хозяйственного ведения "Термо-Транзит"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45 000,0</w:t>
            </w:r>
          </w:p>
        </w:tc>
      </w:tr>
      <w:tr>
        <w:trPr>
          <w:trHeight w:val="3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твердого топлива теплоснабжающим предприятиям района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42 700,0</w:t>
            </w:r>
          </w:p>
        </w:tc>
      </w:tr>
      <w:tr>
        <w:trPr>
          <w:trHeight w:val="3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тепловых сетей села Зеленый Бор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21 776,1</w:t>
            </w:r>
          </w:p>
        </w:tc>
      </w:tr>
      <w:tr>
        <w:trPr>
          <w:trHeight w:val="675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завершение отопительного сезона объектов теплоснабжения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22 123,5</w:t>
            </w:r>
          </w:p>
        </w:tc>
      </w:tr>
      <w:tr>
        <w:trPr>
          <w:trHeight w:val="3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участков теплотрассы города Щучинск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45000,0</w:t>
            </w:r>
          </w:p>
        </w:tc>
      </w:tr>
      <w:tr>
        <w:trPr>
          <w:trHeight w:val="3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тепловых сетей и центральной котельной № 1 города Щучинск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33985,3</w:t>
            </w:r>
          </w:p>
        </w:tc>
      </w:tr>
      <w:tr>
        <w:trPr>
          <w:trHeight w:val="585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подготовку к отопительному сезону объектов теплоснабжения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130099,0</w:t>
            </w:r>
          </w:p>
        </w:tc>
      </w:tr>
      <w:tr>
        <w:trPr>
          <w:trHeight w:val="3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благоустройство объектов района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19 200,0</w:t>
            </w:r>
          </w:p>
        </w:tc>
      </w:tr>
      <w:tr>
        <w:trPr>
          <w:trHeight w:val="3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водопровода в селе Зеленый Бор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2 976,0</w:t>
            </w:r>
          </w:p>
        </w:tc>
      </w:tr>
      <w:tr>
        <w:trPr>
          <w:trHeight w:val="675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45 249,4</w:t>
            </w:r>
          </w:p>
        </w:tc>
      </w:tr>
      <w:tr>
        <w:trPr>
          <w:trHeight w:val="3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разработку детальной планировки города Щучинск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45 249,4</w:t>
            </w:r>
          </w:p>
        </w:tc>
      </w:tr>
      <w:tr>
        <w:trPr>
          <w:trHeight w:val="3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5 467 850,0</w:t>
            </w:r>
          </w:p>
        </w:tc>
      </w:tr>
      <w:tr>
        <w:trPr>
          <w:trHeight w:val="3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2 870 277,4</w:t>
            </w:r>
          </w:p>
        </w:tc>
      </w:tr>
      <w:tr>
        <w:trPr>
          <w:trHeight w:val="3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школы на 900 учащихся в городе Щучинске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983 775,0</w:t>
            </w:r>
          </w:p>
        </w:tc>
      </w:tr>
      <w:tr>
        <w:trPr>
          <w:trHeight w:val="96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 проектно сметной документации с проведением государственной экспертизы на строительство школы на 900 учащихся в городе Щучинске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4 500,0</w:t>
            </w:r>
          </w:p>
        </w:tc>
      </w:tr>
      <w:tr>
        <w:trPr>
          <w:trHeight w:val="1305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бюджетам районов (городов областного значения) на проектирование, строительство и (или) приобретение жилья коммунального жилищного фонда, строительство жилья для молодых семей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399 120,0</w:t>
            </w:r>
          </w:p>
        </w:tc>
      </w:tr>
      <w:tr>
        <w:trPr>
          <w:trHeight w:val="855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наружных инженерных сетей и благоустройство к двум 75-квартирным жилым домам в городе Щучинске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65 746,0</w:t>
            </w:r>
          </w:p>
        </w:tc>
      </w:tr>
      <w:tr>
        <w:trPr>
          <w:trHeight w:val="885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системы водоснабжения и водоотведения, строительство канализационных очистных сооружений поселка Бурабай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1 394 036,4</w:t>
            </w:r>
          </w:p>
        </w:tc>
      </w:tr>
      <w:tr>
        <w:trPr>
          <w:trHeight w:val="3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коммунального хозяйства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14 700,0</w:t>
            </w:r>
          </w:p>
        </w:tc>
      </w:tr>
      <w:tr>
        <w:trPr>
          <w:trHeight w:val="3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разработку проектно-сметной документации на строительство водопровода в селе Акылбай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8 400,0</w:t>
            </w:r>
          </w:p>
        </w:tc>
      </w:tr>
      <w:tr>
        <w:trPr>
          <w:trHeight w:val="915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2 597 572,6</w:t>
            </w:r>
          </w:p>
        </w:tc>
      </w:tr>
      <w:tr>
        <w:trPr>
          <w:trHeight w:val="66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коммунального хозяйства, строительство котельной в поселке Бурабай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1 857 168,0</w:t>
            </w:r>
          </w:p>
        </w:tc>
      </w:tr>
      <w:tr>
        <w:trPr>
          <w:trHeight w:val="3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транспортной инфраструктуры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714 404,6</w:t>
            </w:r>
          </w:p>
        </w:tc>
      </w:tr>
      <w:tr>
        <w:trPr>
          <w:trHeight w:val="405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формирование или увеличение уставного капитала юридических лиц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26 000,0</w:t>
            </w:r>
          </w:p>
        </w:tc>
      </w:tr>
      <w:tr>
        <w:trPr>
          <w:trHeight w:val="375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187 476,0</w:t>
            </w:r>
          </w:p>
        </w:tc>
      </w:tr>
      <w:tr>
        <w:trPr>
          <w:trHeight w:val="375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156 918,0</w:t>
            </w:r>
          </w:p>
        </w:tc>
      </w:tr>
      <w:tr>
        <w:trPr>
          <w:trHeight w:val="51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строительство и (или) приобретение жилья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156 918,0</w:t>
            </w:r>
          </w:p>
        </w:tc>
      </w:tr>
      <w:tr>
        <w:trPr>
          <w:trHeight w:val="48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30 558,0</w:t>
            </w:r>
          </w:p>
        </w:tc>
      </w:tr>
      <w:tr>
        <w:trPr>
          <w:trHeight w:val="3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реализации мер социальной поддержки специалистов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30 558,0</w:t>
            </w:r>
          </w:p>
        </w:tc>
      </w:tr>
    </w:tbl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Бурабайского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ноября 2014 года № 5С-36/1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6 к решению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Бурабайского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2013 года № 5С-26/1</w:t>
      </w:r>
    </w:p>
    <w:bookmarkStart w:name="z1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Бюджетные программы города районного значения, поселка, сельского округа на 2014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6"/>
        <w:gridCol w:w="565"/>
        <w:gridCol w:w="565"/>
        <w:gridCol w:w="5689"/>
        <w:gridCol w:w="1772"/>
        <w:gridCol w:w="2018"/>
        <w:gridCol w:w="2575"/>
      </w:tblGrid>
      <w:tr>
        <w:trPr>
          <w:trHeight w:val="45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Щучинска</w:t>
            </w:r>
          </w:p>
        </w:tc>
        <w:tc>
          <w:tcPr>
            <w:tcW w:w="2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Бурабай</w:t>
            </w:r>
          </w:p>
        </w:tc>
      </w:tr>
      <w:tr>
        <w:trPr>
          <w:trHeight w:val="57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52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130186,1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20486,6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17462,3</w:t>
            </w:r>
          </w:p>
        </w:tc>
      </w:tr>
      <w:tr>
        <w:trPr>
          <w:trHeight w:val="87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130186,1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20486,6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17462,3</w:t>
            </w:r>
          </w:p>
        </w:tc>
      </w:tr>
      <w:tr>
        <w:trPr>
          <w:trHeight w:val="111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127592,2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20227,7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17242,3</w:t>
            </w:r>
          </w:p>
        </w:tc>
      </w:tr>
      <w:tr>
        <w:trPr>
          <w:trHeight w:val="64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2593,9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258,9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1199,9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1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1199,9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1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1199,9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27147,2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12138,6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10309,1</w:t>
            </w:r>
          </w:p>
        </w:tc>
      </w:tr>
      <w:tr>
        <w:trPr>
          <w:trHeight w:val="9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27147,2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12138,6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10309,1</w:t>
            </w:r>
          </w:p>
        </w:tc>
      </w:tr>
      <w:tr>
        <w:trPr>
          <w:trHeight w:val="51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20567,2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12138,6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4014,1</w:t>
            </w:r>
          </w:p>
        </w:tc>
      </w:tr>
      <w:tr>
        <w:trPr>
          <w:trHeight w:val="43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3080,0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2795,0</w:t>
            </w:r>
          </w:p>
        </w:tc>
      </w:tr>
      <w:tr>
        <w:trPr>
          <w:trHeight w:val="48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12172,9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3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12172,9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12172,9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170706,1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32625,2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27771,4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2"/>
        <w:gridCol w:w="1561"/>
        <w:gridCol w:w="1516"/>
        <w:gridCol w:w="1539"/>
        <w:gridCol w:w="1382"/>
        <w:gridCol w:w="1449"/>
        <w:gridCol w:w="1495"/>
        <w:gridCol w:w="1225"/>
        <w:gridCol w:w="1024"/>
        <w:gridCol w:w="1137"/>
      </w:tblGrid>
      <w:tr>
        <w:trPr>
          <w:trHeight w:val="45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9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Абылайханский сельский округ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Веденовский сельский округ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Зеленоборский сельский округ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Златопольский сельский округ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Кенесаринский сельский округ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Катаркольский сельский округ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Атамекен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Наурызбаевский сельский округ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Урумкайский сельский округ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Успеноюрьевский сельский округ</w:t>
            </w:r>
          </w:p>
        </w:tc>
      </w:tr>
      <w:tr>
        <w:trPr>
          <w:trHeight w:val="405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525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8437,2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8562,2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11042,7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10686,1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8740,6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11199,3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8497,0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6979,2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8149,3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9943,6</w:t>
            </w:r>
          </w:p>
        </w:tc>
      </w:tr>
      <w:tr>
        <w:trPr>
          <w:trHeight w:val="87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8437,2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8562,2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11042,7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10686,1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8740,6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11199,3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8497,0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6979,2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8149,3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9943,6</w:t>
            </w:r>
          </w:p>
        </w:tc>
      </w:tr>
      <w:tr>
        <w:trPr>
          <w:trHeight w:val="111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8437,2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8562,2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11042,7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8571,1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8740,6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11199,3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8497,0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6979,2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8149,3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9943,6</w:t>
            </w:r>
          </w:p>
        </w:tc>
      </w:tr>
      <w:tr>
        <w:trPr>
          <w:trHeight w:val="645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2115,0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990,0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209,9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990,0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209,9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990,0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209,9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1059,0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762,0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1143,0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889,1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758,4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2064,0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453,0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475,0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889,1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758,4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2064,0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453,0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475,0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733,1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742,4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2043,0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437,0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459,0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156,0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21,0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9971,0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2201,9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9971,0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2201,9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9971,0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2201,9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8453,2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9568,2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21902,8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13646,4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10804,6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11652,3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8972,0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6991,2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8375,2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9943,6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