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c4c4f" w14:textId="78c4c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определения количества представителей жителей сел Катаркольского сельского округа Бурабайского района для участия в сходе местного сообщества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19 ноября 2014 года № 5С-36/9. Зарегистрировано Департаментом юстиции Акмолинской области 22 декабря 2014 года № 4525. Утратило силу решением Бурабайского районного маслихата Акмолинской области от 9 декабря 2016 года № 6С-9/5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Бурабайского районного маслихата Акмолинской области от 09.12.2016 </w:t>
      </w:r>
      <w:r>
        <w:rPr>
          <w:rFonts w:ascii="Times New Roman"/>
          <w:b w:val="false"/>
          <w:i w:val="false"/>
          <w:color w:val="ff0000"/>
          <w:sz w:val="28"/>
        </w:rPr>
        <w:t>№ 6С-9/5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постановлением Правительства Республики Казахстан 18 октября 2013 года № 1106,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Катаркольского сельского округа Бурабайского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XXХVI (внеочередной)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К.Байбуров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Ж.Бектуров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Бурабайского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Т.Ташмагамбетов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2014 года № 5С-36/9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Катаркольского сельского округа Бурабайского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проведения раздельных сходов местного сообщества Катаркольского сельского округа Бурабайского района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Катаркольского сельского округа Бурабайского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Раздельный сход местного сообщества жителей сел (далее – раздельный сход) на территории Катаркольского сельского округа Бурабайского района созывается и проводится с целью избрания представителей для участия в сходе местного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Раздельный сход созывается акимом Катаркольского сельского округа Бурабайского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Проведение раздельного схода допускается при наличии положительного решения акима Бурабайского района на проведение схода местного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районные газеты "Бурабай" и "Луч" или иными способами.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Проведение раздельного схода в пределах Катаркольского сельского округа Бурабайского района организуется акимом Катаркольского сельского округа Бурабайского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Перед открытием раздельного схода проводится регистрация присутствующих жителей сел Катаркольского сельского округа Бурабайского района, имеющих право в нем участвовать.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Раздельный сход открывается акимом Катаркольского сельского округа Бурабайского района или уполномоченным им лицом.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Председателем раздельного схода является аким Катаркольского сельского округа Бурабайского района или уполномоченное им лицо.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оформления протокола раздельного схода открытым голосованием избирается секретарь.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Кандидатуры представителей жителей сел Катаркольского сельского округа Бурабайского района для участия в сходе местного сообщества выдвигаются участниками раздельного схода в соответствии с количеством представителей,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представителей жителей сел Катаркольского сельского округа Бурабайского района для участия в сходе местного сообщества определяется на основе принципа равного представительства.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 раздельном сходе ведется протокол, который подписывается председателем и секретарем и передается в аппарат акима Катаркольского сельского округа Бурабайского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раздельных 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сообщества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района</w:t>
            </w:r>
          </w:p>
        </w:tc>
      </w:tr>
    </w:tbl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Количество представителей жителей сел Катаркольского сельского округа Бурабайского района для участия в сходе местного сообщества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7"/>
        <w:gridCol w:w="8133"/>
      </w:tblGrid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представителей жителей сел Катаркольского сельского округа Бурабайского района (человек)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Катарколь Катаркольского сельского округа Бурабайского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Сосновка Катаркольского сельского округа Бурабайского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Ключевое Катаркольского сельского округа Бурабайского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Вишневое Катаркольского сельского округа Бурабайского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