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fed1" w14:textId="d40f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апреля 2014 года № 103. Зарегистрировано Департаментом юстиции Актюбинской области 12 мая 2014 года № 3895. Утратило силу постановлением акимата Актюбинской области от 20 мая 2015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20.05.2015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постановлением Правительства Республики Казахстан от 24 февраля 2014 года № 140 "Об утверждении стандартов государственных услуг в области культуры"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на право временного вывоза культурных ценностей";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проведения научно-реставрационных работ на памятниках истории и культуры местного значения".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архивов и документации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</w:t>
      </w:r>
      <w:r>
        <w:rPr>
          <w:rFonts w:ascii="Times New Roman"/>
          <w:b w:val="false"/>
          <w:i w:val="false"/>
          <w:color w:val="000000"/>
          <w:sz w:val="28"/>
        </w:rPr>
        <w:t>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140 "Об утверждении стандартов государственных услуг в области культуры".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свидетельства на право временного вывоза культурных ценностей"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– государственная услуга) оказывается государственным учреждением "Управление культуры, архивов и документации Актюбинской области" (далее – услугодатель), по адресу: г.Актобе, проспект Абилкайыр хана, 40, кабинет 660, а также через веб-портал "электронного правительства" www.e.gov.kz или веб-портал "Е-лицензирование" www.elicense.kz (далее – портал) при условии наличия у получателя государственной услуги (далее – услугополучателя) электронно-цифровой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осуществляется через услугодателя и (или)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свидетельства на право временного вывоза культурных ценностей (далее –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свидетельства на право временного вывоза культурных ценностей",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140 (далее – Стандарт), в форме электронного документа либо мотивированный ответ услугодателя об отказе в оказании государственной услуги в форме электронного документа, удостоверенного ЭЦП уполномоченного должностного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–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экспертная комиссия.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последовательности действий (процедур) через услугодателя с использованием информационных систем: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информационной системе автоматизированного рабочего места государственной базы данных (далее – ИС АРМ ГБД "Е-лицензирование")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АРМ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АРМ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сотрудник канцелярии с момента подачи услугополучателем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предметов осуществляет их прием и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выдача сотрудником канцелярии услугополучателю талона с указанием даты, времени приема и фамилии сотрудника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услугополучателя, а также данных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запроса через шлюз "электронного правительства" (далее – ШЭП) в государственную базу данных "Физические лица" (далее – ГБД ФЛ)/ государственную базу данных "Юридические лица" (далее – ГБД ЮЛ) о данных услугополучателя, а также данных по доверенности представителя услугополучателя через информационную систему "единая нотариальная информационная система" (далее – ИС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 невозможности получения данных в связи с отсутствием данных услугополучателя в ГБД ФЛ/ГБД ЮЛ, ИС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регистрация запроса в ИС АРМ ГБД "Е-лицензирование" и обработка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– руководитель услугодателя определяет дату и время проведения заседания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11 – специалист отдела отправляет документы и предметы на экспертизу в экспертную комиссию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3 – экспертная комиссия осуществляет экспертизу и выдает заключение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мотивированный ответ об отказе, и направляет результат руководителю услугодателя на подписание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– формирование сообщения об отказе в запрашиваемой услуге в связи с имеющимися нарушениями в данных услугополучателя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13 – получение услугополучателем результата услуги (выдача на портале свидетельства на право временного вывоза культурных ценностей), сформированного ИС АРМ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действий (процедур)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Способ проверки услугополучателем статуса исполнения запроса по государственной услуге: на портале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действий услугодателя и услугополучателя при оказании государственной услуги через веб-портал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осуществляется в личном кабинете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прикрепление в интернет-браузер компьютера услугополучателя регистрационного свидетельства ЭЦП, процесс ввода услугополучателем логина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– проверка на портале подлинности данных о зарегистрированном услугополучателе через логин (ИИН/БИН)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регистрация электронного документа (запроса получателя) в ИС ГБД "Е-лицензирование" и обработка запроса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руководитель услугодателя определяет дату и время проведения заседания экспертной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10 – специалист отдела отправляет документы и предметы на экспертизу в экспертную комиссию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условие 3 – экспертная комиссия осуществляет экспертизу и выдает заключение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либо мотивированный ответ об отказе, и направляет результат руководителю услугодателя на подписание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– формирование сообщения об отказе в запрашиваемой услуге в связи с имеющимися нарушениями в данных услугополучателя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12 – получение услугополучателем результата услуги (выдача на портале свидетельства на право временного вывоза культурных ценностей), сформированной ИС АРМ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действий (процедур)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свидетельства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культурных ценностей"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Экспертная комиссия по временному вывозу культурных ценностей _____________________________________________________ (местного исполнительного органа области, города республиканского значения, столицы) ЗАКЛЮЧЕНИЕ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город _____________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или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заявителя:_________________________________________ (гражданство, номер паспорта или удостоверения личности,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дата его выдачи или реквизиты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заявителя:___________________________________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Цель вывоза (временного вывоза)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Представлено на экспертизу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(название предмета, количество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Описание предмета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(подлинник, автор, место и время создания, материал и техника исполнения,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размер, вес, сохранность)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(имеет либо не имеет культурную ценность)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рекомендация о возможности временного вывоза)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(Ф.И.О.) 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(Ф.И.О.) ________________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свидетельства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культурных ценностей"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свидетельства на право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вывоза культурных ценностей"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  <w:bookmarkEnd w:id="14"/>
        </w:tc>
      </w:tr>
    </w:tbl>
    <w:bookmarkStart w:name="z6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"Согласование проведения научно-реставрационных работ на памятниках истории и культуры местного значения"</w:t>
      </w:r>
    </w:p>
    <w:bookmarkEnd w:id="15"/>
    <w:bookmarkStart w:name="z6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6"/>
    <w:bookmarkStart w:name="z6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проведения научно-реставрационных работ на памятниках истории и культуры местного значения" (далее – государственная услуга) оказывается государственным учреждением "Управление культуры, архивов и документации Актюбинской области" (далее – услугодатель), по адресу: г.Актобе, проспект Абилкайыр хана, 40, кабинет 660, а также через веб-портал "электронного правительства" www.e.gov.kz или веб-портал "Е-лицензирование" www.elicense.kz (далее – портал) при условии наличия у получателя государственной услуги (далее – услугополучателя) электронно-цифровой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результата осуществляется через услугодателя и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 – согласование проведения научно-реставрационных работ на памятниках истории и культуры местного значения, либо мотивированный ответ услугодателя об отказе в оказании государственной услуги в форме электронного документа, удостоверенного электронной цифровой подписью (далее – ЭЦП)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подписанного ЭЦП уполномоченного лица услугодателя.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bookmarkStart w:name="z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– заявление по форме согласно приложению 2 к Стандарту государственной услуги "Согласование проведения научно-реставрационных работ на памятниках истории и культуры местного значения",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140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 электронный запрос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с момента подачи услугополучателем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их прием и регистрацию 10 (десять)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отметка сотрудником канцелярии на копии заявления услугополучателя о регистрации в канцелярии услугодателя с указанием даты,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передача рассмотренных документов специалисту отдела на исполнение, длительность выполнения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к выдаче согласования, дубликата согласования либо мотивированного ответа об отказе, и направление результата руководителю услугодателя на подписание, длительность выполнения в течение 15 (пятнадцати)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подписания результата руководителем услугодателя и направление в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подписанного руководителем услугодателя результата сотрудником канцелярии через портал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структурных подразделений (работников) услугодателя в процессе оказания государственной услуги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7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7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8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использования информационных систем в процессе оказания государственной услуги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действий (процедур) через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информационной системе автоматизированного рабочего места государственной базы данных (далее – ИС АРМ ГБД "Е-лицензирование")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АРМ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АРМ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сотрудник канцелярии с момента подачи услугополучателем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осуществляет их прием и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отметка сотрудником канцелярии на копии заявления услугополучателя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услугополучателя, а также данных по доверенности представителя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запроса через шлюз "электронного правительства" (далее – ШЭП) в государственную базу данных "Физические лица" (далее – ГБД ФЛ)/ государственную базу данных "Юридические лица" (далее – ГБД ЮЛ) о данных услугополучателя, а также данных по доверенности представителя услугополучателя через информационную систему "единая нотариальная информационная система" (далее – ИС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 невозможности получения данных в связи с отсутствием данных услугополучателя в ГБД ФЛ/ГБД ЮЛ, ИС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регистрация запроса в ИС АРМ ГБД и "Е-лицензирование" и обработка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условие 3 – проверка соответствия услугополучателя квалификационным требованиям и основаниям для выдачи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– формирование сообщения об отказе в запрашиваемой услуге в связи с имеющимися нарушениями в данных услугополучателя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11 – получение услугополучателем результата услуги (выдача на портале согласования на проведение научно-реставрационных работ на памятниках истории и культуры местного значения),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действий (процедур) через услугодателя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услугополучателем статуса исполнения запроса по государственной услуге: на портале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действий услугодателя и услугополучателя при оказании государственной услуги через веб-портал "электронного правительства":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прикрепление в интернет-браузер компьютера услугополучателя регистрационного свидетельства ЭЦП, процесс ввода услугополучателем логина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регистрация электронного документа (запроса услугополучателя) в ИС ГБД "Е-лицензирование" и обработка запроса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рассмотрение проектной документации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формирование сообщения об отказе в запрашиваемой услуге в связи с имеющимися нарушениями в данных услугополучателя в ИС АРМ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результата услуги (выдача на портале согласования на проведение научно-реставрационных работ на памятниках истории и культуры местного значения), сформированной ИС АРМ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действий (процедур)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памятниках 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значения"</w:t>
            </w:r>
          </w:p>
          <w:bookmarkEnd w:id="2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памятниках 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значения"</w:t>
            </w:r>
          </w:p>
          <w:bookmarkEnd w:id="2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научно-реставрационных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памятниках 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значения"</w:t>
            </w:r>
          </w:p>
          <w:bookmarkEnd w:id="2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