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d99b2" w14:textId="b7d99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от 11 декабря 2013 года № 168 "Об областном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14 мая 2014 года № 213. Зарегистрировано Департаментом юстиции Актюбинской области 27 мая 2014 года № 3911. Прекратило действие в связи с истечением срока применения – (письмо Актюбинского областного маслихата от 8 июня 2015 года № 06-01-02/286).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Прекратило действие в связи с истечением срока применения – (письмо Актюбинского областного маслихата от 08.06.2015 № 06-01-02/286).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Актюбинский областной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11 декабря 2013 года № 168 "Об областном бюджете на 2014-2016 годы", (зарегистрированное в Реестре государственной регистрации нормативных правовых актов за № 3728, опубликованное в газетах "Ақтөбе" и "Актюбинский вестник" от 21 января 2014 года № 8-9)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"120 829 271,6" заменить цифрами "120 834 136,2",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числе,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"84 609 279,6" заменить цифрами "84 614 144,2";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"123 655 642" заменить цифрами "126 612 795,2";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"4 713 336,7" заменить цифрами "4 762 698,7",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"4 939 592" заменить цифрами "4 988 954";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"853 623" заменить цифрами "863 623",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"853 623" заменить цифрами "863 623";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"-8 393 330,1" заменить цифрами "-11 404 980,7";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"8 393 330,1" заменить цифрами "11 404 980,7".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2: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"89 104" заменить цифрами "114 656";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3: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"1 630 016,7" заменить цифрами "2 896 638,7";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6: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"2 699 645" заменить цифрами "2 705 433";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7: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"375 785" заменить цифрами "409 656";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8: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"996 444" заменить цифрами "1 208 530";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9: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"166 212" заменить цифрами "267 130";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"709 416" заменить цифрами "770 144";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"760 308" заменить цифрами "975 005";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12: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"923 622" заменить цифрами "1 923 977";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13: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"119 000" заменить цифрами "150 393";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14: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"1 001 970" заменить цифрами "701 970";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15: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"110 843" заменить цифрами "48 407";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19: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"23 279" заменить цифрами "51 803";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капитальные расходы подведомственных государственных учреждений и организаций образования - 85 919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капитальные расходы подведомственных государственных учреждений и организаций культуры - 9 778 тысяч тенге".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"1 217 494" заменить цифрами "281 480".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ТАЛАЕВА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мая 2014 года №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2013 года № 168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120 834 136,2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35 736 951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15 306 282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15 306 282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12 499 131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12 499 131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7 931 538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7 931 538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483 041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39 851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9 851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441 690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441 690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84 614 144,2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6 117 005,2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6 117 005,2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78 497 139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78 497 139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а и м е н о в а н и 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126 612 795,2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1 432 842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399 209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территориальной обороны и территориальная оборона областного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Мобилизационная подготовка и мобилизация областного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и ликвидация чрезвычайных ситуаций областного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по мобилизационной подготовке, гражданской обороне, организации предупреждения и ликвидации аварий и стихийных бедствий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мобилизационной подготовки и чрезвычайных ситуаций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287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территориального органа и подведомственных государственных учреждений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5 226 096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5 226 096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5 093 844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4 289 186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безопасности дорожного движения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18 896 853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6 574 651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4 344 757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(города областного значения) на апробирование подушевого финансирования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4 559 240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4 205 585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4 205 585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Переподготовка и повышение квалификации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 и переподготовка кадров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6 006 561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4 805 474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строительство и реконструкцию объектов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4 793 688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по защите прав детей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защиты прав детей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23 072 278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исключением,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Пропаганда здорового образа жизни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6 963 666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6 963 666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числе, связанные с употреблением психоактивных веществ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3 228 970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онкогемотологических больных химиопрепаратами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12 562 830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12 562 830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10 918 688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врачебных амбулаторий и фельдшерского акушерских пунктов, расположенных в сельских населенных пунктах в рамках Дорожной карты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1 513 600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поддержка инвалидов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выплату государственной адресной социальной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выплату государственных пособий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Размещение государственного социального заказа в неправительственном секторе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23 737 498,2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8 258 319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8 044 120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5 638 430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объектов в рамках развития городов и сельских населенных пунктов по Дорожной карте занятости 2020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15 212 049,2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8 367 714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коммунального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коммунального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системы водоснабжения в сельских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2 943 725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6 844 335,2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2 472 455,2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системы водоснабжения в сельских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6 513 094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театрального и музыкального искусства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4 649 915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3 505 859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архивного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2 760 328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7 062 143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5 920 856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5 920 856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племенного животноводства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Возделывание сельскохозяйственных культур в защищенном грунте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окружающей среды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278 278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6 754 064,7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3 273 758,7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3 273 758,7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2 991 891,7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11 173 107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11 173 107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индустриально-инновационной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Сервисная поддержка ведения бизнеса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в сфере религиозной деятельности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3 658 694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инженерной инфраструктуры в рамках программы "Развитие регионов"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"Развитие регионов"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17 793 404,3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17 793 404,3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17 793 404,3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15 944 976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297 223,3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4 762 698,7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4 988 954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3 857 736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бюджетов районов (городов областного значения) на проектирование, строительство и (или) приобретение жилья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480 353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141 365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содействие развитию предпринимательства в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226 255,3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226 255,3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225 352,3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а и м е н о в а н и 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863 623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863 623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863 623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увеличение уставных капиталов специализированных уполномоченных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-11 404 980,7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11 404 980,7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4 464 518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а и м е н о в а н и 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87 747,3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7 028 210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7 028 210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7 028 210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мая 2014 года №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2013 года № 168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82 608 278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37 782 506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13 356 711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13 356 711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11 831 922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11 831 922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12 593 873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12 593 873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465 755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37 865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6 865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426 190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426 190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44 360 017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11 989 041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11 989 041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32 370 976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32 370 976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а и м е н о в а н и 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82 735 172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1 562 310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территориальной обороны и территориальная оборона областного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Мобилизационная подготовка и мобилизация областного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и ликвидация чрезвычайных ситауций областного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мобилизационной подготовки и чрезвычайных ситуаций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4 496 964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4 496 964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4 496 964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4 315 028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10 761 843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4 255 998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3 983 082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3 983 082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Переподготовка и повышение квалификации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 и переподготовка кадров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3 582 093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3 009 141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строительство и реконструкцию объектов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2 967 922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по защите прав детей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защиты прав детей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8 136 537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3 526 736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3 526 736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1 281 649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поддержка инвалидов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11 008 529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5 160 001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5 160 001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5 848 528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2 831 270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системы водоснабжения в сельских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3 017 258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2 959 237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5 559 834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театрального и музыкального искусства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3 581 181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архивного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3 180 144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6 881 221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6 064 732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6 064 732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племенного животноводства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Возделывание сельскохозяйственных культур в защищенном грунте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окружающей среды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156 931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4 191 673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9 607 688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9 607 688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7 898 139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индустриально-инновационной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в сфере религиозной деятельности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инженерной инфраструктуры в рамках программы "Развитие регионов"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15 833 423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15 833 423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15 833 423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15 833 423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-3 010 252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3 727 000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3 170 000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бюджетов районов (городов областного значения) на проектирование, строительство и (или) приобретение жилья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6 737 252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6 737 252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6 737 252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Профицит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2 883 358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Использование профицита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-2 883 358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3 727 000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а и м е н о в а н и 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6 610 358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6 610 358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6 610 358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6 610 358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мая 2014 года №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2013 года № 168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79 062 847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41 663 850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14 207 771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14 207 771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12 693 277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12 693 277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14 762 802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14 762 802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462 753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34 663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2 663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426 190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426 190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36 936 244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19 445 080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19 445 080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17 491 164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17 491 164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а и м е н о в а н и 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79 219 741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1 026 982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территориальной обороны и территориальная оборона областного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Мобилизационная подготовка и мобилизация областного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и ликвидация чрезвычайных ситауций областного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мобилизационной подготовки и чрезвычайных ситуаций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4 508 807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4 508 807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4 508 807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4 326 755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11 319 897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4 070 085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4 070 085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Переподготовка и повышение квалификации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 и переподготовка кадров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3 381 377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строительство и реконструкцию объектов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3 381 377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по защите прав детей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защиты прав детей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8 583 209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Пропаганда здорового образа жизни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3 630 119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3 630 119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1 334 400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поддержка инвалидов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8 231 373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6 977 479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6 977 479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4 447 479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4 984 334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театрального и музыкального искусства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архивного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1 440 195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6 253 298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5 422 569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5 422 569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племенного животноводства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Возделывание сельскохозяйственных культур в защищенном грунте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окружающей среды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158 129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2 445 761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13 253 958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13 253 958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12 310 173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12 260 173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индустриально-инновационной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в сфере религиозной деятельности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15 609 699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15 609 699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15 609 699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15 609 699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-634 513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3 014 500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2 437 500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бюджетов районов (городов областного значения) на проектирование, строительство и (или) приобретение жилья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3 649 013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3 649 013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3 649 013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а и м е н о в а н и 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Профицит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477 619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Использование профицита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-477 619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3 014 500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а и м е н о в а н и 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3 492 119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3 492 119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3 492 119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3 492 119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