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31f8" w14:textId="8e93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расчетных ставок арендной платы за областное коммунальное имущество, передаваемое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мая 2014 года № 148. Зарегистрировано Департаментом юстиции Актюбинской области 4 июня 2014 года № 3918. Утратило силу постановлением акимата Актюбинской области от 12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наименовании и по всему тексту постановления слова "за коммунальное имущество Актюбинской области" заменены словами "за областное коммунальное имущество" постановлением акимата Актюбинской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расчетных ставок арендной платы за областное коммунальное имущество, передаваемое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финансов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Актюбинской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2014 года № 148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расчетных ставок арендной платы за областное коммунальное имущество, передаваемое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Данные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х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х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х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х 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арендной платы за пользование объектом недвижимости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базовая ставка арендной платы за областное коммунальное имущество принимается равной 1,5 минимального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наличие инженерных сетей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вид деятельности арендатора;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Актюбинской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Коэффициенты, применяемые при расчете ставок арендной платы нежилого государственного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600"/>
        <w:gridCol w:w="1147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 и другие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наличие инженерных сетей и коммуникаций,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со всеми инженерно-техническими коммуникациями;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со всеми инженерно-техническими коммуникациями организаций образования;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цокольный этаж или полуподвал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арендатора,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торгово–коммерческая и снабженческо–сбытовая деятельность (промышленные, продовольственные и смешанные товары, аптеки и аптечные пункты); банковские услуги; полиграфические услуги; брокерская деятельность; страховые и инвестиционные компании; нотариальные и адвокатские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коммуникационные услуги, в том числе услуги связи, автоматизированных телефонных станций,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и культурно-досуговые услуги, тренажерные залы, фитнес-клубы, станции технического обслуживания, 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сфере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рестораны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буфеты и столовые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буфеты и столовые в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под гаражи, склады, камеры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структур с частной формой собственности (товарищества, акционерные общества, национальные компании)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общественных организаций и объединений,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малого предпринимательства для организации производственной деятельности и оказания услуг населению, за исключением торгово-закупочной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постановлениями акимата Актюбинской области от 17.10.2014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= С х Nam /100 х 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