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fdaf" w14:textId="f55f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июня 2014 года № 178. Зарегистрировано Департаментом юстиции Актюбинской области 26 июня 2014 года № 3958. Утратило силу постановлением акимата Актюбинской области от 1 февраля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"О некоторых вопросах приватизации"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финансов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3 с изменениями, внесенными постановлением акимата Актюбинской области от 08.09.2014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"/>
        <w:gridCol w:w="7"/>
        <w:gridCol w:w="1139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июня 2014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с изменениями, внесенными постановлением акимата Актюбинской области от 08.09.2014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916"/>
        <w:gridCol w:w="1713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торгов в форме аукциона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на определенный период времени путем установления условий продажи (сохранение профиля деятельности, погашение кредиторской задолженности, погашение задолженности по заработной плате и другие условия);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акимата Актюбинской области от 08.09.2014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одится в действие по истечении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десяти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календарных дней после дня его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прямая адресная продажа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бумаг, принадлежащих государству, при отсутствии заинтересованности государства в дальнейшем их контроле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