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3050" w14:textId="4a03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июня 2014 года № 176. Зарегистрировано Департаментом юстиции Актюбинской области 27 июня 2014 года № 3959. Утратило силу постановлением акимата Актюбинской области от 16 июля 2015 года № 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16.07.2015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"О вопросах оказания государственных услуг в сфере автомобильных дорог"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Актюбинской области" обеспечить размещение настоящего постановления в информационно–правовой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июня 2014 года № 176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– государственная услуга) оказывается государственными учреждениями "Управление пассажирского транспорта и автомобильных дорог Актюбинской области", "Отдел архитектуры и градостроительства города Актобе", отделами жилищно – коммунального хозяйства, пассажирского транспорта и автомобильных дорог города Актобе и районов, отделами архитектуры, градостроительства и строительства районов (далее - услугодатель), адреса которых указаны на сайте www.saulet.aktobe.gov.kz в разделе "Государственные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филиалы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или веб-портал "Е-лицензирование":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разрешение на размещение объектов наружной (визуальной) рекламы в населенных пунктах (далее – разрешение) или паспорт на размещение объектов наружной (визуальной) рекламы в полосе отвода автомобильных дорог общего пользования областного и районного значения (далее – паспорт) на бумажном носителе или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обращении: к услугодателю либо в Центр – является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–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местными исполнительными органами,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документы, производит проверку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расписка о приеме документов услугополучателя со штампом услугодателя, содержащая дату и время приема документов, с указанием фамилии, имени, отчества лица, принявшего документы и направляет руководителю услугодателя для наложения резолюции и определения ответственного исполнителя (в течении 1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(в течении 1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 и подготавливает разрешение (паспорт) либо мотивированный ответ об отказе в предоставлении государственной услуги и направляет на подпись руководителю услугодателя (в течении 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разрешение (паспорт) либо мотивированный ответ об отказе в предоставлении государственной услуги и направляет специалисту (в течении 1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 регистрирует и выдает результат государственной услуги услугополучателю (в течении 20 минут).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(действия) приведено в блок 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 центрами обслуживания населения,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государственной услуги подает необходимые документы и заявление оператору Центра согласно приложению к Стандарту, которое осуществляется в операционном зале посредством "безбарьерного" обслуживания путем электронной очереди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Центра в Автоматизированное рабочее место Интегрированного информационной системы Центра обслуживания населения (далее – АРМ ИИС ЦОН) логина и пароля (процесс авторизации) для оказания услуги (в течении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Центра услуги, вывод на экран формы запроса для оказания услуги и ввод оператором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государственную базу данных физических лиц/государственную базу данных юридических лиц (далее -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(в течении 1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Центра через ИИС ЦОН в информационную систему автоматизированное рабочее место государственная база данных "Е – лицензирование" (далее – ИС АРМ ГБД ЕЛ) (в течении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ИС АРМ ГБД ЕЛ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услугополучателем документов, указанных в Стандарте и основании для оказания услуги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 в связи с имеющимися нарушениями в документах услугополучателя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результата услуги через Центр (выдача разрешения (паспорта), либо письменный мотивированный ответ об отказе) сформированной ИС АРМ ГБД ЕЛ (в течении 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центр обслуживания населения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веб – 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 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ИС ГБД ЕЛ в ИС АРМ ГБД ЕЛ для обработки запроса услугодателем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основании для оказания услуги (в течение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 (в течении 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окозания государственных услуги отражается в справочнике бизнесс-процессов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районного значения, а также в населенных пунктах"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районного значения, а также в населенных пунктах"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районного значения, а также в населенных пунктах"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районного значения, а также в населенных пунктах"</w:t>
            </w:r>
          </w:p>
          <w:bookmarkEnd w:id="1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