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e323" w14:textId="ff4e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июня 2014 года № 207. Зарегистрировано Департаментом юстиции Актюбинской области 4 июля 2014 года № 3962. Утратило силу постановлением акимата Актюбинской области от 25 сентября 2019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в колледжах на 2014-2015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2014- 2015 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Актюбинской области от 27.08.2014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4785"/>
        <w:gridCol w:w="1711"/>
        <w:gridCol w:w="1395"/>
        <w:gridCol w:w="273"/>
        <w:gridCol w:w="1007"/>
        <w:gridCol w:w="1007"/>
        <w:gridCol w:w="1324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 – Образование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Педагог, организатор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Фортепиано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Струнные инструменты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Народные инструменты.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Хоровое дирижирование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Преподаватель, хормейстер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Хоровое дирижирование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Преподаватель, хормейстер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детской музыкальной школы, артист народного пения с домброй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0513012 0513022 0513032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товаров, продавец непродовольствен-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товаров, контролер, кассир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отраслям и областям применения)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Оценщик-эксперт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0700000 - Геология, горнодобывающая промышленность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и картография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-электрик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1000000 - Металлургия и машиностроение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и автоматика в машиностроении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приборам и автоматике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 строительных, дорожных машин и оборудования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машиниста тепловоза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Станочник широкого профиля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24048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24048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1305023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проектировщик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1211032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Швея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1400000- Строительство и коммунальное хозяйство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Каменщик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производства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проходческого комплекса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 за 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442"/>
        <w:gridCol w:w="2132"/>
        <w:gridCol w:w="2238"/>
        <w:gridCol w:w="407"/>
        <w:gridCol w:w="1191"/>
        <w:gridCol w:w="1191"/>
        <w:gridCol w:w="1823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Лесничий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по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38041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програмное обеспечение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програмное обеспечение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 вычислительных машин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(по профилю)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1409022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производства 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районам: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