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2195" w14:textId="35c2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субсидий и видов субсидируемых гербицидов,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8 июля 2014 года № 228. Зарегистрировано Департаментом юстиции Актюбинской области 23 июля 2014 года № 3971. Утратило силу постановлением акимата Актюбинской области от 11 августа 2015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11.08.2015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573,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виды субсидируемых гербицидов и нормы субсидий на 1 литр (килограмм) гербицидов, приобретенных у поставщиков гербицидов,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виды субсидируемых удобрений и нормы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Актюбинской области № 228 от 08 июля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постановления акимата Актюбинской области от 20.11.2014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8346"/>
        <w:gridCol w:w="337"/>
        <w:gridCol w:w="1390"/>
        <w:gridCol w:w="1503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литр/килограмм,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литр/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 приобретенных гербицидов,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концентрат эмульсии (2-этилгек- 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2,4-Д, 357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(2,4 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концентрат эмульсии (феноксап-роп-п-этил, 120 г/л + фенклоразол-этил,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эмульсии, (феноксапроп-п-этил, 100 г/л + мефенпирдиэтил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 35% концентрат эмульсии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г/л+мефенпирдиэтил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7,5 % эмульсия масляно-водная (феноксапроп-п-этил, 69 г/л +мефенпир-диэтил (антидот)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72 % водный концентрат (диметиламинная соль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водно-диспергируемые гранулы (метсульфорон-метил,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г/л + иодосульфурон-метил-натрия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концентрат эмульсии (хилозолофол-п-тефурил,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(метсуль- 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(эфир 2,4 Д кислоты в виде 2-этилгексилового эфира, 720 гр/л)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33 %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(тифенсульфурон-метил, 545 г/кг + метсульфурон - 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водный раствор (2,4 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водно-диспергируемые гранулы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 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 (метазахлор, 400 г\л)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г\л + десмедифам, 70 г\л + фенмедифам, 90 г\л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Евро-Лайтинг, 4,8 % водорастворимый концетрат (имазамокс, 33 г\л + имазапир, 15 г\л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8 июля 2014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386"/>
        <w:gridCol w:w="267"/>
        <w:gridCol w:w="575"/>
        <w:gridCol w:w="1499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-10%;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-19%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-18%; S 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"Биобарс-М" (N -10%;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-3,3%;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-10%; CaО 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-0.3%)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-42%; KCl 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17%) в мешках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17%) насыпью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 калийное минеральное удобрение (тукосмеси NPK) (N -16%;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-16%;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 азот-содержащий "Супрефос- NS" (N -12%;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-24%) (Ca: Mg: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