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66fc" w14:textId="1d36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архитектурно-строительной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 июля 2014 года № 219. Зарегистрировано Департаментом юстиции Актюбинской области 25 июля 2014 года № 3974. Утратило силу постановлением акимата Актюбинской области от 6 августа 2015 года № 292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06.08.2015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архитектуры и градостроительства Актюбинской области" обеспечить размещение настоящего постановления в информационно–правовой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Р.К.Кемалову.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июля 2014 года № 219</w:t>
            </w:r>
          </w:p>
          <w:bookmarkEnd w:id="1"/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справки по определению адреса объектов недвижимости на территории Республики Казахстан"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по определению адреса объектов недвижимости на территории Республики Казахстан" (далее – государственная услуга) оказывается государственным учреждением "Отдел архитектуры и градостроительства города Актобе", отделами архитектуры, градостроительства и строительства районов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филиалы республиканского государственного предприятия на праве хозяйственного ведения "Центр обслуживания населения" Агентства Республики Казахстан по связи и информации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одна из следующих справок: по уточнению, присвоению, упразднению адресов объекта недвижимости с указанием регистрационного кода адреса (далее - Справка)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по определению адреса объектов недвижимости на территории Республики Казахстан",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(далее – Стандарт) либо мотивированный ответ об отказе в оказании государственной услуги в случае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–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– заявление в форме электронного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их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(либо его представитель по доверенности) предоставляет документы в ЦОН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ЦОНа регистрирует документы и выдает услугополучателю (либо его представителю по доверенности)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(для физических лиц) или наименование (для юридических лиц), контактных данных услугополучателя либо в случае предоставления услугополучателем неполного пакета документов,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ЦОНа перенаправляет документы услугодателю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услугодателя регистрирует и предоставляет документы руководителю услугодателя не более 15 (пятнацати)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рассматривает и направляет документы ответственному исполнителю услугодателя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рассматривает документы, подготавливает и предоставляет справку руководителю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уточнении адреса объекта недвижимости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присвоении, изменении или упразднении адреса объекта недвижимости в течение 7 (семи)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и направляет справку сотруднику услугодателя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услугодателя регистрирует и направляет справку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инспектор ЦОНа регистрирует и фиксирует поступившие документы от услугодателя, выдает услугополучателю справку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порталом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при оказании государственной услуги через веб – портал "электронного правительства"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(далее – ШЭП) в информационную систему автоматизированного рабочего места "Адресный регистр" (далее – ИС АРМ АР)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 при уточнении адреса объекта недвижимости течение 3 (трех) рабочих дней при присвоении, изменении или упразднении адреса объекта недвижимости в течение 7 (семи)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справки по 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на территории Республики Казахстан"</w:t>
            </w:r>
          </w:p>
          <w:bookmarkEnd w:id="1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– схема описания последовательности процедур (действий) прохождения каждого действия (процедуры)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справки по 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на территории Республики Казахстан"</w:t>
            </w:r>
          </w:p>
          <w:bookmarkEnd w:id="1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электронной государственной услуги 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справки по 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на территории Республики Казахстан"</w:t>
            </w:r>
          </w:p>
          <w:bookmarkEnd w:id="1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по определению адреса объектов недвижимости на территории Республики Казахстан"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июля 2014 года № 219</w:t>
            </w:r>
          </w:p>
          <w:bookmarkEnd w:id="14"/>
        </w:tc>
      </w:tr>
    </w:tbl>
    <w:bookmarkStart w:name="z5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архитектурно-планировочного задания"</w:t>
      </w:r>
    </w:p>
    <w:bookmarkEnd w:id="15"/>
    <w:bookmarkStart w:name="z5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архитектурно-планировочного задания" (далее – государственная услуга) оказывается государственным учреждением "Отдел архитектуры и градостроительства города Актобе", отделами архитектуры, градостроительства и строительства районов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филиалы республиканского государственного предприятия на праве хозяйственного ведения "Центр обслуживания населения" Агентства Республики Казахстан по связи и информации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справка с архитектурно-планировочным заданием и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архитектурно-планировочного задания",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6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 Прием документов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документы, производит проверку документов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содержащее дату и время приема документов, с указанием фамилии, имени, отчества лица, принявшего документы и направляет документы руководителю услугодателя для наложения резолюции и определения ответственного исполнителя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подготавливает справку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либо мотивированный ответ об отказе в предоставлении государственной услуги на бумажном носителе, после чего направляет на подписание руководителю услугодателя в течение 3, 8, 15 (трех, восьми, пятнадцати) рабочих дней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справку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либо мотивированный ответ об отказе в предоставлении государственной услуги на бумажном носителе, после чего направляет сотруднику услугодателя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услугодателя выдает результат оказания государственной услуги услугополучателю в течение 30 (тридцати)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7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7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обращения в ЦОН обслуживания населения, длительность обращения (запроса) услугополучателя</w:t>
      </w:r>
    </w:p>
    <w:bookmarkEnd w:id="22"/>
    <w:bookmarkStart w:name="z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 ЦОНами обслуживания населения,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 принимает документы, производит проверку документов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содержащее дату и время приема документов, с указанием фамилии, имени, отчества лица, принявшего документы и направляет документы сотруднику услугодателя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 принимает документы, производит проверку документов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направляет документы руководителю услугодателя для наложения резолюции и определения ответственного исполнителя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подготавливает справку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либо мотивированный ответ об отказе в предоставлении государственной услуги на бумажном носителе, после чего направляет на подписание руководителю услугодателя в течение 3, 8, 15 (трех, восьми, пятнадцати) рабочих дней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справку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либо мотивированный ответ об отказе в предоставлении государственной услуги на бумажном носителе, после чего направляет сотруднику услугодателя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направляет результат оказания государственной услуги в ЦОН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выдает результат оказания государственной услуги, либо мотивированный ответ об отказе в предоставлении государственной услуги на бумажном носителе услугополучателю в течение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взаимодействия с ЦОНом обслуживания населения, в процессе оказания государственной услуги с указанием длительности каждой процедуры (действия),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ЦОНом обслуживания населения отражается в справочнике 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архитектурно–планировочного задания"</w:t>
            </w:r>
          </w:p>
          <w:bookmarkEnd w:id="2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– 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7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архитектурно–планировочного задания"</w:t>
            </w:r>
          </w:p>
          <w:bookmarkEnd w:id="2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– 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порядка взаимодействия с ЦОНом обслуживания населения, в процессе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2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архитектурно–планировочного задания"</w:t>
            </w:r>
          </w:p>
          <w:bookmarkEnd w:id="2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архитектурно-планировочного задания"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июля 2014 года № 219</w:t>
            </w:r>
          </w:p>
          <w:bookmarkEnd w:id="27"/>
        </w:tc>
      </w:tr>
    </w:tbl>
    <w:bookmarkStart w:name="z9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bookmarkEnd w:id="28"/>
    <w:bookmarkStart w:name="z9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9"/>
    <w:bookmarkStart w:name="z9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(далее – государственная услуга) оказывается государственным учреждением "Отдел архитектуры и градостроительства города Актобе" и отделами архитектуры, градостроительства и строительства районов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решение услугодателя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оборудования, либо мотивированный ответ об отказе в предоставлении государственной услуги на бумажном носителе (далее – решение).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9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1"/>
    <w:bookmarkStart w:name="z9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(далее – Стандарт). Прием документов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документы, производит проверку документов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выдается подтверждение о получении документов услугополучателя со штампом услугодателя, содержащее дату и время приема документов, с указанием фамилии, имени, отчества лица, принявшего документы и направляет документы руководителю услугодателя для наложения резолюции и определения ответственного исполнителя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подготавливает решение, либо мотивированный ответ об отказе в предоставлении государственной услуги на бумажном носителе в течение 30 (тридцать) календарных дней, после чего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решение, либо мотивированный ответ об отказе в предоставлении государственной услуги на бумажном носителе, после чего направляет сотруднику услугодателя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услугодателя выдает результат оказания государственной услуги услугополучателю в течение 30 (тридцати)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10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10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решения на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(перепланировку, переоборудования)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(отдельных частей) существующих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связанных изменением несущих и ограждающих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конструкций, инженерных систем и оборудования"</w:t>
            </w:r>
          </w:p>
          <w:bookmarkEnd w:id="3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– 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5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решения на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(перепланировку, переоборудования)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(отдельных частей) существующих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связанных изменением несущих и ограждающих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конструкций, инженерных систем и оборудования"</w:t>
            </w:r>
          </w:p>
          <w:bookmarkEnd w:id="3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