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6904" w14:textId="27d69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лабораторий по экспертизе качества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4 июля 2014 года № 225. Зарегистрировано Департаментом юстиции Актюбинской области 5 августа 2014 года № 3981. Утратило силу постановлением акимата Актюбинской области от 5 июня 2015 года № 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05.06.2015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2014 года № 623 "Об утверждении стандарта государственной услуги "Аттестация лабораторий по экспертизе качества семян"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лабораторий по экспертизе качества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Тагимова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2014 года № 623 "Об утверждении стандарта государственной услуги "Аттестация лабораторий по экспертизе качества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bookmarkEnd w:id="1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04 июля 2014 года № 225</w:t>
            </w:r>
          </w:p>
          <w:bookmarkEnd w:id="2"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"Аттестация лабораторий по экспертизе качества семян" 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лабораторий по экспертизе качества семян" (далее – государственная услуга) оказывается государственным учреждением "Управление сельского хозяйства Актюбинской области" (далее- услугодатель) расположенного по адресу: город Актобе, проспект Абилкайыр-хана, дом 40, тел. 8(7172) 56-34-28, а также веб-портал "электронного правительства":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ПЭП) или веб-портал "Е-лицензирование"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www.elicense.kz</w:t>
      </w:r>
      <w:r>
        <w:rPr>
          <w:rFonts w:ascii="Times New Roman"/>
          <w:b w:val="false"/>
          <w:i w:val="false"/>
          <w:color w:val="000000"/>
          <w:sz w:val="28"/>
        </w:rPr>
        <w:t>., при условии наличия у физических и юридических лиц (далее - услугополучатель) электронной цифровой подписи (далее-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свидетельства об аттестации лаборатории по экспертизе качества семян либо мотивированный ответ услугодателя об отказе в оказании государственной услуги в случаях и по основаниям, предусмотренным Стандартом государственной услуги "Аттестация лабораторий по экспертизе качества семян" утвержденного постановлением Правительства Республики Казахстан от 6 июня 2014 года № 623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-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-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перечня документов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показания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в течении 15 (пятнадцати) минут осуществляет прием документов и регистрирует.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регистрация, выдача талона о принятых документах и направляет документы на резолюцию руководству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руководство услугодателя в течение 1 (одного) рабочего дня ознакамливается с поступившими документами и направляет для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поступившие документы для оказания государственной услуги руководителю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в течение 4 (четырех) часов определяет ответственного исполнителя услугодателя, направляет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поступившие документы ответственному исполнителю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4 (четырех) часов представленные документы передает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–представленные документы передает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2 (двух) рабочих дней проверяет полноту представленных документов и уведомляет экспертную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уведомляет экспертную комиссию о выезде на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экспертная комиссия в течение 12 (двенадцати) рабочих дней со дня поступления уведомления от комиссии с выездом на место проводит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 результатам обследования экспертной комиссии составляется акт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комиссия в течение 2 (двух) рабочих дней по итогам рассмотрения документов, принимает решение об аттестации или отказе в аттестации лаборатории по экспертизе качества семян, которое оформляется протоколом, подписывается всеми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подписание протокола, принятие решение об аттестации или отказе в аттестации лаборатории по экспертизе качества семян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рассматривает заключение комиссии и готовит свидетельство об аттестациив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–принимает решение об аттестации или отказе в аттестации лаборатории по экспертизе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услугодателя подписывает свидетельство об аттестации либо мотивированный ответ об отказе в оказании государственной услуги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свидетельство об аттестации либо мотивированный ответ.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специалист канцелярии услугодателя выдает в течение 15 (пятнадцати) минут свидетельство об аттестации или мотивированный ответ об отказе в оказании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свидетельства об аттестации или мотивированного ответа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сопровождается блок-схемой прохождения каждого процедуры (действия) с указанием длительности каждой процедуры (действия),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использования информационных систем в процессе 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услугополучателя при оказании государственной услуги через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незарегистриро-ванных услугополучателей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услугоплучателе через логин индивидуальный идентификационный номер/бизнес идентификационный номер (далее -ИИН/БИН)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платежный шлюз "электронного правительства" (далее – ПШЭП), а затем эта информация поступает в информационной системе государственной базы данных "Е-лицензирование" (далее - ИС ГБД "ЕЛ");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"ЕЛ"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"ЕЛ";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"ЕЛ" и обработка запроса в информационной системе автоматизированного рабочего место государственной базы данных "Е-лицензирование" (далее - ИС АРМ ГБД "ЕЛ");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услуге в связи с имеющимися нарушениями в данных услугополучателя в ИС АРМ ГБД "ЕЛ";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услуги (электронная лицензия), сформированной ИС АРМ ГБД "ЕЛ".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Порядок использования информационных систем в процессе оказания государственной услуги через ПЭП представляется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при оказании государственной услуги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АРМ ГБД "ЕЛ"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АРМ ГБД "ЕЛ"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АРМ ГБД "ЕЛ"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"электронного правительства" (далее – ШЭП) в государственной базы данных юридических лиц/государственной базы данных физических лиц (далее - ГБД ЮЛ/ГБД ФЛ)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услугополучателя в ГБД ЮЛ/ГБД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и обработка услуги в ИСАРМ ГБД "ЕЛ";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услугополучателя в ИС АРМ ГБД"ЕЛ";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результата услуги (электронная лицензия) сформированной ИС АРМ ГБД "ЕЛ".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Порядок использования информационных систем в процессе оказания государственной услуги через услугодателя представляется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взаймодействий структурных подразделений (работников) услугодателя в процессе оказания государственной услуги, отражается в справочнике бизнес 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бизнес-процесов оказания государственной услуги размещается на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семян"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сопровождается блок-схемой прохождения каждого процедуры (действия) с указанием длительности каждой процедуры (действия)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семян"</w:t>
            </w:r>
          </w:p>
          <w:bookmarkEnd w:id="1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семян"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информационных систем в процессе оказания государственной услуги через услугодателя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семян"</w:t>
            </w:r>
          </w:p>
          <w:bookmarkEnd w:id="1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Подробное описание последовательности процедур (действий), взаймодействий структурных подразделений (работников) услугодателя в процессе окозания государственной услуги, отражается в справочнике бизнес процессов оказания государственной услуги "Аттестация лабораторий по экспертизе качества семян"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833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