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9e78" w14:textId="8b09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дошкольного и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16 июля 2014 года № 234. Зарегистрировано Департаментом юстиции Актюбинской области 14 августа 2014 года № 3989. Утратило силу постановлением акимата Актюбинской области от 29 июня 2015 года № 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29.06.2015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2014 года № 538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Актюбинской области от 21.05.2015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обучение в форме экстерната в организациях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акимата Актюбинской области от 21.05.2015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акимата Актюбинской области от 21.05.2015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постановлением акимата Актюбинской области от 21.05.2015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Актюбинской области от 26 июня 2014 года № 208 "Об утверждении регламентов государственных услуг в сфере дошкольного и среднего образования"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Р.Кемалова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234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исключен постановлением акимата Актюбинской области от 21.05.2015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234</w:t>
            </w:r>
          </w:p>
        </w:tc>
      </w:tr>
    </w:tbl>
    <w:bookmarkStart w:name="z9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об основном среднем, общем среднем образовании"</w:t>
      </w:r>
    </w:p>
    <w:bookmarkEnd w:id="1"/>
    <w:bookmarkStart w:name="z9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на базе учебного заведения основного среднего и общего среднего образования или через Республиканское государственное предприятие на праве хозяйственного ведения "Центр обслуживания населения" Агентства Республики Казахстан по связи и информации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оказываемой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оказания государственной услуги является выдача дубликата документа об основном среднем, общем среднем образовании (далее – дубликат)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Основанием для начала действия по оказанию государственной услуги при обращении к услугодателю или в ЦОН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 канцелярии услугодателя с момента подачи необходимых документов услугополучателем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осуществляет прием и их регистрацию (в течение 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входящими документами и определяет ответственного исполнителя услугодателя для оказания государственной услуги (в течение 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необходимые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осуществляет проверку полноты документов, подготавливает дубликат, подписывает у руководителя и производит выдачу дубликата услугополучателю (не позднее 29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выдает дубликат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специалист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</w:t>
      </w:r>
      <w:r>
        <w:rPr>
          <w:rFonts w:ascii="Times New Roman"/>
          <w:b/>
          <w:i w:val="false"/>
          <w:color w:val="000000"/>
        </w:rPr>
        <w:t>населения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обращений в ЦОН с указанием длительности каждой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 подает заявление и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инспектору ЦОН, инспектор ЦОН в течение 15 (пятнадцать) минут осуществляет прием документов и направляет в накопительный отдел ЦОН для передачи услугодателю в течение 2-х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специалист канцелярии услугодателя в течение 15 (пятнадцать) минут регистрирует полученные документы и направляет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в течение 15 (пятнадцать) минут ознакамливается с входящими документами и направляет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не позднее 27 календарных дней рассматривает поступившие документы, осуществляет проверку полноты документов, подготавливает дубликат, подписывает у руководителя и передает дубликат курьеру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инспектор ЦОН в течение 15 (пятнадцать) минут выдает дубликат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между структурными подразделениями (работниками) с указанием длительности каждой процедуры (действия), а также описание порядка взаимодействия с иными услугодателями и (или) центром обслуживания населения отражается в блок-схеме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подраздалений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bookmarkStart w:name="z1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673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bookmarkStart w:name="z1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– схема</w:t>
      </w:r>
      <w:r>
        <w:br/>
      </w:r>
      <w:r>
        <w:rPr>
          <w:rFonts w:ascii="Times New Roman"/>
          <w:b/>
          <w:i w:val="false"/>
          <w:color w:val="000000"/>
        </w:rPr>
        <w:t>Описание последовательности процедур (действий), между структурными подразделениями (работниками) с указанием длительности каждой процедуры (действия)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bookmarkStart w:name="z1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об основном среднем, общем среднем образовании"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234</w:t>
            </w:r>
          </w:p>
        </w:tc>
      </w:tr>
    </w:tbl>
    <w:bookmarkStart w:name="z1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9"/>
    <w:bookmarkStart w:name="z1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 оказывается отделами образования города Актобе и районов области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разрешение на обучение в форме экстерната в организациях основного, среднего, общего среднего образования. (далее – разрешение).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является заявление в произвольной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""Выдача разрешения на обучение в форме экстерната в организациях основного среднего, общего среднего образования",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2014 года № 538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15 (пятнадцати) минут осуществляет прием и их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в течение 5 (пять) минут ознакамливается с входящими документами и определяет ответственного исполнителя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в течение 15 (пятнадцати) рабочих дней рассматривает поступившие документы, оформляет разрешение или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передает руководству услугодателя для подписания разрешения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в течение 5 (пять) минут подписывает разрешение или мотивированного ответа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подписанное разрешение или мотивированный ответ об отказе специалисту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специалист услугодателя в течение 10 (десять) минут регистрирует разрешение или мотивированный ответ об отказе и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выдает разрешение или мотивированный ответ об отказе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интернет–ресурсе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16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– схема</w:t>
      </w:r>
      <w:r>
        <w:br/>
      </w:r>
      <w:r>
        <w:rPr>
          <w:rFonts w:ascii="Times New Roman"/>
          <w:b/>
          <w:i w:val="false"/>
          <w:color w:val="000000"/>
        </w:rPr>
        <w:t>Описание последовательности процедур (действий), между структурными подразделениями (работниками) с указанием длительности каждой процедуры (действия)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1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234</w:t>
            </w:r>
          </w:p>
        </w:tc>
      </w:tr>
    </w:tbl>
    <w:bookmarkStart w:name="z1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"Обследование и оказание психолого-медико-педагогической консультативной помощи детям с ограниченными возможностями"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исключен постановлением акимата Актюбинской области от 21.05.2015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234</w:t>
            </w:r>
          </w:p>
        </w:tc>
      </w:tr>
    </w:tbl>
    <w:bookmarkStart w:name="z2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"Реабилитация и социальная адаптация детей и подростков с проблемами в развитии"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исключен постановлением акимата Актюбинской области от 21.05.2015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234</w:t>
            </w:r>
          </w:p>
        </w:tc>
      </w:tr>
    </w:tbl>
    <w:bookmarkStart w:name="z2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"Оказание консультативной помощи семьям, воспитывающим детей с ограниченными возможностями"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исключен постановлением акимата Актюбинской области от 21.05.2015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