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772" w14:textId="a28b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19 мая 2014 года № 153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июля 2014 года № 265. Зарегистрировано Департаментом юстиции Актюбинской области 25 августа 2014 года № 3997. Утратил силу постановлением акимата Актюбинской области от 31 июля 2015 года №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акимата Актюбинской области от 31.07.2015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19 мая 2014 года № 153 "Об утверждении регламентов государственных услуг в области технической инспекции" (зарегистрированное в реестре государственной регистрации нормативных правовых актов № 3955, опубликованное 1 июля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"приложению"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после слова "приложение"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"приложению" дополнить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после слова "приложение" дополнить цифрой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проходимости", утвержденном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государственных услуг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"/>
        <w:gridCol w:w="12177"/>
      </w:tblGrid>
      <w:tr>
        <w:trPr>
          <w:trHeight w:val="30" w:hRule="atLeast"/>
        </w:trPr>
        <w:tc>
          <w:tcPr>
            <w:tcW w:w="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"/>
        <w:gridCol w:w="12089"/>
      </w:tblGrid>
      <w:tr>
        <w:trPr>
          <w:trHeight w:val="3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12081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"Регистрация лиц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 лиц управляющих тракторами и изготовленнымина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"/>
        <w:gridCol w:w="12138"/>
      </w:tblGrid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"/>
        <w:gridCol w:w="12141"/>
      </w:tblGrid>
      <w:tr>
        <w:trPr>
          <w:trHeight w:val="30" w:hRule="atLeast"/>
        </w:trPr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"Проведение ежегодного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"/>
        <w:gridCol w:w="12140"/>
      </w:tblGrid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постановлению акимата Актюбинской области от 25 июля 2014 года №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 процессов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