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6c91" w14:textId="98c6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25 июня 2014 года № 207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августа 2014 года № 308. Зарегистрировано Департаментом юстиции Актюбинской области 8 сентября 2014 года № 4030. Утратило силу постановлением акимата Актюбинской области от 25 сентября 2019 года № 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25.09.2019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25 июня 2014 года № 207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2014-2015 учебный год" (зарегистрированное в реестре государственной регистрации нормативных правовых актов № 3962, опубликованное 10 июля 2014 года в газетах "Ақтөбе", "Актюбинский вестник")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акту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обеспечить опубликование настоящего постановления на интернет-ресурсе управления.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А.Мухамбетов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2014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2014- 2015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4785"/>
        <w:gridCol w:w="1711"/>
        <w:gridCol w:w="1395"/>
        <w:gridCol w:w="273"/>
        <w:gridCol w:w="1007"/>
        <w:gridCol w:w="1007"/>
        <w:gridCol w:w="1324"/>
      </w:tblGrid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 – Образование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Педагог, организатор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эстрады. Фортепиано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Духовые и ударные инструменты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Духовые и ударные инструменты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Струнные инструменты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Инструментальное исполнительство и музыкальное искусство эстрады. Народные инструменты.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Хоровое дирижирование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Преподаватель, хормейстер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Хоровое дирижирование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Преподаватель, хормейстер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солист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солист ансамбля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Пение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 детской музыкальной школы, артист народного пения с домброй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0513012 0513022 0513032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товаров, продавец непродовольствен-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товаров, контролер, кассир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(по отраслям и областям применения)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Оценщик-эксперт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0700000 - Геология, горнодобывающая промышленность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Геодезия и картография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0910032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0910032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освещению и осветительным сетям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-электрик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1000000 - Металлургия и машиностроение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и автоматика в машиностроении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измерительным приборам и автоматике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транспортных, строительных, дорожных машин и оборудования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машиниста тепловоза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Станочник широкого профиля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24048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24048 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1305023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железнодорожного транспорта.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монтажу стальных и железобетонных конструкций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вентиляции и инженерных систем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проектировщик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по городу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1211032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Швейное производство и моделирование одежды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Швея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1400000- Строительство и коммунальное хозяйство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Каменщик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производства 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1115042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проходческого комплекса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районам: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области: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2014-2015 учебный год за счет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2442"/>
        <w:gridCol w:w="2132"/>
        <w:gridCol w:w="2238"/>
        <w:gridCol w:w="407"/>
        <w:gridCol w:w="1191"/>
        <w:gridCol w:w="1191"/>
        <w:gridCol w:w="1823"/>
      </w:tblGrid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в месяц на обучение одного специалиста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стандартизация и сертификация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Лесничий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по городу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38041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програмное обеспечение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програмное обеспечение (по видам)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 вычислительных машин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Фермерское хозяйство (по профилю)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производства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1409022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производства 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по районам: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области: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