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ec0b" w14:textId="721e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24 июля 2008 года № 258 "Об определении перечня должностей специалистов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15 августа 2014 года № 296. Зарегистрировано Департаментом юстиции Актюбинской области 19 сентября 2014 года № 4034. Утратило силу постановлением акимата Актюбинской области от 12 декабря 2016 года № 513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12.12.2016 № 513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июля 2008 года № 258 "Об определении перечня должностей специалистов работающих в аульной (сельской) местности" (зарегистрированное в реестре государственной регистрации нормативных правовых актов № 3267, опубликованное 19 августа 2008 года в газетах "Ақтөбе" и "Актюбинский вестник")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определении перечня должностей специалистов работающих в сельских населенных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Определить перечень должностей специалистов здравоохранения, социального обеспечения, образования, культуры, спорта и ветеринарии, работающих в сельских населенных пунктах и имеющих право на повышенные должностные оклады и тарифные ставки на двадцать пять процентов, финансируемых за счет средств областного бюджета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"(Алимов К.М.)"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 "Перечень должностей специалистов здравоохранения, социального обеспечения, образования, культуры, спорта и ветеринарии, работающих в сельских населенных пунктах и имеющих право на повышенные должностные оклады и тарифные ставки на двадцать пять процентов, финансируемых за счет средств областного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"Должности специалистов образования", строке 5) дополнить словами ", заместитель директора (начальника) по информационным технологиям";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"Должности специалистов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строке 3) дополнить словами ", заведующий музеем, заведующий сектором";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строке 8) слова "Ведущий методист,"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"Должности специалистов архива" дополнить строкой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2"/>
        <w:gridCol w:w="7188"/>
      </w:tblGrid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хранитель фондов, хранитель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Актюбинского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Калдыгулова С.М.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