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6d4a" w14:textId="2936d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элитных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22 сентября 2014 года № 331. Зарегистрировано Департаментом юстиции Актюбинской области 15 октября 2014 года № 4038. Утратило силу постановлением акимата Актюбинской области от 24 июня 2015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24.06.2015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843 "Об утверждении стандарта государственной услуги "Субсидирование элитных семян"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элитных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9"/>
        <w:gridCol w:w="383"/>
        <w:gridCol w:w="5769"/>
        <w:gridCol w:w="5769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 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Утвержден постановлением акимата Актюбинской области от 22 сентября 2014 года №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"Субсидирование элитных семян"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Государственная услуга "Субсидирование элитных семян" (далее - государственная услуга) оказывается государственными учреждениями "Управление сельского хозяйства Актюбинской области" (далее - Управление) и отделами сельского хозяйства и ветеринарии районов и города Актобе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управления 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Результатом оказываемой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подразделении (сотрудников) услугодателя в процессе оказания государственной услуги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Основанием для начала процедуры (действия) по оказанию государственной услуги является заявки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элитных семян",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843 "Об утверждении стандарта государственной услуги "Субсидирование элитных семян"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перечня документов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Содержание каждой процедуры (действия), входящей в состав процесса оказания государственной услуги и длительность их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межведомственная комиссия (далее - МВК) после завершения срока приема документов проверяет их и формирует перечень услугополучателей на получение бюджетных субсидий, и направляет их на утверждение местному исполнительному органу района (в течение трех рабочих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документы на утверждение местному исполнительному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отдела после получения подтверждающих документов, представленных услугополучателями, формирует ведомость для выплаты бюджетных субсидий (в течение трех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утверждает предварительные субсидии.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управления проверяет представленные документы, составляет ведомость услугополучателей и утверждает ведомость для выплаты бюджетных субсидий (в течение десяти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представляет в территориальное подразделение казначейства реестр счетов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
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межведомственная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необходимых для оказания государственной услуги, с указанием длительности выполнения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Подробное описание последовательности процедур (действии),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11678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элитных семян"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11678"/>
      </w:tblGrid>
      <w:tr>
        <w:trPr>
          <w:trHeight w:val="3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элитных семян"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