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0ad2" w14:textId="eac0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24 апреля 2014 года № 120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сентября 2014 года № 328. Зарегистрировано Департаментом юстиции Актюбинской области 17 октября 2014 года № 4041. Утратило силу постановлением акимата Актюбинской области от 17 июня 2015 года № 210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17.06.2015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апреля 2014 года № 120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 (зарегистрированное в реестре государственной регистрации нормативных правовых актов № 3912, опубликованное 5 июня 2014 года в газетах "Ақтөбе", "Актюбинский вестник")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приложениям 6 (при выдаче лицензии), 7 (при переоформлении лицензии), 8 (при выдаче дубликата лицензии) к настоящему регламенту. Справочник бизнес-процессов оказания государственной услуги размещается на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9"/>
        <w:gridCol w:w="535"/>
        <w:gridCol w:w="5578"/>
        <w:gridCol w:w="56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апреля 2014 года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(при выдаче лицензии)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1931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апреля 2014 года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(при переоформлении лицензии)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1931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 №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апреля 2014 года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(при выдаче дубликата лицензии)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