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4d75" w14:textId="f864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области от 23 апреля 2014 года № 114 "Об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17 сентября 2014 года № 326. Зарегистрировано Департаментом юстиции Актюбинской области 22 октября 2014 года № 4045. Утратило силу постановлением акимата Актюбинской области от 5 июня 2015 года № 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05.06.2015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14 августа 2013 года № 249 "Об утверждении Правил по разработке стандартов и регламентов государственных услуг"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23 апреля 2014 года № 114 "Об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 (зарегистрированное в реестре государственной регистрации нормативных правовых актов № 3907, опубликованное 3 июня 2014 года в газетах "Ақтөбе", "Актюбинский вестник")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4 к настоящему регламенту. Справочник бизнес-процессов оказания государственной услуги размещается на интернет-ресурсе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40"/>
        <w:gridCol w:w="1248"/>
        <w:gridCol w:w="4901"/>
        <w:gridCol w:w="4911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9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3373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