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3051" w14:textId="0723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8 июля 2014 года № 228 "Об установлении норм субсидий и видов субсидируемых гербицидов,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ноября 2014 года № 408. Зарегистрировано Департаментом юстиции Актюбинской области 05 декабря 2014 года № 4091. Утратило силу постановлением акимата Актюбинской области от 11 августа 2015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11.08.2015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июля 2014 года № 228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норм субсидий и видов субсидируемых гербицидов, удобрений" (зарегистрированное в реестре государственной регистрации нормативных правовых актов № 3971, опубликованное 31 июля 2014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№ 408 от 20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№ 228 от 08 июля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литр (килограмм) гербицидов,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640"/>
        <w:gridCol w:w="240"/>
        <w:gridCol w:w="1330"/>
        <w:gridCol w:w="1448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литр/килограмм,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литр/килограмм,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гербицидов,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концентрат эмульсии (2-этилгек- 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(2,4 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концентрат эмульсии (феноксап-роп-п-этил, 120 г/л + фенклоразол-этил,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эмульсии, (феноксапроп-п-этил, 100 г/л + мефенпирдиэтил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 35% концентрат эмульсии (пендиметалин,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г/л+мефенпирдиэтил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7,5 % эмульсия масляно-водная (феноксапроп-п-этил, 69 г/л +мефенпир-диэтил (антидот)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72 % водный концентрат (диметиламинная соль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водно-диспергируемые гранулы (метсульфорон-метил,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концентрат эмульсии (хилозолофол-п-тефурил,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(метсуль- 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в виде 2-этилгексилового эфира, 720 гр/л)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33 %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(тифенсульфурон-метил, 545 г/кг + метсульфурон - 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водный раствор (2,4 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Раундап Экстра, 54 % водный раствор (глифосат,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водно-диспергируемые гранулы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 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 (метазахлор, 400 г\л)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г\л + десмедифам, 70 г\л + фенмедифам, 90 г\л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Евро-Лайтинг, 4,8 % водорастворимый концетрат (имазамокс, 33 г\л + имазапир, 15 г\л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