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be0b9" w14:textId="27be0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17 июля 2013 года № 143 "О Правилах подготовки и проведения отопительного сезона в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Актюбинского областного маслихата от 10 декабря 2014 года № 263. Зарегистрировано Департаментом юстиции Актюбинской области 13 января 2015 года № 4148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4-1)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17 июля 2013 года № 143 «О Правилах подготовки и проведения отопительного сезона в Актюбинской области» (зарегистрированное в Реестре государственной регистрации нормативных правовых актов за № 3621, опубликованное 6 августа 2013 года в газетах «Ақтөбе» и «Актюбинский вестник» № 92),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и проведения отопительного сезона в Актюбинской области,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и минеральных ресурсов Республики Казахстан от 24 января 2005 года № 10 «Об утверждении Правил пользования электрической энергией и Правил пользования тепловой энергией» (зарегистрировано в Реестре государственной регистрации нормативных правовых актов за № 3455)» заменить словами «постановлений Правительства Республики Казахстан от 10 июля 2013 года № 712 «Об утверждении Правил пользования тепловой энергией» и от 10 июля 2013 года № 713 «Об утверждении Правил пользования электрической энергией»;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9 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«25. Присоединение к тепловым сетям энергопередающей (энергопроизводящей) организации осуществляется в соответствии с требованиями, установленными пунктами 19-21 Правил пользования тепловой энергией, утвержденных постановлением Правительства Республики Казахстан от 10 июля 2013 года № 712.»;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«от 30 января 2001 года»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ИТЕГУЛОВ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