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9432" w14:textId="c749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перемещения осужденных к лишению свободы в период отбывания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августа 2014 года № 550. Зарегистрирован в Министерстве юстиции Республики Казахстан 26 сентября 2014 года № 9758.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10.01.2024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перемещения осужденных к лишению свободы в период отбывания наказания.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(Бердалин Б.M)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в информационно-правовой системе "Әділет" и официальных средствах массовой информации;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марта 2012 года № 185 "Об утверждении Правил перемещения осужденных к лишению свободы" (зарегистрирован в Реестре государственной регистрации нормативно-правовых актов № 7604, опубликован в газете "Казахстанская правда" от 26 мая 2012 года № 154-156).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полковника полиции Бисенкулова Б.Б. и Комитет уголовно-исполнительной системы Министерства внутренних дел Республики Казахстан (Бердалин Б.М.).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2015 года.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2014 года № 550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перемещения осужденных к лишению свободы в период отбывания наказания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перемещения осужденных к лишению свободы в период отбытия наказания (далее - Правила) определяют порядок перемещения осужденных из одного учреждения уголовно-исполнительной системы (далее - УИС) в другое.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Перемещение осужденного осуществляется на основании письменного указания (наряда) Комитета уголовно-исполнительной системы Министерства внутренних дел Республики Казахстан (далее - Комитет УИС). В случаях необходимости перевода в соответствии с подпунктами 1), 4)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указание (наряд) Комитета УИС выделяется на основании заключений департамента уголовно-исполнительной системы Министерства внутренних дел Республики Казахстан (далее - ДУИС), районного либо приравненного к нему прокурора по месту отбывания наказания.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10.01.2024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заключении на перемещение должны содержаться следующие сведения: фамилия, имя, отчество (при наличии), дата и место рождения, место жительства до осуждения, гражданство, когда, каким судом, по каким статьям 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и к какой мере наказания осужден, начало и окончание срока наказания, начало и конец тюремного срока (при его назначении), номер учреждения и вид режима, в котором содержится осужденный, на основании какого наряда с указанием номера и даты подписания и когда прибыл, места отбывания наказания до прибытия в данное учреждение (движение по личному делу), в какое учреждение необходимо переместить осужденного и основание для перемещения.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заключению прилагаются характеристика, справка о поощрениях и взысканиях, письменное заявление осужденного на перемещение в другое учреждение в произвольной форме.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внутренних дел РК от 10.01.2024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Осужденные, направленные для отбывания наказания или перемещенные по указаниям (нарядам) Комитета УИС, не могут быть в дальнейшем перемещены в другие учреждения такого же вида без указания (наряда) Комитета УИС.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перемещении осужденных учреждение (орган-отправитель) на период следования обеспечивает их одеждой, обувью по сезону, а также питанием по установленным для осужденных нормам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июля 2023 года № 575 "Об утверждении образцов формы одежды осужденных" (зарегистрирован в Реестре государственной регистрации нормативных правовых актов под № 33086),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перемещение осужденного осуществляется через транзитно-пересыльные пункты следственных изоляторов, осужденные обеспечиваются питанием органом-отправителем до следующего транзитно-пересыльного пункта или до пункта назначения.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внутренних дел РК от 18.03.2020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внутренних дел РК от 10.01.2024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Перемещение осужденных осуществляется за счет бюджетных средств.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Уполномоченными должностными лицами учреждения принимаются меры по обеспечению конфиденциальности и безопасности при перемещении осужденных из одного учреждения в другое.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окончания срока отбывания наказания в учреждении полной безопасности осужденный перемещается в учреждение соответствующего вида режима по закреплению учреждения смешанной безопасности, из которого он прибыл, за исключением случаев его перемещения в связи с необходимостью поддержания правопорядка в учреждении.</w:t>
      </w:r>
    </w:p>
    <w:bookmarkEnd w:id="19"/>
    <w:bookmarkStart w:name="z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Осужденные к лишению свободы перемещаются из одного учреждения УИС в другое под конвоем.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