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d1150" w14:textId="07d11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положений о ведомствах и территориальных органах Министерства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 октября 2014 года № 662. Зарегистрирован в Министерстве юстиции Республики Казахстан 13 октября 2014 года № 9792.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В приказ внесены изменения в текст на казахском языке, текст на русском языке не меняется в соответствии с приказом Министра внутренних дел РК от 09.06.2015 </w:t>
      </w:r>
      <w:r>
        <w:rPr>
          <w:rFonts w:ascii="Times New Roman"/>
          <w:b w:val="false"/>
          <w:i w:val="false"/>
          <w:color w:val="ff0000"/>
          <w:sz w:val="28"/>
        </w:rPr>
        <w:t>№ 516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90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25)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апреля 2014 года № 199-V ЗРК "Об органах внутренних дел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6 августа 2014 года № 875 "О реформе системы государственного управления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290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о Главном командовании Национальной гвардии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290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Положение о Комитете уголовно-исполнительной системы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исключен приказом Министра внутренних дел РК от 26.11.2020 </w:t>
      </w:r>
      <w:r>
        <w:rPr>
          <w:rFonts w:ascii="Times New Roman"/>
          <w:b w:val="false"/>
          <w:i w:val="false"/>
          <w:color w:val="000000"/>
          <w:sz w:val="28"/>
        </w:rPr>
        <w:t>№ 805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0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Положение о Комитете административной полиции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290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4-1) Положение о Комитете миграционной службы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29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Положение о Департаменте полиции города Астаны Министерства внутренних дел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798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5-1) Положение о Департаменте полиции области Абай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29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Положение о Департаменте полиции Акмолинской области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29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Положение о Департаменте полиции Актюбинской области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29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Положение о Департаменте полиции города Алматы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29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Положение о Департаменте полиции Алматинской области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29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Положение о Департаменте полиции Атырауской области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29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Положение о Департаменте полиции Восточно-Казахстанской области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29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Положение о Департаменте полиции Жамбылской области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798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12-1) Положение о Департаменте полиции области Жетісу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"/>
    <w:bookmarkStart w:name="z29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Положение о Департаменте полиции Западно-Казахстанской области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6"/>
    <w:bookmarkStart w:name="z29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Положение о Департаменте полиции Карагандинской области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7"/>
    <w:bookmarkStart w:name="z29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Положение о Департаменте полиции Костанайской области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8"/>
    <w:bookmarkStart w:name="z29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Положение о Департаменте полиции Кызылординской области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9"/>
    <w:bookmarkStart w:name="z29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Положение о Департаменте полиции Мангистауской области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0"/>
    <w:bookmarkStart w:name="z29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Положение о Департаменте полиции Павлодарской области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1"/>
    <w:bookmarkStart w:name="z29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Положение о Департаменте полиции Северо-Казахстанской области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2"/>
    <w:bookmarkStart w:name="z798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19-1) Положение о Департаменте полиции области Ұлытау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3"/>
    <w:bookmarkStart w:name="z29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Положение о Департаменте полиции города Шымкента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4"/>
    <w:bookmarkStart w:name="z29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Положение о Департаменте полиции на транспорте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5"/>
    <w:bookmarkStart w:name="z29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Положение о Департаменте уголовно-исполнительной системы по городу Астане Комитета уголовно-исполнительной системы Министерства внутренних дел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6"/>
    <w:bookmarkStart w:name="z799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22-1) Положение о Департаменте уголовно-исполнительной системы по области Абай Комитета уголовно-исполнительной системы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22-1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7"/>
    <w:bookmarkStart w:name="z29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Положение о Департаменте уголовно-исполнительной системы по Акмолинской области Комитета уголовно-исполнительной системы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8"/>
    <w:bookmarkStart w:name="z29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Положение о Департаменте уголовно-исполнительной системы по Актюбинской области Комитета уголовно-исполнительной системы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9"/>
    <w:bookmarkStart w:name="z29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Положение о Департаменте уголовно-исполнительной системы по Алматинской области и по области Жетісу Комитета уголовно-исполнительной системы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0"/>
    <w:bookmarkStart w:name="z29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Положение о Департаменте уголовно-исполнительной системы по Атырауской области Комитета уголовно-исполнительной системы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1"/>
    <w:bookmarkStart w:name="z29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Положение о Департаменте уголовно-исполнительной системы по Восточно-Казахстанской области Комитета уголовно-исполнительной системы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2"/>
    <w:bookmarkStart w:name="z293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Положение о Департаменте уголовно-исполнительной системы по Жамбылской области Комитета уголовно-исполнительной системы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3"/>
    <w:bookmarkStart w:name="z293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Положение о Департаменте уголовно-исполнительной системы по Западно-Казахстанской области Комитета уголовно-исполнительной системы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4"/>
    <w:bookmarkStart w:name="z293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Положение о Департаменте уголовно-исполнительной системы по Карагандинской области и по области Ұлытау Комитета уголовно-исполнительной системы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5"/>
    <w:bookmarkStart w:name="z293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Положение о Департаменте уголовно-исполнительной системы по Костанайской области Комитета уголовно-исполнительной системы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6"/>
    <w:bookmarkStart w:name="z293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Положение о Департаменте уголовно-исполнительной системы по Кызылординской области Комитета уголовно-исполнительной системы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7"/>
    <w:bookmarkStart w:name="z293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Положение о Департаменте уголовно-исполнительной системы по Мангистауской области Комитета уголовно-исполнительной системы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8"/>
    <w:bookmarkStart w:name="z293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Положение о Департаменте уголовно-исполнительной системы по Павлодарской области Комитета уголовно-исполнительной системы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9"/>
    <w:bookmarkStart w:name="z294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Положение о Департаменте уголовно-исполнительной системы по Северо-Казахстанской области Комитета уголовно-исполнительной системы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0"/>
    <w:bookmarkStart w:name="z294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Положение о Департаменте уголовно-исполнительной системы по городу Шымкенту и Туркестанской области Комитета уголовно-исполнительной системы Министерства внутренних дел Республики Казахстан, согласно приложению 36 к настоящему приказу;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37) исключен приказом Министра внутренних дел РК от 26.11.2020 </w:t>
      </w:r>
      <w:r>
        <w:rPr>
          <w:rFonts w:ascii="Times New Roman"/>
          <w:b w:val="false"/>
          <w:i w:val="false"/>
          <w:color w:val="000000"/>
          <w:sz w:val="28"/>
        </w:rPr>
        <w:t>№ 805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38) исключен приказом Министра внутренних дел РК от 26.11.2020 </w:t>
      </w:r>
      <w:r>
        <w:rPr>
          <w:rFonts w:ascii="Times New Roman"/>
          <w:b w:val="false"/>
          <w:i w:val="false"/>
          <w:color w:val="000000"/>
          <w:sz w:val="28"/>
        </w:rPr>
        <w:t>№ 805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39) исключен приказом Министра внутренних дел РК от 26.11.2020 </w:t>
      </w:r>
      <w:r>
        <w:rPr>
          <w:rFonts w:ascii="Times New Roman"/>
          <w:b w:val="false"/>
          <w:i w:val="false"/>
          <w:color w:val="000000"/>
          <w:sz w:val="28"/>
        </w:rPr>
        <w:t>№ 805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40) исключен приказом Министра внутренних дел РК от 26.11.2020 </w:t>
      </w:r>
      <w:r>
        <w:rPr>
          <w:rFonts w:ascii="Times New Roman"/>
          <w:b w:val="false"/>
          <w:i w:val="false"/>
          <w:color w:val="000000"/>
          <w:sz w:val="28"/>
        </w:rPr>
        <w:t>№ 805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41) исключен приказом Министра внутренних дел РК от 26.11.2020 </w:t>
      </w:r>
      <w:r>
        <w:rPr>
          <w:rFonts w:ascii="Times New Roman"/>
          <w:b w:val="false"/>
          <w:i w:val="false"/>
          <w:color w:val="000000"/>
          <w:sz w:val="28"/>
        </w:rPr>
        <w:t>№ 805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42) исключен приказом Министра внутренних дел РК от 26.11.2020 </w:t>
      </w:r>
      <w:r>
        <w:rPr>
          <w:rFonts w:ascii="Times New Roman"/>
          <w:b w:val="false"/>
          <w:i w:val="false"/>
          <w:color w:val="000000"/>
          <w:sz w:val="28"/>
        </w:rPr>
        <w:t>№ 805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43) исключен приказом Министра внутренних дел РК от 26.11.2020 </w:t>
      </w:r>
      <w:r>
        <w:rPr>
          <w:rFonts w:ascii="Times New Roman"/>
          <w:b w:val="false"/>
          <w:i w:val="false"/>
          <w:color w:val="000000"/>
          <w:sz w:val="28"/>
        </w:rPr>
        <w:t>№ 805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44) исключен приказом Министра внутренних дел РК от 26.11.2020 </w:t>
      </w:r>
      <w:r>
        <w:rPr>
          <w:rFonts w:ascii="Times New Roman"/>
          <w:b w:val="false"/>
          <w:i w:val="false"/>
          <w:color w:val="000000"/>
          <w:sz w:val="28"/>
        </w:rPr>
        <w:t>№ 805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45) исключен приказом Министра внутренних дел РК от 26.11.2020 </w:t>
      </w:r>
      <w:r>
        <w:rPr>
          <w:rFonts w:ascii="Times New Roman"/>
          <w:b w:val="false"/>
          <w:i w:val="false"/>
          <w:color w:val="000000"/>
          <w:sz w:val="28"/>
        </w:rPr>
        <w:t>№ 805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46) исключен приказом Министра внутренних дел РК от 26.11.2020 </w:t>
      </w:r>
      <w:r>
        <w:rPr>
          <w:rFonts w:ascii="Times New Roman"/>
          <w:b w:val="false"/>
          <w:i w:val="false"/>
          <w:color w:val="000000"/>
          <w:sz w:val="28"/>
        </w:rPr>
        <w:t>№ 805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47) исключен приказом Министра внутренних дел РК от 26.11.2020 </w:t>
      </w:r>
      <w:r>
        <w:rPr>
          <w:rFonts w:ascii="Times New Roman"/>
          <w:b w:val="false"/>
          <w:i w:val="false"/>
          <w:color w:val="000000"/>
          <w:sz w:val="28"/>
        </w:rPr>
        <w:t>№ 805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48) исключен приказом Министра внутренних дел РК от 26.11.2020 </w:t>
      </w:r>
      <w:r>
        <w:rPr>
          <w:rFonts w:ascii="Times New Roman"/>
          <w:b w:val="false"/>
          <w:i w:val="false"/>
          <w:color w:val="000000"/>
          <w:sz w:val="28"/>
        </w:rPr>
        <w:t>№ 805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49) исключен приказом Министра внутренних дел РК от 26.11.2020 </w:t>
      </w:r>
      <w:r>
        <w:rPr>
          <w:rFonts w:ascii="Times New Roman"/>
          <w:b w:val="false"/>
          <w:i w:val="false"/>
          <w:color w:val="000000"/>
          <w:sz w:val="28"/>
        </w:rPr>
        <w:t>№ 805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50) исключен приказом Министра внутренних дел РК от 26.11.2020 </w:t>
      </w:r>
      <w:r>
        <w:rPr>
          <w:rFonts w:ascii="Times New Roman"/>
          <w:b w:val="false"/>
          <w:i w:val="false"/>
          <w:color w:val="000000"/>
          <w:sz w:val="28"/>
        </w:rPr>
        <w:t>№ 805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51) исключен приказом Министра внутренних дел РК от 26.11.2020 </w:t>
      </w:r>
      <w:r>
        <w:rPr>
          <w:rFonts w:ascii="Times New Roman"/>
          <w:b w:val="false"/>
          <w:i w:val="false"/>
          <w:color w:val="000000"/>
          <w:sz w:val="28"/>
        </w:rPr>
        <w:t>№ 805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52) исключен приказом Министра внутренних дел РК от 26.11.2020 </w:t>
      </w:r>
      <w:r>
        <w:rPr>
          <w:rFonts w:ascii="Times New Roman"/>
          <w:b w:val="false"/>
          <w:i w:val="false"/>
          <w:color w:val="000000"/>
          <w:sz w:val="28"/>
        </w:rPr>
        <w:t>№ 805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53) Положение о Департаменте уголовно-исполнительной системы по городу Алматы Комитета уголовно-исполнительной системы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2"/>
    <w:bookmarkStart w:name="z29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54) Положение о Департаменте полиции Туркестанской области Министерства внутренних дел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55) исключен приказом Министра внутренних дел РК от 24.01.2022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56) исключен приказом Министра внутренних дел РК от 26.11.2020 </w:t>
      </w:r>
      <w:r>
        <w:rPr>
          <w:rFonts w:ascii="Times New Roman"/>
          <w:b w:val="false"/>
          <w:i w:val="false"/>
          <w:color w:val="000000"/>
          <w:sz w:val="28"/>
        </w:rPr>
        <w:t>№ 805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приказа Министра внутренних дел РК от 16.10.2018 </w:t>
      </w:r>
      <w:r>
        <w:rPr>
          <w:rFonts w:ascii="Times New Roman"/>
          <w:b w:val="false"/>
          <w:i w:val="false"/>
          <w:color w:val="000000"/>
          <w:sz w:val="28"/>
        </w:rPr>
        <w:t>№ 721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приказами Министра внутренних дел РК от 24.06.2019 </w:t>
      </w:r>
      <w:r>
        <w:rPr>
          <w:rFonts w:ascii="Times New Roman"/>
          <w:b w:val="false"/>
          <w:i w:val="false"/>
          <w:color w:val="000000"/>
          <w:sz w:val="28"/>
        </w:rPr>
        <w:t>№ 574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24.09.2019 </w:t>
      </w:r>
      <w:r>
        <w:rPr>
          <w:rFonts w:ascii="Times New Roman"/>
          <w:b w:val="false"/>
          <w:i w:val="false"/>
          <w:color w:val="000000"/>
          <w:sz w:val="28"/>
        </w:rPr>
        <w:t>№ 823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26.11.2020 </w:t>
      </w:r>
      <w:r>
        <w:rPr>
          <w:rFonts w:ascii="Times New Roman"/>
          <w:b w:val="false"/>
          <w:i w:val="false"/>
          <w:color w:val="000000"/>
          <w:sz w:val="28"/>
        </w:rPr>
        <w:t>№ 805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24.01.2022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25.07.2022 </w:t>
      </w:r>
      <w:r>
        <w:rPr>
          <w:rFonts w:ascii="Times New Roman"/>
          <w:b w:val="false"/>
          <w:i w:val="false"/>
          <w:color w:val="000000"/>
          <w:sz w:val="28"/>
        </w:rPr>
        <w:t>№ 619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02.06.2023 </w:t>
      </w:r>
      <w:r>
        <w:rPr>
          <w:rFonts w:ascii="Times New Roman"/>
          <w:b w:val="false"/>
          <w:i w:val="false"/>
          <w:color w:val="000000"/>
          <w:sz w:val="28"/>
        </w:rPr>
        <w:t>№ 443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Главнокомандующему Национальной гвардией Республики Казахстан, председателям комитетов и начальникам департаментов внутренних дел областей, городов Астана и Алматы Министерства внутренних дел Республики Казахстан:</w:t>
      </w:r>
    </w:p>
    <w:bookmarkEnd w:id="44"/>
    <w:bookmarkStart w:name="z296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перерегистрации указанных Положений в органах юстиции в установленном законодательством порядке;</w:t>
      </w:r>
    </w:p>
    <w:bookmarkEnd w:id="45"/>
    <w:bookmarkStart w:name="z296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организовать изучение указанных Положений личным составом и обеспечить руководство ими в практической деятельности;</w:t>
      </w:r>
    </w:p>
    <w:bookmarkEnd w:id="46"/>
    <w:bookmarkStart w:name="z296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принять иные меры, вытекающие из настоящего приказа.</w:t>
      </w:r>
    </w:p>
    <w:bookmarkEnd w:id="47"/>
    <w:bookmarkStart w:name="z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кадровой работы МВД (Абдигалиев А.У.)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</w:p>
    <w:bookmarkEnd w:id="48"/>
    <w:bookmarkStart w:name="z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первого заместителя Министра внутренних дел Республики Казахстан генерал-майора полиции Демеуова М.Г., Комитеты уголовно-исполнительной системы (Бердалин Б.М.) и по чрезвычайным ситуациям (Петров В.В.), Департамент кадровой работы Министерства внутренних дел Республики Казахстан (Абдигалиев А.У.).</w:t>
      </w:r>
    </w:p>
    <w:bookmarkEnd w:id="49"/>
    <w:bookmarkStart w:name="z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государственной регистрации.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генерал-лейтенант полиции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Главном командовании Национальной гвардии Республики Казахстан</w:t>
      </w:r>
    </w:p>
    <w:bookmarkEnd w:id="51"/>
    <w:bookmarkStart w:name="z297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Министра внутренних дел РК от 16.10.2018 </w:t>
      </w:r>
      <w:r>
        <w:rPr>
          <w:rFonts w:ascii="Times New Roman"/>
          <w:b w:val="false"/>
          <w:i w:val="false"/>
          <w:color w:val="ff0000"/>
          <w:sz w:val="28"/>
        </w:rPr>
        <w:t>№ 721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52"/>
    <w:bookmarkStart w:name="z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3"/>
    <w:bookmarkStart w:name="z20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Главное командование Национальной гвардии Республики Казахстан (далее - Главное командование) является ведомством Министерства внутренних дел Республики Казахстан (далее - Министерство) на правах Комитета, осуществляющим руководство в сфере военного управления Национальной гвардией Республики Казахстан в мирное и военное время.</w:t>
      </w:r>
    </w:p>
    <w:bookmarkEnd w:id="54"/>
    <w:bookmarkStart w:name="z20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Главное командование является оперативно-стратегическим органом военного управления Национальной гвардии и возглавляется Главнокомандующим Национальной гвардией Республики Казахстан.</w:t>
      </w:r>
    </w:p>
    <w:bookmarkEnd w:id="55"/>
    <w:bookmarkStart w:name="z20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Главное командование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56"/>
    <w:bookmarkStart w:name="z20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Главное командование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57"/>
    <w:bookmarkStart w:name="z20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Главное командование вступает в гражданско-правовые отношения от собственного имени.</w:t>
      </w:r>
    </w:p>
    <w:bookmarkEnd w:id="58"/>
    <w:bookmarkStart w:name="z20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Главное командование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59"/>
    <w:bookmarkStart w:name="z20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Главное командование по вопросам своей компетенции в установленном законодательством порядке принимает решения, оформляемые приказами Главнокомандующего Национальной гвардией Республики Казахстан и другими актами, предусмотренными законодательством Республики Казахстан.</w:t>
      </w:r>
    </w:p>
    <w:bookmarkEnd w:id="60"/>
    <w:bookmarkStart w:name="z20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Главного командования утверждаются в соответствии с действующим законодательством.</w:t>
      </w:r>
    </w:p>
    <w:bookmarkEnd w:id="61"/>
    <w:bookmarkStart w:name="z20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Главного командования: индекс 010000, Республика Казахстан, город Астана, район Сарыарка, улица Әліби Жангелдин, 2.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внутренних дел РК от 02.06.2023 </w:t>
      </w:r>
      <w:r>
        <w:rPr>
          <w:rFonts w:ascii="Times New Roman"/>
          <w:b w:val="false"/>
          <w:i w:val="false"/>
          <w:color w:val="000000"/>
          <w:sz w:val="28"/>
        </w:rPr>
        <w:t>№ 443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Главного командования - республиканское государственное учреждение "Главное командование Национальной гвардии Республики Казахстан".</w:t>
      </w:r>
    </w:p>
    <w:bookmarkEnd w:id="63"/>
    <w:bookmarkStart w:name="z20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Главного командования.</w:t>
      </w:r>
    </w:p>
    <w:bookmarkEnd w:id="64"/>
    <w:bookmarkStart w:name="z20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Главного командования осуществляется из республиканского бюджета.</w:t>
      </w:r>
    </w:p>
    <w:bookmarkEnd w:id="65"/>
    <w:bookmarkStart w:name="z20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Главному командованию запрещается вступать в договорные отношения с субъектами предпринимательства на предмет выполнения обязанностей, являющихся функциями Главного командования.</w:t>
      </w:r>
    </w:p>
    <w:bookmarkEnd w:id="66"/>
    <w:bookmarkStart w:name="z20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Главному командованию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67"/>
    <w:bookmarkStart w:name="z2074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Главного командования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раздела 2 внесено изменение на русском языке, текст на казахском языке не изменяется приказом Министра внутренних дел РК от 08.04.2021 </w:t>
      </w:r>
      <w:r>
        <w:rPr>
          <w:rFonts w:ascii="Times New Roman"/>
          <w:b w:val="false"/>
          <w:i w:val="false"/>
          <w:color w:val="ff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0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69"/>
    <w:bookmarkStart w:name="z20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поддержание постоянной боевой и мобилизационной готовности войск;</w:t>
      </w:r>
    </w:p>
    <w:bookmarkEnd w:id="70"/>
    <w:bookmarkStart w:name="z20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и реализация планов строительства и развития Национальной гвардии Республики Казахстан, совершенствования их организационно-штатной структуры;</w:t>
      </w:r>
    </w:p>
    <w:bookmarkEnd w:id="71"/>
    <w:bookmarkStart w:name="z20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служебно-боевой деятельности Национальной гвардии Республики Казахстан;</w:t>
      </w:r>
    </w:p>
    <w:bookmarkEnd w:id="72"/>
    <w:bookmarkStart w:name="z20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решение других задач, возложенных на Главное командование законодательством Республики Казахстан.</w:t>
      </w:r>
    </w:p>
    <w:bookmarkEnd w:id="73"/>
    <w:bookmarkStart w:name="z20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74"/>
    <w:bookmarkStart w:name="z20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оперативно-стратегическое планирование, применение и руководство служебно-боевой и повседневной деятельностью Национальной гвардии;</w:t>
      </w:r>
    </w:p>
    <w:bookmarkEnd w:id="75"/>
    <w:bookmarkStart w:name="z20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учет личного состава войск, их штатной и списочной численности, постоянный контроль за состоянием и соблюдением штатной дисциплины;</w:t>
      </w:r>
    </w:p>
    <w:bookmarkEnd w:id="76"/>
    <w:bookmarkStart w:name="z20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техническое обеспечение системы связи, ввод в эксплуатацию нового телекоммуникационного оборудования;</w:t>
      </w:r>
    </w:p>
    <w:bookmarkEnd w:id="77"/>
    <w:bookmarkStart w:name="z20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руководство организационно-техническими мероприятиями по развертыванию и эксплуатации техники связи и систем автоматизированного управления войсками на пунктах управления;</w:t>
      </w:r>
    </w:p>
    <w:bookmarkEnd w:id="78"/>
    <w:bookmarkStart w:name="z20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контроль за соблюдением законности и правопорядка в Национальной гвардии и обеспечивает социальные и правовые гарантии военнослужащим, членам их семей и гражданскому персоналу;</w:t>
      </w:r>
    </w:p>
    <w:bookmarkEnd w:id="79"/>
    <w:bookmarkStart w:name="z20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правовое обеспечение Национальной гвардии, координирует и обеспечивает защиту интересов Национальной гвардии в суде, иных государственных органах;</w:t>
      </w:r>
    </w:p>
    <w:bookmarkEnd w:id="80"/>
    <w:bookmarkStart w:name="z20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подготовку, повышение квалификации и переподготовку кадров для Национальной гвардии, в том числе за рубежом на основе международных договоров;</w:t>
      </w:r>
    </w:p>
    <w:bookmarkEnd w:id="81"/>
    <w:bookmarkStart w:name="z20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подбор, распределение кадров Национальной гвардии Республики Казахстан, их обучение в высших учебных заведениях, дислоцированных на территории республики, а также в военных учебных заведениях других государств на договорных условиях;</w:t>
      </w:r>
    </w:p>
    <w:bookmarkEnd w:id="82"/>
    <w:bookmarkStart w:name="z20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комплекс профилактических, лечебных, оздоровительных и реабилитационных мероприятий, направленных на охрану и укрепление здоровья военнослужащих Национальной гвардии;</w:t>
      </w:r>
    </w:p>
    <w:bookmarkEnd w:id="83"/>
    <w:bookmarkStart w:name="z20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инспектирование войск Национальной гвардии;</w:t>
      </w:r>
    </w:p>
    <w:bookmarkEnd w:id="84"/>
    <w:bookmarkStart w:name="z791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10-1) осуществляет внутренний государственный аудит и внутренний финансовый контроль в республиканских государственных учреждениях, находящихся в ведении Национальной гвардии Республики Казахстан, по всем направлениям их деятельности;</w:t>
      </w:r>
    </w:p>
    <w:bookmarkEnd w:id="85"/>
    <w:bookmarkStart w:name="z20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и проводит мероприятия по поддержанию оперативно-служебной, боевой и мобилизационной готовности, боевому и всестороннему обеспечению Национальной гвардии;</w:t>
      </w:r>
    </w:p>
    <w:bookmarkEnd w:id="86"/>
    <w:bookmarkStart w:name="z20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и осуществляет взаимодействие Национальной гвардии с Вооруженными Силами Республики Казахстан, другими войсками и воинскими формированиями;</w:t>
      </w:r>
    </w:p>
    <w:bookmarkEnd w:id="87"/>
    <w:bookmarkStart w:name="z20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своевременное оформление решений, планирование оперативного применения региональных командований, соединений и воинских частей, контроля их исполнения;</w:t>
      </w:r>
    </w:p>
    <w:bookmarkEnd w:id="88"/>
    <w:bookmarkStart w:name="z20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охрану общественного порядка, важных государственных объектов, специальных грузов, учреждений уголовно-исполнительной системы и осуществление надзора в них, конвоирование осужденных и лиц, содержащихся под стражей;</w:t>
      </w:r>
    </w:p>
    <w:bookmarkEnd w:id="89"/>
    <w:bookmarkStart w:name="z20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и проводит комплектование Национальной гвардии военнослужащими срочной службы, по контракту и прием гражданского персонала;</w:t>
      </w:r>
    </w:p>
    <w:bookmarkEnd w:id="90"/>
    <w:bookmarkStart w:name="z20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организует взаимодействие с привлеченными в рамках законодательства о государственных закупках специалистами по нормированию труда, обеспечение подготовки и представления им материалов и сведений, требуемых для разработки научно-обоснованных нормативов нагрузки военнослужащих и лиц гражданского персонала вверенных подразделений на всех уровнях управления, несет ответственность за качество разработанных нормативов нагрузки, включая их объективность и возможность применения на практике;</w:t>
      </w:r>
    </w:p>
    <w:bookmarkEnd w:id="91"/>
    <w:bookmarkStart w:name="z20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организует воспитательную и социально-правовую работу по морально-психологическому обеспечению служебно-боевой деятельности Национальной гвардии с целью формирования у военнослужащих и личного состава морально-психологических и боевых качеств и обеспечению необходимых условий безопасности воинской службы;</w:t>
      </w:r>
    </w:p>
    <w:bookmarkEnd w:id="92"/>
    <w:bookmarkStart w:name="z20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организует выполнение мероприятий по реализации международных договоров Республики Казахстан в части, касающейся Национальной гвардии;</w:t>
      </w:r>
    </w:p>
    <w:bookmarkEnd w:id="93"/>
    <w:bookmarkStart w:name="z791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18-1) осуществляет международное сотрудничество с государственными органами иностранных государств и международными организациями;</w:t>
      </w:r>
    </w:p>
    <w:bookmarkEnd w:id="94"/>
    <w:bookmarkStart w:name="z20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 соответствии с законодательством Республики Казахстан организует текущее и перспективное планирование и их реализацию по обеспечению Национальной гвардии необходимыми видами вооружения, военной техники, боеприпасами и другими материальными средствами, их эксплуатацию, сохранность, учет, списание и утилизацию, а также планирует накопление и размещение в мирное время запасов этих средств для мобилизационного развертывания Национальной гвардии;</w:t>
      </w:r>
    </w:p>
    <w:bookmarkEnd w:id="95"/>
    <w:bookmarkStart w:name="z2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организует медицинское обеспечение и осуществление надзора за санитарно-эпидемиологическим благополучием в местах дислокации региональных командований, соединений, воинских частей и военно-учебных заведений Национальной гвардии;</w:t>
      </w:r>
    </w:p>
    <w:bookmarkEnd w:id="96"/>
    <w:bookmarkStart w:name="z2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организует расквартирование военнослужащих Национальной гвардии, капитальное строительство объектов Национальной гвардии;</w:t>
      </w:r>
    </w:p>
    <w:bookmarkEnd w:id="97"/>
    <w:bookmarkStart w:name="z2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разрабатывает меры по оказанию содействия Пограничной службе Комитета национальной безопасности Республики Казахстан в охране Государственной границы Республики Казахстан;</w:t>
      </w:r>
    </w:p>
    <w:bookmarkEnd w:id="98"/>
    <w:bookmarkStart w:name="z2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разрабатывает и реализует планы строительства и развития Национальной гвардии, совершенствование ее организационно-штатной структуры;</w:t>
      </w:r>
    </w:p>
    <w:bookmarkEnd w:id="99"/>
    <w:bookmarkStart w:name="z2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разрабатывает и своевременно уточняет планы приведения войск в высшие степени оперативно-служебной, боевой и мобилизационной готовности, планы оперативного применения войск при возникновении кризисных и чрезвычайных ситуаций природного и техногенного характера, планы применения войск в военное время;</w:t>
      </w:r>
    </w:p>
    <w:bookmarkEnd w:id="100"/>
    <w:bookmarkStart w:name="z2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разрабатывает предложения по совершенствованию системы связи, в том числе внедрение ее новых технологий;</w:t>
      </w:r>
    </w:p>
    <w:bookmarkEnd w:id="101"/>
    <w:bookmarkStart w:name="z2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разрабатывает типовые автоматизированные комплексы задач по управлению войсками, программно-математическое, информационное и технологическое обеспечение, а также организует их внедрение и сопровождение;</w:t>
      </w:r>
    </w:p>
    <w:bookmarkEnd w:id="102"/>
    <w:bookmarkStart w:name="z2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принимает меры по совершенствованию форм и методов работы с документами, повышению исполнительской дисциплины;</w:t>
      </w:r>
    </w:p>
    <w:bookmarkEnd w:id="103"/>
    <w:bookmarkStart w:name="z2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разрабатывает типовые положения и типовые должностные инструкций военнослужащих и лиц гражданского персонала низовых подразделений. Осуществляет контроль за разработкой и утверждением соответствующих положений и должностных инструкций в низовых подразделениях, а также изучение их военнослужащими и лицами гражданского персонала;</w:t>
      </w:r>
    </w:p>
    <w:bookmarkEnd w:id="104"/>
    <w:bookmarkStart w:name="z2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разрабатывает:</w:t>
      </w:r>
    </w:p>
    <w:bookmarkEnd w:id="105"/>
    <w:bookmarkStart w:name="z2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положение о Главном командовании Национальной гвардии;</w:t>
      </w:r>
    </w:p>
    <w:bookmarkEnd w:id="106"/>
    <w:bookmarkStart w:name="z2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штат Главного командования Национальной гвардии, высшего военного учебного заведения, нормативы нагрузки военнослужащих, штатные нормативы, номенклатуру должностей в Национальной гвардии;</w:t>
      </w:r>
    </w:p>
    <w:bookmarkEnd w:id="107"/>
    <w:bookmarkStart w:name="z2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инструкцию по выполнению задач Национальной гвардии;</w:t>
      </w:r>
    </w:p>
    <w:bookmarkEnd w:id="108"/>
    <w:bookmarkStart w:name="z2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положение о военно-врачебной комиссии Национальной гвардии;</w:t>
      </w:r>
    </w:p>
    <w:bookmarkEnd w:id="109"/>
    <w:bookmarkStart w:name="z2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приема в высшее военное учебное заведение, осуществляющее подготовку кадров Национальной гвардии;</w:t>
      </w:r>
    </w:p>
    <w:bookmarkEnd w:id="110"/>
    <w:bookmarkStart w:name="z2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возмещения государству бюджетных средств, затраченных на обучение военнослужащих Национальной гвардии;</w:t>
      </w:r>
    </w:p>
    <w:bookmarkEnd w:id="111"/>
    <w:bookmarkStart w:name="z2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присвоения, повышения, подтверждения, снижения и снятия классной квалификации военнослужащим Национальной гвардии;</w:t>
      </w:r>
    </w:p>
    <w:bookmarkEnd w:id="112"/>
    <w:bookmarkStart w:name="z2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инструкцию прохождения воинской службы в Национальной гвардии;</w:t>
      </w:r>
    </w:p>
    <w:bookmarkEnd w:id="113"/>
    <w:bookmarkStart w:name="z2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проведения военно-врачебной экспертизы и положение о комиссиях военно-врачебной экспертизы в Национальной гвардии Республики Казахстан;</w:t>
      </w:r>
    </w:p>
    <w:bookmarkEnd w:id="114"/>
    <w:bookmarkStart w:name="z2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приведения в высшие степени оперативно-служебной и боевой готовности;</w:t>
      </w:r>
    </w:p>
    <w:bookmarkEnd w:id="115"/>
    <w:bookmarkStart w:name="z2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 организации службы штабов Национальной гвардии Республики Казахстан;</w:t>
      </w:r>
    </w:p>
    <w:bookmarkEnd w:id="116"/>
    <w:bookmarkStart w:name="z789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применения авиации Национальной гвардии Республики Казахстан в охране общественного порядка и обеспечении общественной безопасности;</w:t>
      </w:r>
    </w:p>
    <w:bookmarkEnd w:id="117"/>
    <w:bookmarkStart w:name="z790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воздушно-десантной подготовки Национальной гвардии Республики Казахстан;</w:t>
      </w:r>
    </w:p>
    <w:bookmarkEnd w:id="118"/>
    <w:bookmarkStart w:name="z790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инструкцию по организации специальных и военных перевозок Министерства внутренних дел Республики Казахстан;</w:t>
      </w:r>
    </w:p>
    <w:bookmarkEnd w:id="119"/>
    <w:bookmarkStart w:name="z790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инструкцию по служебно-боевому применению воинских частей (подразделений) специального назначения Национальной гвардии Республики Казахстан;</w:t>
      </w:r>
    </w:p>
    <w:bookmarkEnd w:id="120"/>
    <w:bookmarkStart w:name="z790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инструкцию по проведению квалификационных испытаний на право ношения крапового берета и тельняшки краповой расцветки.</w:t>
      </w:r>
    </w:p>
    <w:bookmarkEnd w:id="121"/>
    <w:bookmarkStart w:name="z212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инструкцию по службе штабов;</w:t>
      </w:r>
    </w:p>
    <w:bookmarkEnd w:id="122"/>
    <w:bookmarkStart w:name="z212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правовые акты, предусмотренные законами, актами Президента, Правительства Республики Казахстан и Министра внутренних дел Республики Казахстан; </w:t>
      </w:r>
    </w:p>
    <w:bookmarkEnd w:id="123"/>
    <w:bookmarkStart w:name="z212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участвует в разработке плана обороны Республики Казахстан, государственных программ вооружения, развития оборонно-промышленного комплекса Республики Казахстан, в планировании и выполнении задач территориальной обороны в пределах компетенции Национальной гвардии;</w:t>
      </w:r>
    </w:p>
    <w:bookmarkEnd w:id="124"/>
    <w:bookmarkStart w:name="z212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участвует в разработке и выполнении государственных целевых программ в пределах компетенции Национальной гвардии;</w:t>
      </w:r>
    </w:p>
    <w:bookmarkEnd w:id="125"/>
    <w:bookmarkStart w:name="z212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организовывает взаимодействие с уполномоченным органом в сфере гражданской защиты или его территориальными подразделениями в ликвидации чрезвычайных ситуаций;</w:t>
      </w:r>
    </w:p>
    <w:bookmarkEnd w:id="126"/>
    <w:bookmarkStart w:name="z212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участвует в проведении карантинных, санитарно-противоэпидемических и природоохранных мероприятий;</w:t>
      </w:r>
    </w:p>
    <w:bookmarkEnd w:id="127"/>
    <w:bookmarkStart w:name="z212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участвует в подготовке проектов нормативных правовых актов Республики Казахстан по вопросам, входящим в компетенцию Национальной гвардии;</w:t>
      </w:r>
    </w:p>
    <w:bookmarkEnd w:id="128"/>
    <w:bookmarkStart w:name="z212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издает в пределах своей компетенции ведомственные правовые акты по вопросам служебно-боевой деятельности Национальной гвардии и контролирует их исполнение;</w:t>
      </w:r>
    </w:p>
    <w:bookmarkEnd w:id="129"/>
    <w:bookmarkStart w:name="z212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обеспечивает управление Национальной гвардией, выполняющей служебно-боевые задачи в условиях вооруженных конфликтов, чрезвычайных ситуаций, а также задачи, связанные с обеспечением режима чрезвычайного положения, участием в борьбе с терроризмом и обеспечением правового режима антитеррористической операции;</w:t>
      </w:r>
    </w:p>
    <w:bookmarkEnd w:id="130"/>
    <w:bookmarkStart w:name="z213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обобщает и анализирует результаты служебно-боевой деятельности Национальной гвардии;</w:t>
      </w:r>
    </w:p>
    <w:bookmarkEnd w:id="131"/>
    <w:bookmarkStart w:name="z213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вносит предложения Правительству Республики Казахстан по определению перечней важных государственных объектов и коммуникаций, специальных грузов, подлежащих охране частями Национальной гвардии;</w:t>
      </w:r>
    </w:p>
    <w:bookmarkEnd w:id="132"/>
    <w:bookmarkStart w:name="z213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распределяет выделенные средства Национальной гвардии, обеспечивает их ввод в эксплуатацию и дальнейшее использование;</w:t>
      </w:r>
    </w:p>
    <w:bookmarkEnd w:id="133"/>
    <w:bookmarkStart w:name="z213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проводит профессионально-должностную подготовку, переподготовку и повышение квалификации военнослужащих и гражданского персонала Национальной гвардии Республики Казахстан или иных лиц, не состоящих с ней в трудовых отношениях;</w:t>
      </w:r>
    </w:p>
    <w:bookmarkEnd w:id="134"/>
    <w:bookmarkStart w:name="z213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проводит профилактику, предупреждение, выявление, пресечение и раскрытие уголовных правонарушений, досудебное расследование и производство по делам об административных правонарушениях в пределах компетенции, организацию и осуществление оперативно-розыскной деятельности, розыск военнослужащих, скрывающихся от органов дознания, следствия, суда, а также самовольно оставивших место расположения воинских частей;</w:t>
      </w:r>
    </w:p>
    <w:bookmarkEnd w:id="135"/>
    <w:bookmarkStart w:name="z213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привлекает силы Национальной гвардии Республики Казахстан в обеспечении правового режима чрезвычайного положения и ликвидации чрезвычайных ситуаций, а также в борьбе с незаконными вооруженными формированиями. Участвует в локализации и блокировании района конфликта, пресекает особо опасные правонарушения, диверсий, террористические акты, вооруженные столкновения, проводит мероприятия по разоружению и ликвидации незаконных вооруженных формирований, изъятию оружия у населения, охране общественного порядка и безопасности в районе конфликта и примыкающей местности;</w:t>
      </w:r>
    </w:p>
    <w:bookmarkEnd w:id="136"/>
    <w:bookmarkStart w:name="z213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в соответствии с научно-обоснованными нормативами проводит анализ фактической нагрузки на военнослужащих и лиц гражданского персонала, вверенных подразделений на всех уровнях управления, на основании которого определяет их нормативную штатную численность и вырабатывает предложения по ее перераспределению;</w:t>
      </w:r>
    </w:p>
    <w:bookmarkEnd w:id="137"/>
    <w:bookmarkStart w:name="z213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обеспечивает защиту сведений, составляющих государственные секреты, и ведомственный контроль за соблюдением режима секретности;</w:t>
      </w:r>
    </w:p>
    <w:bookmarkEnd w:id="138"/>
    <w:bookmarkStart w:name="z213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обеспечивает соблюдение требований информационной безопасности;</w:t>
      </w:r>
    </w:p>
    <w:bookmarkEnd w:id="139"/>
    <w:bookmarkStart w:name="z213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организует и проводит практические (режимные) мероприятия по противодействию техническим разведкам;</w:t>
      </w:r>
    </w:p>
    <w:bookmarkEnd w:id="140"/>
    <w:bookmarkStart w:name="z214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организует шифровальную работу Национальной гвардии;</w:t>
      </w:r>
    </w:p>
    <w:bookmarkEnd w:id="141"/>
    <w:bookmarkStart w:name="z214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осуществляет иные функции, предусмотренные законами, актами Президента, Правительства Республики Казахстан и Министра внутренних дел Республики Казахстан.</w:t>
      </w:r>
    </w:p>
    <w:bookmarkEnd w:id="1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приказами Министра внутренних дел РК от 21.05.2020 </w:t>
      </w:r>
      <w:r>
        <w:rPr>
          <w:rFonts w:ascii="Times New Roman"/>
          <w:b w:val="false"/>
          <w:i w:val="false"/>
          <w:color w:val="000000"/>
          <w:sz w:val="28"/>
        </w:rPr>
        <w:t>№ 416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08.04.2021 </w:t>
      </w:r>
      <w:r>
        <w:rPr>
          <w:rFonts w:ascii="Times New Roman"/>
          <w:b w:val="false"/>
          <w:i w:val="false"/>
          <w:color w:val="00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14.10.2021 </w:t>
      </w:r>
      <w:r>
        <w:rPr>
          <w:rFonts w:ascii="Times New Roman"/>
          <w:b w:val="false"/>
          <w:i w:val="false"/>
          <w:color w:val="000000"/>
          <w:sz w:val="28"/>
        </w:rPr>
        <w:t>№ 627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4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143"/>
    <w:bookmarkStart w:name="z214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обязательные для исполнения нормативные правовые акты в пределах своей компетенции;</w:t>
      </w:r>
    </w:p>
    <w:bookmarkEnd w:id="144"/>
    <w:bookmarkStart w:name="z214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</w:p>
    <w:bookmarkEnd w:id="145"/>
    <w:bookmarkStart w:name="z214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иные права и обязанности, предусмотренные действующими законодательными актами.</w:t>
      </w:r>
    </w:p>
    <w:bookmarkEnd w:id="146"/>
    <w:bookmarkStart w:name="z2146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Главного командования</w:t>
      </w:r>
    </w:p>
    <w:bookmarkEnd w:id="147"/>
    <w:bookmarkStart w:name="z214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Главным командованием осуществляется заместителем Министра внутренних дел Республики Казахстан - Главнокомандующим Национальной гвардией (далее - Главнокомандующий), который несет персональную ответственность за выполнение возложенных на Главное командование задач и осуществление им своих функций.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</w:t>
      </w:r>
      <w:r>
        <w:rPr>
          <w:rFonts w:ascii="Times New Roman"/>
          <w:b w:val="false"/>
          <w:i/>
          <w:color w:val="000000"/>
          <w:sz w:val="28"/>
        </w:rPr>
        <w:t>16</w:t>
      </w:r>
      <w:r>
        <w:rPr>
          <w:rFonts w:ascii="Times New Roman"/>
          <w:b w:val="false"/>
          <w:i/>
          <w:color w:val="000000"/>
          <w:sz w:val="28"/>
        </w:rPr>
        <w:t xml:space="preserve"> - в редакции приказа Министра внутренних дел РК от 14</w:t>
      </w:r>
      <w:r>
        <w:rPr>
          <w:rFonts w:ascii="Times New Roman"/>
          <w:b w:val="false"/>
          <w:i/>
          <w:color w:val="000000"/>
          <w:sz w:val="28"/>
        </w:rPr>
        <w:t>.10.</w:t>
      </w:r>
      <w:r>
        <w:rPr>
          <w:rFonts w:ascii="Times New Roman"/>
          <w:b w:val="false"/>
          <w:i/>
          <w:color w:val="000000"/>
          <w:sz w:val="28"/>
        </w:rPr>
        <w:t xml:space="preserve">2021 </w:t>
      </w:r>
      <w:r>
        <w:rPr>
          <w:rFonts w:ascii="Times New Roman"/>
          <w:b w:val="false"/>
          <w:i w:val="false"/>
          <w:color w:val="000000"/>
          <w:sz w:val="28"/>
        </w:rPr>
        <w:t>№ 627</w:t>
      </w:r>
      <w:r>
        <w:rPr>
          <w:rFonts w:ascii="Times New Roman"/>
          <w:b w:val="false"/>
          <w:i/>
          <w:color w:val="000000"/>
          <w:sz w:val="28"/>
        </w:rPr>
        <w:t>.</w:t>
      </w:r>
    </w:p>
    <w:bookmarkStart w:name="z214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Главнокомандующий назначается на должность и освобождается от должности Президентом Республики Казахстан по представлению Министра внутренних дел Республики Казахстан.</w:t>
      </w:r>
    </w:p>
    <w:bookmarkEnd w:id="149"/>
    <w:bookmarkStart w:name="z214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Главнокомандующий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50"/>
    <w:bookmarkStart w:name="z215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Главнокомандующего:</w:t>
      </w:r>
    </w:p>
    <w:bookmarkEnd w:id="151"/>
    <w:bookmarkStart w:name="z215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поддерживает постоянную боевую и мобилизационную готовность Национальной гвардии;</w:t>
      </w:r>
    </w:p>
    <w:bookmarkEnd w:id="152"/>
    <w:bookmarkStart w:name="z215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 служебно-боевой деятельностью, оперативной и боевой подготовкой войск, внедрением передового опыта, развитием материальной базы и созданием необходимых социально-бытовых условий для личного состава;</w:t>
      </w:r>
    </w:p>
    <w:bookmarkEnd w:id="153"/>
    <w:bookmarkStart w:name="z215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планы комплектования войск военнослужащими срочной службы, по контракту, организации их увольнения в запас в соответствии с законодательством Республики Казахстан;</w:t>
      </w:r>
    </w:p>
    <w:bookmarkEnd w:id="154"/>
    <w:bookmarkStart w:name="z215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издает приказы, директивы и иные правовые акты в пределах своей компетенции;</w:t>
      </w:r>
    </w:p>
    <w:bookmarkEnd w:id="155"/>
    <w:bookmarkStart w:name="z215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утверждает:</w:t>
      </w:r>
    </w:p>
    <w:bookmarkEnd w:id="156"/>
    <w:bookmarkStart w:name="z215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о структурных подразделениях Главного командования Национальной гвардии;</w:t>
      </w:r>
    </w:p>
    <w:bookmarkEnd w:id="157"/>
    <w:bookmarkStart w:name="z215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структуры и штаты органов военного управления, соединений, воинских частей и Военного института Национальной гвардии Республики Казахстан в пределах установленной численности;</w:t>
      </w:r>
    </w:p>
    <w:bookmarkEnd w:id="158"/>
    <w:bookmarkStart w:name="z215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о Центре подразделений специального назначения "Бүркіт" и Центре боевой и методической подготовки подразделений специального назначения Министерства внутренних дел Республики Казахстан;</w:t>
      </w:r>
    </w:p>
    <w:bookmarkEnd w:id="159"/>
    <w:bookmarkStart w:name="z215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положение о факультете повышения квалификации офицеров Военного института Национальной гвардии Республики Казахстан;</w:t>
      </w:r>
    </w:p>
    <w:bookmarkEnd w:id="160"/>
    <w:bookmarkStart w:name="z216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о медицинском обеспечении, санитарно-эпидемиологическом надзоре и военно-медицинских подразделениях Национальной гвардии;</w:t>
      </w:r>
    </w:p>
    <w:bookmarkEnd w:id="161"/>
    <w:bookmarkStart w:name="z216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положение о нагрудном знаке "ҚОҒАМДЫҚ ТӘРТІПТІ ҚОРҒАУ" Национальной гвардии Республики Казахстан;</w:t>
      </w:r>
    </w:p>
    <w:bookmarkEnd w:id="162"/>
    <w:bookmarkStart w:name="z216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о Центральном и региональных советах "Краповых беретов";</w:t>
      </w:r>
    </w:p>
    <w:bookmarkEnd w:id="163"/>
    <w:bookmarkStart w:name="z216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по проведению тактико-специальных соревнований специального назначения;</w:t>
      </w:r>
    </w:p>
    <w:bookmarkEnd w:id="164"/>
    <w:bookmarkStart w:name="z2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программы курсовой подготовки, повышения квалификации, переподготовки военнослужащих воинских частей (подразделений) специального назначения;</w:t>
      </w:r>
    </w:p>
    <w:bookmarkEnd w:id="165"/>
    <w:bookmarkStart w:name="z2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программу воздушно-десантной подготовки военнослужащих Национальной гвардии Республики Казахстан;</w:t>
      </w:r>
    </w:p>
    <w:bookmarkEnd w:id="166"/>
    <w:bookmarkStart w:name="z2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программу водолазной подготовки военнослужащих воинских частей (подразделений) специального назначения;</w:t>
      </w:r>
    </w:p>
    <w:bookmarkEnd w:id="167"/>
    <w:bookmarkStart w:name="z2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определяет состав сил и средств в условиях вооруженных конфликтов, чрезвычайных ситуаций, а также задач, связанных с обеспечением режима чрезвычайного положения, участием в борьбе с терроризмом и обеспечением правового режима антитеррористической операции;</w:t>
      </w:r>
    </w:p>
    <w:bookmarkEnd w:id="168"/>
    <w:bookmarkStart w:name="z2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налагает дисциплинарные взыскания на военнослужащих и гражданский персонал Национальной гвардии в соответствии с законодательством Республики Казахстан;</w:t>
      </w:r>
    </w:p>
    <w:bookmarkEnd w:id="169"/>
    <w:bookmarkStart w:name="z2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поощряет, в том числе награждает ведомственными наградами, военнослужащих и гражданский персонал Национальной гвардии;</w:t>
      </w:r>
    </w:p>
    <w:bookmarkEnd w:id="170"/>
    <w:bookmarkStart w:name="z2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принятие на вооружение Национальной гвардии военной и иной техники и другого имущества, списывает пришедшие в негодное состояние или утраченные материальные ценности в порядке, установленном Правительством Республики Казахстан;</w:t>
      </w:r>
    </w:p>
    <w:bookmarkEnd w:id="171"/>
    <w:bookmarkStart w:name="z2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делегирует полномочия своим заместителям, руководителям структурных подразделений Главного командования Национальной гвардии, командующим войсками региональных командований, командирам соединений и воинских частей, начальнику высшего военного учебного заведения Национальной гвардии;</w:t>
      </w:r>
    </w:p>
    <w:bookmarkEnd w:id="172"/>
    <w:bookmarkStart w:name="z2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работу по противодействию коррупции в Национальной гвардии;</w:t>
      </w:r>
    </w:p>
    <w:bookmarkEnd w:id="173"/>
    <w:bookmarkStart w:name="z2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вносит Министру внутренних дел предложения о назначении на должности и освобождении от должностей заместителей Главнокомандующего Национальной гвардией, командующих войсками региональных командований Национальной гвардии и их заместителей, начальника высшего военного учебного заведения Национальной гвардии, командиров соединений Национальной гвардии;</w:t>
      </w:r>
    </w:p>
    <w:bookmarkEnd w:id="174"/>
    <w:bookmarkStart w:name="z2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представляет Национальную гвардию в государственных органах и международных организациях;</w:t>
      </w:r>
    </w:p>
    <w:bookmarkEnd w:id="175"/>
    <w:bookmarkStart w:name="z2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представляет Министру внутренних дел офицеров к присвоению воинского звания полковника;</w:t>
      </w:r>
    </w:p>
    <w:bookmarkEnd w:id="176"/>
    <w:bookmarkStart w:name="z2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ходатайствует Министру внутренних дел о присвоении военнослужащим высших воинских званий;</w:t>
      </w:r>
    </w:p>
    <w:bookmarkEnd w:id="177"/>
    <w:bookmarkStart w:name="z2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решает вопросы прохождения воинской службы военнослужащими по контракту Национальной гвардии в соответствии с законодательством Республики Казахстан, ротации военнослужащих, назначает на должности, освобождает от должностей, присваивает очередные воинские звания до подполковника включительно, в том числе досрочно, и на одну ступень выше воинского звания, предусмотренного по занимаемой штатной должности, вносит представления по снижению воинских званий офицерского состава Министру внутренних дел, увольняет в запас или в отставку до подполковника включительно;</w:t>
      </w:r>
    </w:p>
    <w:bookmarkEnd w:id="178"/>
    <w:bookmarkStart w:name="z2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представляет Министру внутренних дел кандидатуры военнослужащих и лиц гражданского персонала Национальной гвардии к награждению государственными наградами Республики Казахстан;</w:t>
      </w:r>
    </w:p>
    <w:bookmarkEnd w:id="179"/>
    <w:bookmarkStart w:name="z2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определяет обязанности и полномочия командующих региональными командованиями, командиров соединений, частей и начальнику Военного института;</w:t>
      </w:r>
    </w:p>
    <w:bookmarkEnd w:id="180"/>
    <w:bookmarkStart w:name="z2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прием граждан, рассматривает жалобы и заявления, принимает по ним решения, назначает служебные расследования по фактам нарушений дисциплины и законности;</w:t>
      </w:r>
    </w:p>
    <w:bookmarkEnd w:id="181"/>
    <w:bookmarkStart w:name="z2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направляет в установленном порядке военнослужащих Главного командования в служебные командировки, в том числе за пределы Республики Казахстан;</w:t>
      </w:r>
    </w:p>
    <w:bookmarkEnd w:id="182"/>
    <w:bookmarkStart w:name="z2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иные полномочия в соответствии с законодательством Республики Казахстан.</w:t>
      </w:r>
    </w:p>
    <w:bookmarkEnd w:id="1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изменениями, внесенными приказом Министра внутренних дел РК от 21.05.2020 </w:t>
      </w:r>
      <w:r>
        <w:rPr>
          <w:rFonts w:ascii="Times New Roman"/>
          <w:b w:val="false"/>
          <w:i w:val="false"/>
          <w:color w:val="000000"/>
          <w:sz w:val="28"/>
        </w:rPr>
        <w:t>№ 416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Главнокомандующий определяет полномочия своих заместителей в соответствии с действующим законодательством.</w:t>
      </w:r>
    </w:p>
    <w:bookmarkEnd w:id="184"/>
    <w:bookmarkStart w:name="z2193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Главного командования</w:t>
      </w:r>
    </w:p>
    <w:bookmarkEnd w:id="185"/>
    <w:bookmarkStart w:name="z2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Главное командование может иметь на праве оперативного управления обособленное имущество в случаях, предусмотренных законодательством.</w:t>
      </w:r>
    </w:p>
    <w:bookmarkEnd w:id="186"/>
    <w:bookmarkStart w:name="z2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Главного командования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87"/>
    <w:bookmarkStart w:name="z2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Главным командованием, относится к республиканской собственности.</w:t>
      </w:r>
    </w:p>
    <w:bookmarkEnd w:id="188"/>
    <w:bookmarkStart w:name="z2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Главное командование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89"/>
    <w:bookmarkStart w:name="z2198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Главного командования</w:t>
      </w:r>
    </w:p>
    <w:bookmarkEnd w:id="190"/>
    <w:bookmarkStart w:name="z2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Главного командования производится в соответствии с законодательством Республики Казахстан.</w:t>
      </w:r>
    </w:p>
    <w:bookmarkEnd w:id="1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13009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Комитете уголовно-исполнительной системы Министерства внутренних дел Республики Казахстан</w:t>
      </w:r>
    </w:p>
    <w:bookmarkEnd w:id="192"/>
    <w:bookmarkStart w:name="z13010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93"/>
    <w:bookmarkStart w:name="z1301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Комитет уголовно-исполнительной системы (далее - Комитет) является ведомством Министерства внутренних дел Республики Казахстан, осуществляющим руководство в сфере исполнения наказаний и иных мер уголовно-правового воздействия.</w:t>
      </w:r>
    </w:p>
    <w:bookmarkEnd w:id="194"/>
    <w:bookmarkStart w:name="z1301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95"/>
    <w:bookmarkStart w:name="z1301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 в соответствии с законодательством Республики Казахстан счета в органах казначейства.</w:t>
      </w:r>
    </w:p>
    <w:bookmarkEnd w:id="196"/>
    <w:bookmarkStart w:name="z1301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197"/>
    <w:bookmarkStart w:name="z1301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98"/>
    <w:bookmarkStart w:name="z1301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порядке принимает решения, оформляемые приказами председателя Комитета и другими актами, предусмотренными законодательством Республики Казахстан.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6 - в редакции приказа Министра внутренних дел РК от 16.10.2018 </w:t>
      </w:r>
      <w:r>
        <w:rPr>
          <w:rFonts w:ascii="Times New Roman"/>
          <w:b w:val="false"/>
          <w:i w:val="false"/>
          <w:color w:val="000000"/>
          <w:sz w:val="28"/>
        </w:rPr>
        <w:t>№ 721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1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Комитета утверждаются в соответствии с действующим законодательством.</w:t>
      </w:r>
    </w:p>
    <w:bookmarkEnd w:id="200"/>
    <w:bookmarkStart w:name="z1301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Комитета: индекс 010000, Республика Казахстан, город Астана, район Алматы, улица Бейімбет Майлин, дом 2.</w:t>
      </w:r>
    </w:p>
    <w:bookmarkEnd w:id="2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внутренних дел РК от 02.06.2023 </w:t>
      </w:r>
      <w:r>
        <w:rPr>
          <w:rFonts w:ascii="Times New Roman"/>
          <w:b w:val="false"/>
          <w:i w:val="false"/>
          <w:color w:val="000000"/>
          <w:sz w:val="28"/>
        </w:rPr>
        <w:t>№ 443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1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Комитета - республиканское государственное учреждение "Комитет уголовно-исполнительной системы Министерства внутренних дел Республики Казахстан".</w:t>
      </w:r>
    </w:p>
    <w:bookmarkEnd w:id="202"/>
    <w:bookmarkStart w:name="z1302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203"/>
    <w:bookmarkStart w:name="z1302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из республиканского бюджета.</w:t>
      </w:r>
    </w:p>
    <w:bookmarkEnd w:id="204"/>
    <w:bookmarkStart w:name="z1302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запрещается вступать в договорные отношения с субъектами предпринимательства на предмет выполнения обязанностей, являющихся функциями Комитета.</w:t>
      </w:r>
    </w:p>
    <w:bookmarkEnd w:id="205"/>
    <w:bookmarkStart w:name="z297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06"/>
    <w:bookmarkStart w:name="z13023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Комитета</w:t>
      </w:r>
    </w:p>
    <w:bookmarkEnd w:id="207"/>
    <w:bookmarkStart w:name="z1302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08"/>
    <w:bookmarkStart w:name="z297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регулирование порядка и условий исполнения и отбывания наказаний и иных мер уголовно-правового воздействия;</w:t>
      </w:r>
    </w:p>
    <w:bookmarkEnd w:id="209"/>
    <w:bookmarkStart w:name="z297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охрана прав и свобод осужденных, обеспечение прав и законных интересов подозреваемых, обвиняемых, а также граждан в уголовно-исполнительной системе органов внутренних дел Республики Казахстан;</w:t>
      </w:r>
    </w:p>
    <w:bookmarkEnd w:id="210"/>
    <w:bookmarkStart w:name="z1298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организация воспитательной работы среди лиц, отбывающих уголовное наказание, в том числе с использованием психолого-педагогических методов;</w:t>
      </w:r>
    </w:p>
    <w:bookmarkEnd w:id="2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исключен приказом Министра внутренних дел РК от 25.11.2019 </w:t>
      </w:r>
      <w:r>
        <w:rPr>
          <w:rFonts w:ascii="Times New Roman"/>
          <w:b w:val="false"/>
          <w:i w:val="false"/>
          <w:color w:val="000000"/>
          <w:sz w:val="28"/>
        </w:rPr>
        <w:t>№ 1010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7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выполнение иных задач, предусмотренных законодательством Республики Казахстан.</w:t>
      </w:r>
    </w:p>
    <w:bookmarkEnd w:id="2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приказами Министра внутренних дел РК от 25.11.2019 </w:t>
      </w:r>
      <w:r>
        <w:rPr>
          <w:rFonts w:ascii="Times New Roman"/>
          <w:b w:val="false"/>
          <w:i w:val="false"/>
          <w:color w:val="000000"/>
          <w:sz w:val="28"/>
        </w:rPr>
        <w:t>№ 1010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11.03.2024 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2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213"/>
    <w:bookmarkStart w:name="z297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размещение осужденных в учреждениях уголовно-исполнительной системы в соответствии с приговорами, постановлениями и определениями судов;</w:t>
      </w:r>
    </w:p>
    <w:bookmarkEnd w:id="214"/>
    <w:bookmarkStart w:name="z297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безопасность объектов, охрана которых осуществляется в соответствии с нормативными правовыми актами Министерства внутренних дел Республики Казахстан;</w:t>
      </w:r>
    </w:p>
    <w:bookmarkEnd w:id="215"/>
    <w:bookmarkStart w:name="z297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организацию работы по подготовке осужденных к освобождению, исполнение актов амнистии и помилования, взаимодействие учреждений и органов уголовно-исполнительной системы с другими правоохранительными органами, органами государственного управления и общественными объединениями по закреплению результатов исправления осужденных, их трудовому и бытовому устройству;</w:t>
      </w:r>
    </w:p>
    <w:bookmarkEnd w:id="216"/>
    <w:bookmarkStart w:name="z298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ведомственный контроль за деятельностью учреждений и органов, исполняющих наказания;</w:t>
      </w:r>
    </w:p>
    <w:bookmarkEnd w:id="217"/>
    <w:bookmarkStart w:name="z298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получение общеобразовательного и профессионального обучения осужденных;</w:t>
      </w:r>
    </w:p>
    <w:bookmarkEnd w:id="218"/>
    <w:bookmarkStart w:name="z298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трудовую занятость осужденных;</w:t>
      </w:r>
    </w:p>
    <w:bookmarkEnd w:id="219"/>
    <w:bookmarkStart w:name="z298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санитарно-эпидемиологическое благополучие и охрану здоровья лиц, содержащихся в учреждениях уголовно-исполнительной системы;</w:t>
      </w:r>
    </w:p>
    <w:bookmarkEnd w:id="220"/>
    <w:bookmarkStart w:name="z298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оперативно-розыскную деятельность;</w:t>
      </w:r>
    </w:p>
    <w:bookmarkEnd w:id="221"/>
    <w:bookmarkStart w:name="z298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и осуществляет выявление, пресечение, предупреждение и раскрытие преступлений;</w:t>
      </w:r>
    </w:p>
    <w:bookmarkEnd w:id="222"/>
    <w:bookmarkStart w:name="z298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исполнение приговоров, постановления и определения судов в отношении осужденных;</w:t>
      </w:r>
    </w:p>
    <w:bookmarkEnd w:id="223"/>
    <w:bookmarkStart w:name="z298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рассматривает обращения о нарушениях прав и законных интересов граждан Республики Казахстан, иностранцев и лиц без гражданства в учреждениях и органах уголовно-исполнительной системы, осуществляют их учет и регистрацию;</w:t>
      </w:r>
    </w:p>
    <w:bookmarkEnd w:id="224"/>
    <w:bookmarkStart w:name="z298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создает, использует и совершенствует информационные и информационно-аналитические системы по линии работы Комитета;</w:t>
      </w:r>
    </w:p>
    <w:bookmarkEnd w:id="225"/>
    <w:bookmarkStart w:name="z298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защиту государственных секретов, ведомственный контроль за соблюдением режима секретности в уголовно-исполнительной системе;</w:t>
      </w:r>
    </w:p>
    <w:bookmarkEnd w:id="226"/>
    <w:bookmarkStart w:name="z299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разрабатывает типовые положения и типовые должностные инструкции сотрудников и работников территориальных подразделений. Осуществляет контроль за разработкой и утверждением соответствующих положений и должностных инструкций в территориальных подразделениях, а также изучением их сотрудниками и работниками;</w:t>
      </w:r>
    </w:p>
    <w:bookmarkEnd w:id="227"/>
    <w:bookmarkStart w:name="z299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взаимодействует с привлеченными в рамках законодательства о государственных закупках специалистами по нормированию труда, обеспечивает подготовку и представление им материалов и сведений, требуемых для разработки научно-обоснованных нормативов нагрузки сотрудников и работников вверенных подразделений на всех уровнях управления, несет ответственность за качество разработанных нормативов нагрузки, включая их объективность и возможность применения на практике;</w:t>
      </w:r>
    </w:p>
    <w:bookmarkEnd w:id="228"/>
    <w:bookmarkStart w:name="z299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 соответствии с научно-обоснованными нормативами проводит анализ фактической нагрузки на сотрудников и работников вверенных подразделений на всех уровнях управления, на основании которого определяет их нормативную штатную численность и вырабатывает предложения по ее перераспределению;</w:t>
      </w:r>
    </w:p>
    <w:bookmarkEnd w:id="229"/>
    <w:bookmarkStart w:name="z782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разрабатывает, утверждает и согласовывает проекты правовых актов Республики Казахстан в сфере уголовно-исполнительной системы в пределах своей компетенции;</w:t>
      </w:r>
    </w:p>
    <w:bookmarkEnd w:id="230"/>
    <w:bookmarkStart w:name="z782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координирует и обеспечивает защиту интересов Комитета в судах, иных государственных органах;</w:t>
      </w:r>
    </w:p>
    <w:bookmarkEnd w:id="231"/>
    <w:bookmarkStart w:name="z782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на постоянной основе в государственном органе ведение мониторинга нормативных правовых актов Республики Казахстан в порядке, определяемом Правительством Республики Казахстан;</w:t>
      </w:r>
    </w:p>
    <w:bookmarkEnd w:id="232"/>
    <w:bookmarkStart w:name="z782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обеспечивает соблюдение законности в деятельности территориальных подразделений, государственных учреждений и организаций, находящихся в ведении Комитета;</w:t>
      </w:r>
    </w:p>
    <w:bookmarkEnd w:id="233"/>
    <w:bookmarkStart w:name="z783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обеспечивает взаимодействие субъектов, осуществляющих пробацию;</w:t>
      </w:r>
    </w:p>
    <w:bookmarkEnd w:id="234"/>
    <w:bookmarkStart w:name="z783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координирует деятельность служб пробации;</w:t>
      </w:r>
    </w:p>
    <w:bookmarkEnd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23) исключен приказом Министра внутренних дел РК от 24.01.2022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1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организует осуществление контроля за обеспечением режима, надзора, охраны и пропускного режима в учреждениях УИС; </w:t>
      </w:r>
    </w:p>
    <w:bookmarkEnd w:id="236"/>
    <w:bookmarkStart w:name="z1299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организует теологическую реабилитационную работу среди осужденных.</w:t>
      </w:r>
    </w:p>
    <w:bookmarkEnd w:id="2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14 в редакции приказа Министра внутренних дел РК от 29.04.2015 </w:t>
      </w:r>
      <w:r>
        <w:rPr>
          <w:rFonts w:ascii="Times New Roman"/>
          <w:b w:val="false"/>
          <w:i w:val="false"/>
          <w:color w:val="000000"/>
          <w:sz w:val="28"/>
        </w:rPr>
        <w:t>№ 409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приказами Министра внутренних дел РК от 25.11.2019 </w:t>
      </w:r>
      <w:r>
        <w:rPr>
          <w:rFonts w:ascii="Times New Roman"/>
          <w:b w:val="false"/>
          <w:i w:val="false"/>
          <w:color w:val="000000"/>
          <w:sz w:val="28"/>
        </w:rPr>
        <w:t>№ 1010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24.01.2022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11.03.2024 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2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238"/>
    <w:bookmarkStart w:name="z2994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в пределах компетенции и получать необходимую информацию от государственных органов и иных организаций и предоставлять соответствующие ответы;</w:t>
      </w:r>
    </w:p>
    <w:bookmarkEnd w:id="239"/>
    <w:bookmarkStart w:name="z2995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по разработке и совершенствованию нормативных правовых актов уголовно-исполнительной системы;</w:t>
      </w:r>
    </w:p>
    <w:bookmarkEnd w:id="240"/>
    <w:bookmarkStart w:name="z299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Министру внутренних дел о введении в учреждениях уголовно-исполнительной системы режима особых условий;</w:t>
      </w:r>
    </w:p>
    <w:bookmarkEnd w:id="241"/>
    <w:bookmarkStart w:name="z299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вырабатывать предложения о создании, реорганизации, передислокации и ликвидации учреждений, территориальных подразделений и организаций уголовно-исполнительной системы;</w:t>
      </w:r>
    </w:p>
    <w:bookmarkEnd w:id="242"/>
    <w:bookmarkStart w:name="z2998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организовывать и проводить совещания, семинары, конференции, в том числе международные;</w:t>
      </w:r>
    </w:p>
    <w:bookmarkEnd w:id="243"/>
    <w:bookmarkStart w:name="z299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информационное взаимодействие с правоохранительными органами Республики Казахстан;</w:t>
      </w:r>
    </w:p>
    <w:bookmarkEnd w:id="244"/>
    <w:bookmarkStart w:name="z3000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объявлять конкурс на занятие административных государственных должностей;</w:t>
      </w:r>
    </w:p>
    <w:bookmarkEnd w:id="245"/>
    <w:bookmarkStart w:name="z3001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создавать в соответствии с законодательством консультативно-совещательный орган;</w:t>
      </w:r>
    </w:p>
    <w:bookmarkEnd w:id="246"/>
    <w:bookmarkStart w:name="z3002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организовывать материально-техническое обеспечение Комитета и его территориальных подразделений, а также учреждений и предприятий;</w:t>
      </w:r>
    </w:p>
    <w:bookmarkEnd w:id="247"/>
    <w:bookmarkStart w:name="z3003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обеспечивать защиту переданных им другими государственными органами и организациями сведений, составляющих государственные секреты, а также сведений, засекреченных ими.</w:t>
      </w:r>
    </w:p>
    <w:bookmarkEnd w:id="248"/>
    <w:bookmarkStart w:name="z13027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Комитета</w:t>
      </w:r>
    </w:p>
    <w:bookmarkEnd w:id="249"/>
    <w:bookmarkStart w:name="z1302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Комитетом осуществляется Председателем, который несет персональную ответственность за выполнение возложенных на Комитет задач и осуществление им своих функций.</w:t>
      </w:r>
    </w:p>
    <w:bookmarkEnd w:id="250"/>
    <w:bookmarkStart w:name="z1302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Председатель Комитета назначается на должность и освобождается от должности Министром внутренних дел в соответствии с законодательством Республики Казахстан.</w:t>
      </w:r>
    </w:p>
    <w:bookmarkEnd w:id="251"/>
    <w:bookmarkStart w:name="z1303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Комитета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52"/>
    <w:bookmarkStart w:name="z1303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Председателя Комитета:</w:t>
      </w:r>
    </w:p>
    <w:bookmarkEnd w:id="253"/>
    <w:bookmarkStart w:name="z300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заместителей, а также руководителей структурных подразделений Комитета, территориальных подразделений, государственных учреждений и организации находящихся в ведении Комитета;</w:t>
      </w:r>
    </w:p>
    <w:bookmarkEnd w:id="254"/>
    <w:bookmarkStart w:name="z3005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поощряет, налагает дисциплинарные взыскания на сотрудников и работников Комитета, его территориальных подразделений и подведомственных государственных учреждений;</w:t>
      </w:r>
    </w:p>
    <w:bookmarkEnd w:id="255"/>
    <w:bookmarkStart w:name="z300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представляет руководству Министерства предложения по структуре и штатам Комитета;</w:t>
      </w:r>
    </w:p>
    <w:bookmarkEnd w:id="256"/>
    <w:bookmarkStart w:name="z300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соответствии с законодательством и номенклатурой должностей, утверждаемой Министром, назначает на должности и освобождает от должностей сотрудников Комитета и территориальных подразделений, государственных учреждений и организаций, находящихся в ведении Комитета;</w:t>
      </w:r>
    </w:p>
    <w:bookmarkEnd w:id="257"/>
    <w:bookmarkStart w:name="z300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к назначению и освобождению от должностей руководителей территориальных органов уголовно-исполнительной системы;</w:t>
      </w:r>
    </w:p>
    <w:bookmarkEnd w:id="258"/>
    <w:bookmarkStart w:name="z300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присваивает первые специальные звания среднего и старшего начальствующего состава, очередные специальные звания до капитана юстиции включительно;</w:t>
      </w:r>
    </w:p>
    <w:bookmarkEnd w:id="259"/>
    <w:bookmarkStart w:name="z301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о структурных подразделениях Комитета;</w:t>
      </w:r>
    </w:p>
    <w:bookmarkEnd w:id="260"/>
    <w:bookmarkStart w:name="z301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Комитет в государственных органах, иных организациях;</w:t>
      </w:r>
    </w:p>
    <w:bookmarkEnd w:id="261"/>
    <w:bookmarkStart w:name="z301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направляет в установленном порядке сотрудников, государственных служащих и работников Комитета, а также органов и учреждений уголовно-исполнительной системы в командировки для оказания практической помощи и проведения проверок деятельности органов, учреждений и организаций уголовно-исполнительной системы, решения других служебных вопросов;</w:t>
      </w:r>
    </w:p>
    <w:bookmarkEnd w:id="262"/>
    <w:bookmarkStart w:name="z3013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воспитательную работу среди личного состава Комитета, а также в территориальных подразделениях и подведомственных государственных учреждений, соблюдение ими дисциплины, законности и режима секретности, служебной и боевой подготовки;</w:t>
      </w:r>
    </w:p>
    <w:bookmarkEnd w:id="263"/>
    <w:bookmarkStart w:name="z3014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прием граждан, рассматривает жалобы и заявления, принимает по ним решения;</w:t>
      </w:r>
    </w:p>
    <w:bookmarkEnd w:id="264"/>
    <w:bookmarkStart w:name="z3015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в Комитете работу по противодействию коррупции и несет за это персональную ответственность;</w:t>
      </w:r>
    </w:p>
    <w:bookmarkEnd w:id="265"/>
    <w:bookmarkStart w:name="z3016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контролирует соблюдение штатной дисциплины в территориальных органах и подведомственных организациях Комитета;</w:t>
      </w:r>
    </w:p>
    <w:bookmarkEnd w:id="266"/>
    <w:bookmarkStart w:name="z3017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ведет учет лимитной и штатной численности Комитета, его территориальных органов и подведомственных организаций;</w:t>
      </w:r>
    </w:p>
    <w:bookmarkEnd w:id="267"/>
    <w:bookmarkStart w:name="z3018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разрабатывает проекты приказов Министра, постановлений Правительства Республики Казахстан;</w:t>
      </w:r>
    </w:p>
    <w:bookmarkEnd w:id="268"/>
    <w:bookmarkStart w:name="z3019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контролирует составление отчетности о штатной численности Комитета, его территориальных органов и подведомственных организаций;</w:t>
      </w:r>
    </w:p>
    <w:bookmarkEnd w:id="269"/>
    <w:bookmarkStart w:name="z3020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утверждает планы работы Комитета и его структурных подразделений;</w:t>
      </w:r>
    </w:p>
    <w:bookmarkEnd w:id="270"/>
    <w:bookmarkStart w:name="z3021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делегирует полномочия своим заместителям, руководителям структурных подразделений Комитета, территориальных органов и подведомственных организаций;</w:t>
      </w:r>
    </w:p>
    <w:bookmarkEnd w:id="271"/>
    <w:bookmarkStart w:name="z302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 соответствии с законодательством предоставляет отпуска;</w:t>
      </w:r>
    </w:p>
    <w:bookmarkEnd w:id="272"/>
    <w:bookmarkStart w:name="z783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принимает решения о проведении служебных расследований по фактам нарушений дисциплины и законности;</w:t>
      </w:r>
    </w:p>
    <w:bookmarkEnd w:id="273"/>
    <w:bookmarkStart w:name="z783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иные полномочия в соответствии с законами и актами Президента Республики Казахстан, отнесенные к его компетенции.</w:t>
      </w:r>
    </w:p>
    <w:bookmarkEnd w:id="274"/>
    <w:bookmarkStart w:name="z783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законодательством.</w:t>
      </w:r>
    </w:p>
    <w:bookmarkEnd w:id="2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19 в редакции приказа Министра внутренних дел РК от 29.04.2015 </w:t>
      </w:r>
      <w:r>
        <w:rPr>
          <w:rFonts w:ascii="Times New Roman"/>
          <w:b w:val="false"/>
          <w:i w:val="false"/>
          <w:color w:val="000000"/>
          <w:sz w:val="28"/>
        </w:rPr>
        <w:t>№ 409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приказами Министра внутренних дел РК от 16.10.2018 </w:t>
      </w:r>
      <w:r>
        <w:rPr>
          <w:rFonts w:ascii="Times New Roman"/>
          <w:b w:val="false"/>
          <w:i w:val="false"/>
          <w:color w:val="000000"/>
          <w:sz w:val="28"/>
        </w:rPr>
        <w:t>№ 721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24.09.2019 </w:t>
      </w:r>
      <w:r>
        <w:rPr>
          <w:rFonts w:ascii="Times New Roman"/>
          <w:b w:val="false"/>
          <w:i w:val="false"/>
          <w:color w:val="000000"/>
          <w:sz w:val="28"/>
        </w:rPr>
        <w:t>№ 823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25.11.2019 </w:t>
      </w:r>
      <w:r>
        <w:rPr>
          <w:rFonts w:ascii="Times New Roman"/>
          <w:b w:val="false"/>
          <w:i w:val="false"/>
          <w:color w:val="000000"/>
          <w:sz w:val="28"/>
        </w:rPr>
        <w:t>№ 1010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06.09.2023 </w:t>
      </w:r>
      <w:r>
        <w:rPr>
          <w:rFonts w:ascii="Times New Roman"/>
          <w:b w:val="false"/>
          <w:i w:val="false"/>
          <w:color w:val="00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3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20. Председатель Комитета определяет полномочия своих заместителей в соответствии с действующим законодательством.</w:t>
      </w:r>
    </w:p>
    <w:bookmarkEnd w:id="276"/>
    <w:bookmarkStart w:name="z13033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Комитета</w:t>
      </w:r>
    </w:p>
    <w:bookmarkEnd w:id="277"/>
    <w:bookmarkStart w:name="z1303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Комитет может иметь на праве оперативного управления обособленное имущество в случаях, предусмотренных законодательством.</w:t>
      </w:r>
    </w:p>
    <w:bookmarkEnd w:id="278"/>
    <w:bookmarkStart w:name="z302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279"/>
    <w:bookmarkStart w:name="z13035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Комитетом, относится к республиканской собственности.</w:t>
      </w:r>
    </w:p>
    <w:bookmarkEnd w:id="280"/>
    <w:bookmarkStart w:name="z13036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предусмотрено законодательством.</w:t>
      </w:r>
    </w:p>
    <w:bookmarkEnd w:id="281"/>
    <w:bookmarkStart w:name="z13037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Комитета</w:t>
      </w:r>
    </w:p>
    <w:bookmarkEnd w:id="282"/>
    <w:bookmarkStart w:name="z13038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Комитета осуществляются в соответствии с законодательством Республики Казахстан.</w:t>
      </w:r>
    </w:p>
    <w:bookmarkEnd w:id="283"/>
    <w:bookmarkStart w:name="z2047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Комитета</w:t>
      </w:r>
    </w:p>
    <w:bookmarkEnd w:id="284"/>
    <w:bookmarkStart w:name="z3026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5 дополнена перечнем в соответствии с приказом Министра внутренних дел РК от 16.10.2018 </w:t>
      </w:r>
      <w:r>
        <w:rPr>
          <w:rFonts w:ascii="Times New Roman"/>
          <w:b w:val="false"/>
          <w:i w:val="false"/>
          <w:color w:val="ff0000"/>
          <w:sz w:val="28"/>
        </w:rPr>
        <w:t>№ 721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приказом Министра внутренних дел РК от 24.09.2019 </w:t>
      </w:r>
      <w:r>
        <w:rPr>
          <w:rFonts w:ascii="Times New Roman"/>
          <w:b w:val="false"/>
          <w:i w:val="false"/>
          <w:color w:val="ff0000"/>
          <w:sz w:val="28"/>
        </w:rPr>
        <w:t>№ 823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285"/>
    <w:bookmarkStart w:name="z2048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предприятие на праве хозяйственного ведения "Еңбек" учреждений уголовно-исполнительной (пенитенциарной) системы.</w:t>
      </w:r>
    </w:p>
    <w:bookmarkEnd w:id="286"/>
    <w:bookmarkStart w:name="z2049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предприятие на праве хозяйственного ведения "Еңбек-Өскемен" учреждений уголовно-исполнительной (пенитенциарной) системы.</w:t>
      </w:r>
    </w:p>
    <w:bookmarkEnd w:id="2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приказом Министра внутренних дел РК от 21.05.2020 </w:t>
      </w:r>
      <w:r>
        <w:rPr>
          <w:rFonts w:ascii="Times New Roman"/>
          <w:b w:val="false"/>
          <w:i w:val="false"/>
          <w:color w:val="000000"/>
          <w:sz w:val="28"/>
        </w:rPr>
        <w:t>№ 416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50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подразделений, находящихся в ведении Комитета</w:t>
      </w:r>
    </w:p>
    <w:bookmarkEnd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дополнено перечнем в соответствии с приказом Министра внутренних дел РК от 16.10.2018 </w:t>
      </w:r>
      <w:r>
        <w:rPr>
          <w:rFonts w:ascii="Times New Roman"/>
          <w:b w:val="false"/>
          <w:i w:val="false"/>
          <w:color w:val="ff0000"/>
          <w:sz w:val="28"/>
        </w:rPr>
        <w:t>№ 721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приказа и.о. Министра внутренних дел РК от 25.07.2022 </w:t>
      </w:r>
      <w:r>
        <w:rPr>
          <w:rFonts w:ascii="Times New Roman"/>
          <w:b w:val="false"/>
          <w:i w:val="false"/>
          <w:color w:val="ff0000"/>
          <w:sz w:val="28"/>
        </w:rPr>
        <w:t>№ 619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приказом Министра внутренних дел РК от 02.06.2023 </w:t>
      </w:r>
      <w:r>
        <w:rPr>
          <w:rFonts w:ascii="Times New Roman"/>
          <w:b w:val="false"/>
          <w:i w:val="false"/>
          <w:color w:val="ff0000"/>
          <w:sz w:val="28"/>
        </w:rPr>
        <w:t>№ 443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06.09.2023 </w:t>
      </w:r>
      <w:r>
        <w:rPr>
          <w:rFonts w:ascii="Times New Roman"/>
          <w:b w:val="false"/>
          <w:i w:val="false"/>
          <w:color w:val="ff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7991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Департамент уголовно-исполнительной системы по городу Астане Комитета уголовно-исполнительной системы Министерства внутренних дел Республики Казахстан.</w:t>
      </w:r>
    </w:p>
    <w:bookmarkEnd w:id="289"/>
    <w:bookmarkStart w:name="z7992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Департамент уголовно-исполнительной системы по области Абай.</w:t>
      </w:r>
    </w:p>
    <w:bookmarkEnd w:id="290"/>
    <w:bookmarkStart w:name="z7993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Департамент уголовно-исполнительной системы по Акмолинской области.</w:t>
      </w:r>
    </w:p>
    <w:bookmarkEnd w:id="291"/>
    <w:bookmarkStart w:name="z7994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Департамент уголовно-исполнительной системы по Актюбинской области.</w:t>
      </w:r>
    </w:p>
    <w:bookmarkEnd w:id="292"/>
    <w:bookmarkStart w:name="z7995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Департамент уголовно-исполнительной системы по городу Алматы, Алматинской области и области Жетісу.</w:t>
      </w:r>
    </w:p>
    <w:bookmarkEnd w:id="2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6) исключен приказом Министра внутренних дел РК от 06.09.2023 </w:t>
      </w:r>
      <w:r>
        <w:rPr>
          <w:rFonts w:ascii="Times New Roman"/>
          <w:b w:val="false"/>
          <w:i w:val="false"/>
          <w:color w:val="00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97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Департамент уголовно-исполнительной системы по Атырауской области.</w:t>
      </w:r>
    </w:p>
    <w:bookmarkEnd w:id="294"/>
    <w:bookmarkStart w:name="z799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Департамент уголовно-исполнительной системы по Восточно-Казахстанской области.</w:t>
      </w:r>
    </w:p>
    <w:bookmarkEnd w:id="295"/>
    <w:bookmarkStart w:name="z7999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Департамент уголовно-исполнительной системы по Жамбылской области.</w:t>
      </w:r>
    </w:p>
    <w:bookmarkEnd w:id="296"/>
    <w:bookmarkStart w:name="z8000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Департамент уголовно-исполнительной системы по Западно-Казахстанской области.</w:t>
      </w:r>
    </w:p>
    <w:bookmarkEnd w:id="297"/>
    <w:bookmarkStart w:name="z8001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Департамент уголовно-исполнительной системы по Карагандинской области и по области Ұлытау.</w:t>
      </w:r>
    </w:p>
    <w:bookmarkEnd w:id="298"/>
    <w:bookmarkStart w:name="z8002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Департамент уголовно-исполнительной системы по Кызылординской области.</w:t>
      </w:r>
    </w:p>
    <w:bookmarkEnd w:id="299"/>
    <w:bookmarkStart w:name="z8003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Департамент уголовно-исполнительной системы по Костанайской области.</w:t>
      </w:r>
    </w:p>
    <w:bookmarkEnd w:id="300"/>
    <w:bookmarkStart w:name="z8004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Департамент уголовно-исполнительной системы по Мангистауской области.</w:t>
      </w:r>
    </w:p>
    <w:bookmarkEnd w:id="301"/>
    <w:bookmarkStart w:name="z8005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Департамент уголовно-исполнительной системы по Павлодарской области.</w:t>
      </w:r>
    </w:p>
    <w:bookmarkEnd w:id="302"/>
    <w:bookmarkStart w:name="z8006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Департамент уголовно-исполнительной системы по Северо-Казахстанской области.</w:t>
      </w:r>
    </w:p>
    <w:bookmarkEnd w:id="303"/>
    <w:bookmarkStart w:name="z8007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Департамент уголовно-исполнительной системы по городу Шымкенту и Туркестанской области.</w:t>
      </w:r>
    </w:p>
    <w:bookmarkEnd w:id="304"/>
    <w:bookmarkStart w:name="z2051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учреждений, находящихся в ведении Комитета</w:t>
      </w:r>
    </w:p>
    <w:bookmarkEnd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дополнено перечнем в соответствии с приказом Министра внутренних дел РК от 16.10.2018 </w:t>
      </w:r>
      <w:r>
        <w:rPr>
          <w:rFonts w:ascii="Times New Roman"/>
          <w:b w:val="false"/>
          <w:i w:val="false"/>
          <w:color w:val="ff0000"/>
          <w:sz w:val="28"/>
        </w:rPr>
        <w:t>№ 721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приказа и.о. Министра внутренних дел РК от 25.07.2022 </w:t>
      </w:r>
      <w:r>
        <w:rPr>
          <w:rFonts w:ascii="Times New Roman"/>
          <w:b w:val="false"/>
          <w:i w:val="false"/>
          <w:color w:val="ff0000"/>
          <w:sz w:val="28"/>
        </w:rPr>
        <w:t>№ 619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приказом Министра внутренних дел РК от 06.09.2023 </w:t>
      </w:r>
      <w:r>
        <w:rPr>
          <w:rFonts w:ascii="Times New Roman"/>
          <w:b w:val="false"/>
          <w:i w:val="false"/>
          <w:color w:val="ff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8009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"Учреждение № 1" Комитета уголовно-исполнительной системы Министерства внутренних дел Республики Казахстан".</w:t>
      </w:r>
    </w:p>
    <w:bookmarkEnd w:id="306"/>
    <w:bookmarkStart w:name="z8010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"Учреждение № 2" Комитета уголовно-исполнительной системы Министерства внутренних дел Республики Казахстан".</w:t>
      </w:r>
    </w:p>
    <w:bookmarkEnd w:id="307"/>
    <w:bookmarkStart w:name="z8011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"Учреждение № 3" Комитета уголовно-исполнительной системы Министерства внутренних дел Республики Казахстан".</w:t>
      </w:r>
    </w:p>
    <w:bookmarkEnd w:id="308"/>
    <w:bookmarkStart w:name="z8012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"Учреждение № 4" Комитета уголовно-исполнительной системы Министерства внутренних дел Республики Казахстан".</w:t>
      </w:r>
    </w:p>
    <w:bookmarkEnd w:id="309"/>
    <w:bookmarkStart w:name="z8013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"Учреждение № 5" Комитета уголовно-исполнительной системы Министерства внутренних дел Республики Казахстан".</w:t>
      </w:r>
    </w:p>
    <w:bookmarkEnd w:id="310"/>
    <w:bookmarkStart w:name="z8014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"Учреждение № 6" Комитета уголовно-исполнительной системы Министерства внутренних дел Республики Казахстан".</w:t>
      </w:r>
    </w:p>
    <w:bookmarkEnd w:id="311"/>
    <w:bookmarkStart w:name="z8015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"Учреждение № 7" Комитета уголовно-исполнительной системы Министерства внутренних дел Республики Казахстан".</w:t>
      </w:r>
    </w:p>
    <w:bookmarkEnd w:id="312"/>
    <w:bookmarkStart w:name="z8016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"Учреждение № 8" Комитета уголовно-исполнительной системы Министерства внутренних дел Республики Казахстан".</w:t>
      </w:r>
    </w:p>
    <w:bookmarkEnd w:id="313"/>
    <w:bookmarkStart w:name="z8017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"Учреждение № 9" Комитета уголовно-исполнительной системы Министерства внутренних дел Республики Казахстан".</w:t>
      </w:r>
    </w:p>
    <w:bookmarkEnd w:id="314"/>
    <w:bookmarkStart w:name="z8018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"Учреждение № 10" Комитета уголовно-исполнительной системы Министерства внутренних дел Республики Казахстан".</w:t>
      </w:r>
    </w:p>
    <w:bookmarkEnd w:id="315"/>
    <w:bookmarkStart w:name="z8019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"Учреждение № 11" Комитета уголовно-исполнительной системы Министерства внутренних дел Республики Казахстан".</w:t>
      </w:r>
    </w:p>
    <w:bookmarkEnd w:id="316"/>
    <w:bookmarkStart w:name="z8020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"Учреждение № 12" Комитета уголовно-исполнительной системы Министерства внутренних дел Республики Казахстан".</w:t>
      </w:r>
    </w:p>
    <w:bookmarkEnd w:id="317"/>
    <w:bookmarkStart w:name="z8021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"Учреждение № 13" Комитета уголовно-исполнительной системы Министерства внутренних дел Республики Казахстан"</w:t>
      </w:r>
    </w:p>
    <w:bookmarkEnd w:id="318"/>
    <w:bookmarkStart w:name="z8022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"Учреждение № 14" Комитета уголовно-исполнительной системы Министерства внутренних дел Республики Казахстан".</w:t>
      </w:r>
    </w:p>
    <w:bookmarkEnd w:id="319"/>
    <w:bookmarkStart w:name="z8023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"Учреждение № 15" Комитета уголовно-исполнительной системы Министерства внутренних дел Республики Казахстан".</w:t>
      </w:r>
    </w:p>
    <w:bookmarkEnd w:id="320"/>
    <w:bookmarkStart w:name="z8024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"Учреждение № 16" Комитета уголовно-исполнительной системы Министерства внутренних дел Республики Казахстан".</w:t>
      </w:r>
    </w:p>
    <w:bookmarkEnd w:id="321"/>
    <w:bookmarkStart w:name="z8025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"Учреждение № 17" Комитета уголовно-исполнительной системы Министерства внутренних дел Республики Казахстан".</w:t>
      </w:r>
    </w:p>
    <w:bookmarkEnd w:id="322"/>
    <w:bookmarkStart w:name="z8026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"Учреждение № 18" Комитета уголовно-исполнительной системы Министерства внутренних дел Республики Казахстан".</w:t>
      </w:r>
    </w:p>
    <w:bookmarkEnd w:id="323"/>
    <w:bookmarkStart w:name="z8027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"Учреждение № 19" Комитета уголовно-исполнительной системы Министерства внутренних дел Республики Казахстан".</w:t>
      </w:r>
    </w:p>
    <w:bookmarkEnd w:id="324"/>
    <w:bookmarkStart w:name="z8028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"Учреждение № 20" Комитета уголовно-исполнительной системы Министерства внутренних дел Республики Казахстан".</w:t>
      </w:r>
    </w:p>
    <w:bookmarkEnd w:id="325"/>
    <w:bookmarkStart w:name="z802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"Учреждение № 21" Комитета уголовно-исполнительной системы Министерства внутренних дел Республики Казахстан".</w:t>
      </w:r>
    </w:p>
    <w:bookmarkEnd w:id="326"/>
    <w:bookmarkStart w:name="z8030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"Учреждение № 22" Комитета уголовно-исполнительной системы Министерства внутренних дел Республики Казахстан".</w:t>
      </w:r>
    </w:p>
    <w:bookmarkEnd w:id="327"/>
    <w:bookmarkStart w:name="z8031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"Учреждение № 23" Комитета уголовно-исполнительной системы Министерства внутренних дел Республики Казахстан".</w:t>
      </w:r>
    </w:p>
    <w:bookmarkEnd w:id="328"/>
    <w:bookmarkStart w:name="z8032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"Учреждение № 24" Комитета уголовно-исполнительной системы Министерства внутренних дел Республики Казахстан".</w:t>
      </w:r>
    </w:p>
    <w:bookmarkEnd w:id="329"/>
    <w:bookmarkStart w:name="z8033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"Учреждение № 25" Комитета уголовно-исполнительной системы Министерства внутренних дел Республики Казахстан".</w:t>
      </w:r>
    </w:p>
    <w:bookmarkEnd w:id="330"/>
    <w:bookmarkStart w:name="z8034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"Учреждение № 26" Комитета уголовно-исполнительной системы Министерства внутренних дел Республики Казахстан".</w:t>
      </w:r>
    </w:p>
    <w:bookmarkEnd w:id="331"/>
    <w:bookmarkStart w:name="z8035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"Учреждение № 27" Комитета уголовно-исполнительной системы Министерства внутренних дел Республики Казахстан".</w:t>
      </w:r>
    </w:p>
    <w:bookmarkEnd w:id="332"/>
    <w:bookmarkStart w:name="z8036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"Учреждение № 28" Комитета уголовно-исполнительной системы Министерства внутренних дел Республики Казахстан".</w:t>
      </w:r>
    </w:p>
    <w:bookmarkEnd w:id="333"/>
    <w:bookmarkStart w:name="z8037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"Учреждение № 29" Комитета уголовно-исполнительной системы Министерства внутренних дел Республики Казахстан".</w:t>
      </w:r>
    </w:p>
    <w:bookmarkEnd w:id="334"/>
    <w:bookmarkStart w:name="z8038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"Учреждение № 30" Комитета уголовно-исполнительной системы Министерства внутренних дел Республики Казахстан".</w:t>
      </w:r>
    </w:p>
    <w:bookmarkEnd w:id="335"/>
    <w:bookmarkStart w:name="z8039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"Учреждение № 31" Комитета уголовно-исполнительной системы Министерства внутренних дел Республики Казахстан".</w:t>
      </w:r>
    </w:p>
    <w:bookmarkEnd w:id="336"/>
    <w:bookmarkStart w:name="z8040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"Учреждение № 32" Комитета уголовно-исполнительной системы Министерства внутренних дел Республики Казахстан".</w:t>
      </w:r>
    </w:p>
    <w:bookmarkEnd w:id="337"/>
    <w:bookmarkStart w:name="z8041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"Учреждение № 33" Комитета уголовно-исполнительной системы Министерства внутренних дел Республики Казахстан".</w:t>
      </w:r>
    </w:p>
    <w:bookmarkEnd w:id="338"/>
    <w:bookmarkStart w:name="z8042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"Учреждение № 34" Комитета уголовно-исполнительной системы Министерства внутренних дел Республики Казахстан".</w:t>
      </w:r>
    </w:p>
    <w:bookmarkEnd w:id="339"/>
    <w:bookmarkStart w:name="z8043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"Учреждение № 35" Комитета уголовно-исполнительной системы Министерства внутренних дел Республики Казахстан".</w:t>
      </w:r>
    </w:p>
    <w:bookmarkEnd w:id="340"/>
    <w:bookmarkStart w:name="z8044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"Учреждение № 36" Комитета уголовно-исполнительной системы Министерства внутренних дел Республики Казахстан".</w:t>
      </w:r>
    </w:p>
    <w:bookmarkEnd w:id="341"/>
    <w:bookmarkStart w:name="z8045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"Учреждение № 37" Комитета уголовно-исполнительной системы Министерства внутренних дел Республики Казахстан".</w:t>
      </w:r>
    </w:p>
    <w:bookmarkEnd w:id="342"/>
    <w:bookmarkStart w:name="z8046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"Учреждение № 38" Комитета уголовно-исполнительной системы Министерства внутренних дел Республики Казахстан".</w:t>
      </w:r>
    </w:p>
    <w:bookmarkEnd w:id="343"/>
    <w:bookmarkStart w:name="z8047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"Учреждение № 39" Комитета уголовно-исполнительной системы Министерства внутренних дел Республики Казахстан".</w:t>
      </w:r>
    </w:p>
    <w:bookmarkEnd w:id="344"/>
    <w:bookmarkStart w:name="z8048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"Учреждение № 40" Комитета уголовно-исполнительной системы Министерства внутренних дел Республики Казахстан".</w:t>
      </w:r>
    </w:p>
    <w:bookmarkEnd w:id="345"/>
    <w:bookmarkStart w:name="z8049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"Учреждение № 41" Комитета уголовно-исполнительной системы Министерства внутренних дел Республики Казахстан".</w:t>
      </w:r>
    </w:p>
    <w:bookmarkEnd w:id="346"/>
    <w:bookmarkStart w:name="z8050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"Учреждение № 42" Комитета уголовно-исполнительной системы Министерства внутренних дел Республики Казахстан".</w:t>
      </w:r>
    </w:p>
    <w:bookmarkEnd w:id="347"/>
    <w:bookmarkStart w:name="z8051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"Учреждение № 43" Комитета уголовно-исполнительной системы Министерства внутренних дел Республики Казахстан".</w:t>
      </w:r>
    </w:p>
    <w:bookmarkEnd w:id="348"/>
    <w:bookmarkStart w:name="z8052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"Учреждение № 44" Комитета уголовно-исполнительной системы Министерства внутренних дел Республики Казахстан".</w:t>
      </w:r>
    </w:p>
    <w:bookmarkEnd w:id="349"/>
    <w:bookmarkStart w:name="z8053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"Учреждение № 45" Комитета уголовно-исполнительной системы Министерства внутренних дел Республики Казахстан".</w:t>
      </w:r>
    </w:p>
    <w:bookmarkEnd w:id="350"/>
    <w:bookmarkStart w:name="z8054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"Учреждение № 46" Комитета уголовно-исполнительной системы Министерства внутренних дел Республики Казахстан".</w:t>
      </w:r>
    </w:p>
    <w:bookmarkEnd w:id="351"/>
    <w:bookmarkStart w:name="z8055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"Учреждение № 47" Комитета уголовно-исполнительной системы Министерства внутренних дел Республики Казахстан".</w:t>
      </w:r>
    </w:p>
    <w:bookmarkEnd w:id="352"/>
    <w:bookmarkStart w:name="z8056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"Учреждение № 48" Комитета уголовно-исполнительной системы Министерства внутренних дел Республики Казахстан".</w:t>
      </w:r>
    </w:p>
    <w:bookmarkEnd w:id="353"/>
    <w:bookmarkStart w:name="z8057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"Учреждение № 49" Комитета уголовно-исполнительной системы Министерства внутренних дел Республики Казахстан".</w:t>
      </w:r>
    </w:p>
    <w:bookmarkEnd w:id="354"/>
    <w:bookmarkStart w:name="z8058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"Учреждение № 50" Комитета уголовно-исполнительной системы Министерства внутренних дел Республики Казахстан".</w:t>
      </w:r>
    </w:p>
    <w:bookmarkEnd w:id="355"/>
    <w:bookmarkStart w:name="z8059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"Учреждение № 51" Комитета уголовно-исполнительной системы Министерства внутренних дел Республики Казахстан".</w:t>
      </w:r>
    </w:p>
    <w:bookmarkEnd w:id="356"/>
    <w:bookmarkStart w:name="z8060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"Учреждение № 52" Комитета уголовно-исполнительной системы Министерства внутренних дел Республики Казахстан".</w:t>
      </w:r>
    </w:p>
    <w:bookmarkEnd w:id="357"/>
    <w:bookmarkStart w:name="z8061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"Учреждение № 53" Комитета уголовно-исполнительной системы Министерства внутренних дел Республики Казахстан".</w:t>
      </w:r>
    </w:p>
    <w:bookmarkEnd w:id="358"/>
    <w:bookmarkStart w:name="z8062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"Учреждение № 54" Комитета уголовно-исполнительной системы Министерства внутренних дел Республики Казахстан".</w:t>
      </w:r>
    </w:p>
    <w:bookmarkEnd w:id="359"/>
    <w:bookmarkStart w:name="z8063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"Учреждение № 55" Комитета уголовно-исполнительной системы Министерства внутренних дел Республики Казахстан".</w:t>
      </w:r>
    </w:p>
    <w:bookmarkEnd w:id="360"/>
    <w:bookmarkStart w:name="z8064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"Учреждение № 56" Комитета уголовно-исполнительной системы Министерства внутренних дел Республики Казахстан".</w:t>
      </w:r>
    </w:p>
    <w:bookmarkEnd w:id="361"/>
    <w:bookmarkStart w:name="z8065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"Учреждение № 57" Комитета уголовно-исполнительной системы Министерства внутренних дел Республики Казахстан".</w:t>
      </w:r>
    </w:p>
    <w:bookmarkEnd w:id="362"/>
    <w:bookmarkStart w:name="z8066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"Учреждение № 58" Комитета уголовно-исполнительной системы Министерства внутренних дел Республики Казахстан".</w:t>
      </w:r>
    </w:p>
    <w:bookmarkEnd w:id="363"/>
    <w:bookmarkStart w:name="z8067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"Учреждение № 59" Комитета уголовно-исполнительной системы Министерства внутренних дел Республики Казахстан".</w:t>
      </w:r>
    </w:p>
    <w:bookmarkEnd w:id="364"/>
    <w:bookmarkStart w:name="z8068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"Учреждение № 60" Комитета уголовно-исполнительной системы Министерства внутренних дел Республики Казахстан".</w:t>
      </w:r>
    </w:p>
    <w:bookmarkEnd w:id="365"/>
    <w:bookmarkStart w:name="z8069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"Учреждение № 61" Комитета уголовно-исполнительной системы Министерства внутренних дел Республики Казахстан".</w:t>
      </w:r>
    </w:p>
    <w:bookmarkEnd w:id="366"/>
    <w:bookmarkStart w:name="z8070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"Учреждение № 62" Комитета уголовно-исполнительной системы Министерства внутренних дел Республики Казахстан".</w:t>
      </w:r>
    </w:p>
    <w:bookmarkEnd w:id="367"/>
    <w:bookmarkStart w:name="z8071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"Учреждение № 63" Комитета уголовно-исполнительной системы Министерства внутренних дел Республики Казахстан".</w:t>
      </w:r>
    </w:p>
    <w:bookmarkEnd w:id="368"/>
    <w:bookmarkStart w:name="z8072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"Учреждение № 64" Комитета уголовно-исполнительной системы Министерства внутренних дел Республики Казахстан".</w:t>
      </w:r>
    </w:p>
    <w:bookmarkEnd w:id="369"/>
    <w:bookmarkStart w:name="z8073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"Учреждение № 65" Комитета уголовно-исполнительной системы Министерства внутренних дел Республики Казахстан".</w:t>
      </w:r>
    </w:p>
    <w:bookmarkEnd w:id="370"/>
    <w:bookmarkStart w:name="z8074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"Учреждение № 66" Комитета уголовно-исполнительной системы Министерства внутренних дел Республики Казахстан".</w:t>
      </w:r>
    </w:p>
    <w:bookmarkEnd w:id="371"/>
    <w:bookmarkStart w:name="z8075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"Учреждение № 67" Комитета уголовно-исполнительной системы Министерства внутренних дел Республики Казахстан".</w:t>
      </w:r>
    </w:p>
    <w:bookmarkEnd w:id="372"/>
    <w:bookmarkStart w:name="z8076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"Учреждение № 68" Комитета уголовно-исполнительной системы Министерства внутренних дел Республики Казахстан".</w:t>
      </w:r>
    </w:p>
    <w:bookmarkEnd w:id="373"/>
    <w:bookmarkStart w:name="z8077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"Учреждение № 69" Комитета уголовно-исполнительной системы Министерства внутренних дел Республики Казахстан".</w:t>
      </w:r>
    </w:p>
    <w:bookmarkEnd w:id="374"/>
    <w:bookmarkStart w:name="z8078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"Учреждение № 70" Комитета уголовно-исполнительной системы Министерства внутренних дел Республики Казахстан".</w:t>
      </w:r>
    </w:p>
    <w:bookmarkEnd w:id="375"/>
    <w:bookmarkStart w:name="z8079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"Учреждение № 71" Комитета уголовно-исполнительной системы Министерства внутренних дел Республики Казахстан".</w:t>
      </w:r>
    </w:p>
    <w:bookmarkEnd w:id="376"/>
    <w:bookmarkStart w:name="z8080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"Учреждение № 72" Комитета уголовно-исполнительной системы Министерства внутренних дел Республики Казахстан".</w:t>
      </w:r>
    </w:p>
    <w:bookmarkEnd w:id="377"/>
    <w:bookmarkStart w:name="z8081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"Учреждение № 73" Комитета уголовно-исполнительной системы Министерства внутренних дел Республики Казахстан".</w:t>
      </w:r>
    </w:p>
    <w:bookmarkEnd w:id="378"/>
    <w:bookmarkStart w:name="z8082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"Учреждение № 74" Комитета уголовно-исполнительной системы Министерства внутренних дел Республики Казахстан".</w:t>
      </w:r>
    </w:p>
    <w:bookmarkEnd w:id="379"/>
    <w:bookmarkStart w:name="z8083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"Учреждение № 75" Комитета уголовно-исполнительной системы Министерства внутренних дел Республики Казахстан".</w:t>
      </w:r>
    </w:p>
    <w:bookmarkEnd w:id="380"/>
    <w:bookmarkStart w:name="z8084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"Учреждение № 76" Комитета уголовно-исполнительной системы Министерства внутренних дел Республики Казахстан".</w:t>
      </w:r>
    </w:p>
    <w:bookmarkEnd w:id="381"/>
    <w:bookmarkStart w:name="z8085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"Учреждение № 77" Комитета уголовно-исполнительной системы Министерства внутренних дел Республики Казахстан".</w:t>
      </w:r>
    </w:p>
    <w:bookmarkEnd w:id="382"/>
    <w:bookmarkStart w:name="z8086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"Учреждение № 78" Комитета уголовно-исполнительной системы Министерства внутренних дел Республики Казахстан".</w:t>
      </w:r>
    </w:p>
    <w:bookmarkEnd w:id="383"/>
    <w:bookmarkStart w:name="z8087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"Учреждение № 79" Комитета уголовно-исполнительной системы Министерства внутренних дел Республики Казахстан".</w:t>
      </w:r>
    </w:p>
    <w:bookmarkEnd w:id="384"/>
    <w:bookmarkStart w:name="z8088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Отдел охраны Департамента уголовно-исполнительной системы по городу Алматы, Алматинской области и области Жетісу Комитета уголовно-исполнительной системы Министерства внутренних дел Республики Казахстан.</w:t>
      </w:r>
    </w:p>
    <w:bookmarkEnd w:id="385"/>
    <w:bookmarkStart w:name="z8089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Учебный центр Комитета уголовно-исполнительной системы Министерства внутренних дел Республики Казахстан.</w:t>
      </w:r>
    </w:p>
    <w:bookmarkEnd w:id="3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13040" w:id="3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Комитете по чрезвычайным ситуациям Министерства внутренних дел Республики Казахстан</w:t>
      </w:r>
    </w:p>
    <w:bookmarkEnd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исключено приказом Министра внутренних дел РК от 26.11.2020 </w:t>
      </w:r>
      <w:r>
        <w:rPr>
          <w:rFonts w:ascii="Times New Roman"/>
          <w:b w:val="false"/>
          <w:i w:val="false"/>
          <w:color w:val="ff0000"/>
          <w:sz w:val="28"/>
        </w:rPr>
        <w:t>№ 805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388" w:id="3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Комитете административной полиции</w:t>
      </w:r>
      <w:r>
        <w:br/>
      </w:r>
      <w:r>
        <w:rPr>
          <w:rFonts w:ascii="Times New Roman"/>
          <w:b/>
          <w:i w:val="false"/>
          <w:color w:val="000000"/>
        </w:rPr>
        <w:t>Министерства внутренних дел Республики Казахстан</w:t>
      </w:r>
    </w:p>
    <w:bookmarkEnd w:id="388"/>
    <w:bookmarkStart w:name="z389" w:id="3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89"/>
    <w:bookmarkStart w:name="z390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Комитет административной полиции Министерства внутренних дел Республики Казахстан (далее – Комитет) является ведомством Министерства внутренних дел Республики Казахстан, обеспечивающим руководство в сферах охраны общественного порядка, безопасности дорожного движения, предупреждения, выявления и пресечения уголовных и административных правонарушений, раскрытия преступлений, профилактики правонарушений, профилактики правонарушений среди несовершеннолетних, реализации в пределах своей компетенции государственной политики в сфере борьбы с бытовым насилием, административного производства в пределах компетенции, установленной законодательством Республики Казахстан.</w:t>
      </w:r>
    </w:p>
    <w:bookmarkEnd w:id="3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внутренних дел РК от 25.11.2019 </w:t>
      </w:r>
      <w:r>
        <w:rPr>
          <w:rFonts w:ascii="Times New Roman"/>
          <w:b w:val="false"/>
          <w:i w:val="false"/>
          <w:color w:val="000000"/>
          <w:sz w:val="28"/>
        </w:rPr>
        <w:t>№ 1010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1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91"/>
    <w:bookmarkStart w:name="z392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образца.</w:t>
      </w:r>
    </w:p>
    <w:bookmarkEnd w:id="3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внутренних дел РК от 25.11.2019 </w:t>
      </w:r>
      <w:r>
        <w:rPr>
          <w:rFonts w:ascii="Times New Roman"/>
          <w:b w:val="false"/>
          <w:i w:val="false"/>
          <w:color w:val="000000"/>
          <w:sz w:val="28"/>
        </w:rPr>
        <w:t>№ 1010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3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393"/>
    <w:bookmarkStart w:name="z394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394"/>
    <w:bookmarkStart w:name="z395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порядке принимает решения, оформляемые приказами Председателя Комитета.</w:t>
      </w:r>
    </w:p>
    <w:bookmarkEnd w:id="395"/>
    <w:bookmarkStart w:name="z396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Комитета утверждаются в соответствии с действующим законодательством Республики Казахстан.</w:t>
      </w:r>
    </w:p>
    <w:bookmarkEnd w:id="396"/>
    <w:bookmarkStart w:name="z397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Комитета: индекс 010000, Республика Казахстан, город Астана, район Алматы, проспект Тәуелсіздік, 1.</w:t>
      </w:r>
    </w:p>
    <w:bookmarkEnd w:id="3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внутренних дел РК от 02.06.2023 </w:t>
      </w:r>
      <w:r>
        <w:rPr>
          <w:rFonts w:ascii="Times New Roman"/>
          <w:b w:val="false"/>
          <w:i w:val="false"/>
          <w:color w:val="000000"/>
          <w:sz w:val="28"/>
        </w:rPr>
        <w:t>№ 443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8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Комитета – республиканское государственное учреждение "Комитет административной полиции Министерства внутренних дел Республики Казахстан".</w:t>
      </w:r>
    </w:p>
    <w:bookmarkEnd w:id="3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10. Исключен приказом Министра внутренних дел РК от 25.11.2019 </w:t>
      </w:r>
      <w:r>
        <w:rPr>
          <w:rFonts w:ascii="Times New Roman"/>
          <w:b w:val="false"/>
          <w:i w:val="false"/>
          <w:color w:val="000000"/>
          <w:sz w:val="28"/>
        </w:rPr>
        <w:t>№ 1010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0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из республиканского бюджета.</w:t>
      </w:r>
    </w:p>
    <w:bookmarkEnd w:id="3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12. Исключен приказом Министра внутренних дел РК от 25.11.2019 </w:t>
      </w:r>
      <w:r>
        <w:rPr>
          <w:rFonts w:ascii="Times New Roman"/>
          <w:b w:val="false"/>
          <w:i w:val="false"/>
          <w:color w:val="000000"/>
          <w:sz w:val="28"/>
        </w:rPr>
        <w:t>№ 1010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2" w:id="4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Комитета</w:t>
      </w:r>
    </w:p>
    <w:bookmarkEnd w:id="400"/>
    <w:bookmarkStart w:name="z403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401"/>
    <w:bookmarkStart w:name="z7836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профилактика правонарушений;</w:t>
      </w:r>
    </w:p>
    <w:bookmarkEnd w:id="402"/>
    <w:bookmarkStart w:name="z7837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охрана общественного порядка;</w:t>
      </w:r>
    </w:p>
    <w:bookmarkEnd w:id="403"/>
    <w:bookmarkStart w:name="z7838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государственный контроль и надзор за дорожным движением и обеспечением его безопасности;</w:t>
      </w:r>
    </w:p>
    <w:bookmarkEnd w:id="404"/>
    <w:bookmarkStart w:name="z7839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государственный контроль за оборотом гражданского и служебного оружия и патронов к нему;</w:t>
      </w:r>
    </w:p>
    <w:bookmarkEnd w:id="405"/>
    <w:bookmarkStart w:name="z7840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государственный контроль в сфере охранной деятельности;</w:t>
      </w:r>
    </w:p>
    <w:bookmarkEnd w:id="406"/>
    <w:bookmarkStart w:name="z7841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контроль за состоянием административного производства по делам об административных правонарушениях, подведомственных органам внутренних дел.</w:t>
      </w:r>
    </w:p>
    <w:bookmarkEnd w:id="4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приказа Министра внутренних дел РК от 25.11.2019 </w:t>
      </w:r>
      <w:r>
        <w:rPr>
          <w:rFonts w:ascii="Times New Roman"/>
          <w:b w:val="false"/>
          <w:i w:val="false"/>
          <w:color w:val="000000"/>
          <w:sz w:val="28"/>
        </w:rPr>
        <w:t>№ 1010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4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408"/>
    <w:bookmarkStart w:name="z7842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исполняет контрольно-методические и распорядительные функции по профилактике правонарушений, а также обеспечивает в пределах компетенции производство по делам об административных правонарушениях;</w:t>
      </w:r>
    </w:p>
    <w:bookmarkEnd w:id="409"/>
    <w:bookmarkStart w:name="z7843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реализацию мероприятий, направленных на выявление, изучение, устранение причин и условий, способствующих совершению правонарушений;</w:t>
      </w:r>
    </w:p>
    <w:bookmarkEnd w:id="410"/>
    <w:bookmarkStart w:name="z7844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профилактическую деятельность по предупреждению административных и уголовных правонарушений;</w:t>
      </w:r>
    </w:p>
    <w:bookmarkEnd w:id="411"/>
    <w:bookmarkStart w:name="z7845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контроль за состоянием работы за поведением лиц, состоящих на учете в органах внутренних дел;</w:t>
      </w:r>
    </w:p>
    <w:bookmarkEnd w:id="412"/>
    <w:bookmarkStart w:name="z7846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принимает меры по взаимодействию с гражданами и организациями, участвующими в охране общественного порядка и профилактике правонарушений, правовой пропаганде безопасного поведения на улицах и других общественных местах;</w:t>
      </w:r>
    </w:p>
    <w:bookmarkEnd w:id="413"/>
    <w:bookmarkStart w:name="z7847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контролирует исполнение судебных актов, требований судей, постановлений, предписаний и требований прокурора, письменных поручений следователя, дознавателя в ходе досудебного производства по уголовным делам;</w:t>
      </w:r>
    </w:p>
    <w:bookmarkEnd w:id="414"/>
    <w:bookmarkStart w:name="z7848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разрабатывает, а также принимает участие в разработке и согласовании нормативно-правовых актов по деятельности административной полиции;</w:t>
      </w:r>
    </w:p>
    <w:bookmarkEnd w:id="415"/>
    <w:bookmarkStart w:name="z7849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работу по поиску, задержанию и доставлению в специальные медицинские учреждения лиц, уклоняющихся от назначенных решением суда принудительных мер медицинского характера;</w:t>
      </w:r>
    </w:p>
    <w:bookmarkEnd w:id="416"/>
    <w:bookmarkStart w:name="z7850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работу по выявлению, пресечению, предупреждению и раскрытию преступлений, входящих в компетенцию административной полиции;</w:t>
      </w:r>
    </w:p>
    <w:bookmarkEnd w:id="417"/>
    <w:bookmarkStart w:name="z7851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профилактическую деятельность по предупреждению правонарушений в отношении женщин и несовершеннолетних;</w:t>
      </w:r>
    </w:p>
    <w:bookmarkEnd w:id="418"/>
    <w:bookmarkStart w:name="z7852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контроль за состоянием индивидуальной профилактики в отношении несовершеннолетних, а также их родителей или законных представителей, не исполняющих своих обязанностей по воспитанию, обучению, содержанию несовершеннолетних и (или) отрицательно влияющих на их поведение;</w:t>
      </w:r>
    </w:p>
    <w:bookmarkEnd w:id="419"/>
    <w:bookmarkStart w:name="z7853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деятельность по направлению детей, оставшихся без попечения родителей, в государственные учреждения или в оформлении опеки или попечительства над несовершеннолетними, а также контролирует доставление несовершеннолетних в организации образования с особым режимом содержания, а также центры адаптации несовершеннолетних безнадзорных детей и подростков в возрасте от трех до восемнадцати лет и оставшихся без попечения родителей или лиц, их заменяющих, задержанных в ходе деятельности органов внутренних дел;</w:t>
      </w:r>
    </w:p>
    <w:bookmarkEnd w:id="420"/>
    <w:bookmarkStart w:name="z7854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деятельность по содержанию в специальных учреждениях лиц, не достигших восемнадцатилетнего возраста и совершивших преступления, если необходима их изоляция. Несовершеннолетние, не достигшие возраста, с которого наступает уголовная ответственность, и совершившие преступления, а также направляемые в организации образования с особым режимом содержания, до вступления решения суда в законную силу передаются родителям, опекунам, попечителям и иным лицам, на которых законом возложены обязанности по их воспитанию;</w:t>
      </w:r>
    </w:p>
    <w:bookmarkEnd w:id="421"/>
    <w:bookmarkStart w:name="z7855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информирует заинтересованные органы и учреждения о безнадзорности, беспризорности, правонарушениях и антиобщественных действиях несовершеннолетних, причинах и условиях им способствующих;</w:t>
      </w:r>
    </w:p>
    <w:bookmarkEnd w:id="422"/>
    <w:bookmarkStart w:name="z7856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выявление лиц, вовлекающих несовершеннолетних в совершение правонарушений, антиобщественных действий либо совершающих в отношении детей другие противоправные деяния, а также родителей и законных представителей несовершеннолетних, педагогов, воспитателей, других работников учебного, воспитательного и иного учреждения, обязанного осуществлять надзор за несовершеннолетними, не исполняющих или ненадлежащим образом исполняющих свои обязанности по воспитанию, обучению и (или) содержанию несовершеннолетних либо отрицательно влияющих на их поведение, и принимают меры по привлечению их к ответственности, предусмотренной законами Республики Казахстан;</w:t>
      </w:r>
    </w:p>
    <w:bookmarkEnd w:id="423"/>
    <w:bookmarkStart w:name="z7857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оказывает содействие органам образования в правовом воспитании несовершеннолетних, их родителей и других законных представителей;</w:t>
      </w:r>
    </w:p>
    <w:bookmarkEnd w:id="424"/>
    <w:bookmarkStart w:name="z7858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пределах своей компетенции реализуют государственную политику в сфере защиты детей от информации, причиняющей вред их здоровью и развитию;</w:t>
      </w:r>
    </w:p>
    <w:bookmarkEnd w:id="425"/>
    <w:bookmarkStart w:name="z7859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государственный контроль за соблюдением законодательства Республики Казахстан о защите детей от информации, причиняющей вред их здоровью и развитию, при распространении несовершеннолетним информационной продукции, содержащей информацию, запрещенную для детей;</w:t>
      </w:r>
    </w:p>
    <w:bookmarkEnd w:id="426"/>
    <w:bookmarkStart w:name="z7860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обеспечивает формирование и реализацию государственного социального заказа по вопросам профилактики правонарушений среди молодежи;</w:t>
      </w:r>
    </w:p>
    <w:bookmarkEnd w:id="427"/>
    <w:bookmarkStart w:name="z7861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рассматривает в установленном порядке заявления и сообщения от физических и юридических лиц;</w:t>
      </w:r>
    </w:p>
    <w:bookmarkEnd w:id="428"/>
    <w:bookmarkStart w:name="z7862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организует контроль за охраной и конвоированием подозреваемых, обвиняемых и осужденных;</w:t>
      </w:r>
    </w:p>
    <w:bookmarkEnd w:id="429"/>
    <w:bookmarkStart w:name="z7863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организует содержание в специальных учреждениях органов полиции подозреваемых и обвиняемых в совершении уголовных правонарушений, лиц без определенного места жительства и документов, административно-арестованных, конвоирование подозреваемых и обвиняемых, исполнение в отношении них постановлений, определений и приговоров органов, ведущих уголовный (административный) процесс;</w:t>
      </w:r>
    </w:p>
    <w:bookmarkEnd w:id="430"/>
    <w:bookmarkStart w:name="z7864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организует соблюдение режимных требований в специальных учреждениях органов полиции;</w:t>
      </w:r>
    </w:p>
    <w:bookmarkEnd w:id="431"/>
    <w:bookmarkStart w:name="z7865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обеспечивает реализацию мер, направленных на стабилизацию оперативной обстановки и совершенствование работы ОВД по обеспечению правопорядка, общественной и дорожной безопасности граждан;</w:t>
      </w:r>
    </w:p>
    <w:bookmarkEnd w:id="432"/>
    <w:bookmarkStart w:name="z7866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принимает меры в пресечении массовых беспорядков, а также в проведении карантинных, санитарно-противоэпидемических и природоохранных мероприятий;</w:t>
      </w:r>
    </w:p>
    <w:bookmarkEnd w:id="433"/>
    <w:bookmarkStart w:name="z7867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организует в установленном порядке сопровождение транспортных средств;</w:t>
      </w:r>
    </w:p>
    <w:bookmarkEnd w:id="434"/>
    <w:bookmarkStart w:name="z7868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принимает в пределах своей компетенции меры по повышению качества оказания государственных услуг в сфере безопасности дорожного движения;</w:t>
      </w:r>
    </w:p>
    <w:bookmarkEnd w:id="435"/>
    <w:bookmarkStart w:name="z7869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организует выдачу водительских удостоверений, государственную регистрацию транспортных средств по идентификационному номеру и их учет;</w:t>
      </w:r>
    </w:p>
    <w:bookmarkEnd w:id="436"/>
    <w:bookmarkStart w:name="z7870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организует регулирование дорожного движения и транспортного контроля за пассажирскими перевозками на международных и междугородних маршрутах;</w:t>
      </w:r>
    </w:p>
    <w:bookmarkEnd w:id="437"/>
    <w:bookmarkStart w:name="z7871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согласует нормативную, проектную и техническую документацию на проектирование, строительство, ремонт, содержание и управление дорог в части обеспечения безопасности дорожного движения республиканского значения;</w:t>
      </w:r>
    </w:p>
    <w:bookmarkEnd w:id="438"/>
    <w:bookmarkStart w:name="z7872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организует контроль за обеспечением безопасности дорожного движения и выдает обязательные для исполнения предписания;</w:t>
      </w:r>
    </w:p>
    <w:bookmarkEnd w:id="439"/>
    <w:bookmarkStart w:name="z7873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обеспечивает разработку и актуализацию форм и образцов бланков водительских удостоверений, свидетельств о регистрации транспортных средств, государственных регистрационных номерных знаков;</w:t>
      </w:r>
    </w:p>
    <w:bookmarkEnd w:id="440"/>
    <w:bookmarkStart w:name="z7874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согласует в установленном порядке документацию по территориально-транспортному планированию и организации дорожного движения;</w:t>
      </w:r>
    </w:p>
    <w:bookmarkEnd w:id="441"/>
    <w:bookmarkStart w:name="z7875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создает и эксплуатирует государственные информационные системы в сфере дорожного движения и обеспечения его безопасности;</w:t>
      </w:r>
    </w:p>
    <w:bookmarkEnd w:id="442"/>
    <w:bookmarkStart w:name="z7876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определяет пути интеграции информационных ресурсов информационно-вычислительных систем подразделений административной полиции;</w:t>
      </w:r>
    </w:p>
    <w:bookmarkEnd w:id="443"/>
    <w:bookmarkStart w:name="z7877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рассматривает проекты по созданию региональных информационных сетей подразделений административной полиции с последующим их включением в единую информационную сеть органов внутренних дел;</w:t>
      </w:r>
    </w:p>
    <w:bookmarkEnd w:id="444"/>
    <w:bookmarkStart w:name="z7897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36-1) разрабатывает подзаконные нормативные акты, определяющие порядок оказания государственных услуг;</w:t>
      </w:r>
    </w:p>
    <w:bookmarkEnd w:id="445"/>
    <w:bookmarkStart w:name="z7878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обеспечивает внедрение и сопровождение электронных государственных услуг, предоставляемых подразделениями административной полиции, а также контролирует состояние оказания государственных услуг с проведением ежегодного, еженедельного, ежемесячного анализа и плановых проверок на предмет соблюдения стандартов и качества оказания государственных услуг по регистрации транспортных средств и выдаче водительских удостоверений территориальными подразделениями ОВД;</w:t>
      </w:r>
    </w:p>
    <w:bookmarkEnd w:id="446"/>
    <w:bookmarkStart w:name="z7879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обеспечивает государственный контроль за соблюдением законодательства Республики Казахстан в области лицензирования и выдачи разрешений по вопросам, относящимся к компетенции органов внутренних дел;</w:t>
      </w:r>
    </w:p>
    <w:bookmarkEnd w:id="447"/>
    <w:bookmarkStart w:name="z7880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контролирует деятельность лицензиатов, в том числе за их соответствием предъявляемым квалификационным требованиям;</w:t>
      </w:r>
    </w:p>
    <w:bookmarkEnd w:id="448"/>
    <w:bookmarkStart w:name="z7881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обеспечивает государственный контроль за субъектами, занимающимися охранной деятельностью, монтажом, наладкой и техническим обслуживанием средств охранной сигнализации и за деятельностью специализированных учебных центров по подготовке и повышению квалификации работников, занимающих должность руководителя и охранника в частной охранной организации;</w:t>
      </w:r>
    </w:p>
    <w:bookmarkEnd w:id="449"/>
    <w:bookmarkStart w:name="z7882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41) в соответствии с законодательством производит выдачу разрешений второй категории (определение уполномоченным органом специализированных учебных центров по подготовке и повышению квалификации работников, занимающих должности руководителя и охранника в частной охранной организации и согласование права на учреждение охранной организации национальной компанией); </w:t>
      </w:r>
    </w:p>
    <w:bookmarkEnd w:id="450"/>
    <w:bookmarkStart w:name="z7883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организует работу по охране физических лиц и объектов, подлежащих государственной охране;</w:t>
      </w:r>
    </w:p>
    <w:bookmarkEnd w:id="451"/>
    <w:bookmarkStart w:name="z7884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организует работу по досмотру лиц, их вещей, транспортных средств при обеспечении пропускного режима на объектах, подлежащих государственной охране;</w:t>
      </w:r>
    </w:p>
    <w:bookmarkEnd w:id="452"/>
    <w:bookmarkStart w:name="z7885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запрашивает у субъектов охранной деятельности информацию об исполнении ими требований, предусмотренных Законом Республики Казахстан от 19 октября 2000 года "Об охранной деятельности";</w:t>
      </w:r>
    </w:p>
    <w:bookmarkEnd w:id="453"/>
    <w:bookmarkStart w:name="z7886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организует работу по охране объектов, подлежащих государственной охране, а также объектов, охрана которых в соответствии с международными договорами возложена на государство;</w:t>
      </w:r>
    </w:p>
    <w:bookmarkEnd w:id="454"/>
    <w:bookmarkStart w:name="z7887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организует государственный контроль за деятельностью физических и юридических лиц, занятых в сферах оборота гражданского и служебного оружия и патронов к нему, гражданских пиротехнических веществ и изделий с их применением;</w:t>
      </w:r>
    </w:p>
    <w:bookmarkEnd w:id="455"/>
    <w:bookmarkStart w:name="z7888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осуществляет выдачу в порядке, определяемом уполномоченным органом в сфере контроля за оборотом гражданского и служебного оружия и патронов к нему:</w:t>
      </w:r>
    </w:p>
    <w:bookmarkEnd w:id="456"/>
    <w:bookmarkStart w:name="z7889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разрешения: </w:t>
      </w:r>
    </w:p>
    <w:bookmarkEnd w:id="457"/>
    <w:bookmarkStart w:name="z7890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физическим лицам на хранение и ношение наградного оружия;</w:t>
      </w:r>
    </w:p>
    <w:bookmarkEnd w:id="458"/>
    <w:bookmarkStart w:name="z7891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юридическим:</w:t>
      </w:r>
    </w:p>
    <w:bookmarkEnd w:id="459"/>
    <w:bookmarkStart w:name="z7892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хранение и ношение служебного оружия (огнестрельного короткоствольного нарезного оружия) депутатам Парламента Республики Казахстан и должностным лицам государственных органов, должности которых в соответствии с Законом Республики Казахстан "О государственной службе" отнесены к политическим;</w:t>
      </w:r>
    </w:p>
    <w:bookmarkEnd w:id="460"/>
    <w:bookmarkStart w:name="z7893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разрабатывает типовые положения и типовые должностные инструкции сотрудников и работников координируемых подразделений территориальных органов полиции;</w:t>
      </w:r>
    </w:p>
    <w:bookmarkEnd w:id="461"/>
    <w:bookmarkStart w:name="z7894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обеспечивает выполнение иных функций, предусмотренные законами, актами Президента и Правительства Республики Казахстан.</w:t>
      </w:r>
    </w:p>
    <w:bookmarkEnd w:id="4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приказа Министра внутренних дел РК от 25.11.2019 </w:t>
      </w:r>
      <w:r>
        <w:rPr>
          <w:rFonts w:ascii="Times New Roman"/>
          <w:b w:val="false"/>
          <w:i w:val="false"/>
          <w:color w:val="000000"/>
          <w:sz w:val="28"/>
        </w:rPr>
        <w:t>№ 1010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приказом Министра внутренних дел РК от 17.01.2020 </w:t>
      </w:r>
      <w:r>
        <w:rPr>
          <w:rFonts w:ascii="Times New Roman"/>
          <w:b w:val="false"/>
          <w:i w:val="false"/>
          <w:color w:val="00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5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463"/>
    <w:bookmarkStart w:name="z3339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обязательные для исполнения нормативные правовые акты в пределах своей компетенции;</w:t>
      </w:r>
    </w:p>
    <w:bookmarkEnd w:id="464"/>
    <w:bookmarkStart w:name="z3340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</w:p>
    <w:bookmarkEnd w:id="465"/>
    <w:bookmarkStart w:name="z3341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иные права и обязанности, предусмотренные действующими законодательными актами.</w:t>
      </w:r>
    </w:p>
    <w:bookmarkEnd w:id="466"/>
    <w:bookmarkStart w:name="z406" w:id="4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Комитета</w:t>
      </w:r>
    </w:p>
    <w:bookmarkEnd w:id="467"/>
    <w:bookmarkStart w:name="z407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Комитетом осуществляется Председателем комитета, который несет персональную ответственность за выполнение возложенных на Комитет задач и осуществление им своих функций.</w:t>
      </w:r>
    </w:p>
    <w:bookmarkEnd w:id="468"/>
    <w:bookmarkStart w:name="z408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Председатель Комитета назначается на должность и освобождается от должности Министром внутренних дел в порядке, установленном законодательством Республики Казахстан.</w:t>
      </w:r>
    </w:p>
    <w:bookmarkEnd w:id="469"/>
    <w:bookmarkStart w:name="z409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Комитета имеет заместителей, которые назначаются на должности и освобождаются от должности в соответствии с законодательством Республики Казахстан.</w:t>
      </w:r>
    </w:p>
    <w:bookmarkEnd w:id="470"/>
    <w:bookmarkStart w:name="z410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Председателя Комитета:</w:t>
      </w:r>
    </w:p>
    <w:bookmarkEnd w:id="471"/>
    <w:bookmarkStart w:name="z3342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Комитет в государственных органах и иных организациях Республики Казахстан и в международных отношениях по вопросам, входящим в компетенцию Комитета;</w:t>
      </w:r>
    </w:p>
    <w:bookmarkEnd w:id="472"/>
    <w:bookmarkStart w:name="z3343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положения о структурных подразделениях Комитета;</w:t>
      </w:r>
    </w:p>
    <w:bookmarkEnd w:id="473"/>
    <w:bookmarkStart w:name="z3344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представляет к назначению, освобождению и увольнению сотрудников Комитета, а также согласно учетно-контрольной номенклатуре должностей министерства, согласовывает назначение и освобождение от должностей руководителей территориальных подразделений органов полиции;</w:t>
      </w:r>
    </w:p>
    <w:bookmarkEnd w:id="474"/>
    <w:bookmarkStart w:name="z3345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и в установленном законодательством порядке поощряет и налагает дисциплинарные взыскания, а также вносит предложения о поощрении, наложении дисциплинарных взысканий, оказании материальной помощи сотрудникам;</w:t>
      </w:r>
    </w:p>
    <w:bookmarkEnd w:id="475"/>
    <w:bookmarkStart w:name="z3346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издает приказы, обязательные к исполнению структурными подразделениями Комитета, а также курируемыми подразделениями территориальных органов полиции;</w:t>
      </w:r>
    </w:p>
    <w:bookmarkEnd w:id="476"/>
    <w:bookmarkStart w:name="z3347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воспитательную работу среди сотрудников Комитета, обеспечивает соблюдение ими дисциплины, законности, режима секретности и повышения профессионального уровня;</w:t>
      </w:r>
    </w:p>
    <w:bookmarkEnd w:id="477"/>
    <w:bookmarkStart w:name="z3348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прием граждан, рассматривает жалобы и заявления, принимает по ним решения, назначает служебные расследования по фактам нарушений дисциплины и законности;</w:t>
      </w:r>
    </w:p>
    <w:bookmarkEnd w:id="478"/>
    <w:bookmarkStart w:name="z3349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направляет в установленном порядке сотрудников Комитета в командировки для оказания практической помощи и проведения проверок деятельности административной полиции и местной полицейской службы, решения других служебных вопросов;</w:t>
      </w:r>
    </w:p>
    <w:bookmarkEnd w:id="479"/>
    <w:bookmarkStart w:name="z3350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меры, направленные на противодействие коррупции в Комитете и несет персональную ответственность за реализацию антикоррупционных мер;</w:t>
      </w:r>
    </w:p>
    <w:bookmarkEnd w:id="480"/>
    <w:bookmarkStart w:name="z3351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Казахстан.</w:t>
      </w:r>
    </w:p>
    <w:bookmarkEnd w:id="481"/>
    <w:bookmarkStart w:name="z3352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законодательством.</w:t>
      </w:r>
    </w:p>
    <w:bookmarkEnd w:id="4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изменениями, внесенными приказами Министра внутренних дел РК от 02.12.2015 </w:t>
      </w:r>
      <w:r>
        <w:rPr>
          <w:rFonts w:ascii="Times New Roman"/>
          <w:b w:val="false"/>
          <w:i w:val="false"/>
          <w:color w:val="000000"/>
          <w:sz w:val="28"/>
        </w:rPr>
        <w:t>№ 981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25.11.2019 </w:t>
      </w:r>
      <w:r>
        <w:rPr>
          <w:rFonts w:ascii="Times New Roman"/>
          <w:b w:val="false"/>
          <w:i w:val="false"/>
          <w:color w:val="000000"/>
          <w:sz w:val="28"/>
        </w:rPr>
        <w:t>№ 1010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1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Комитета определяет полномочия своих заместителей в соответствии с действующим законодательством.</w:t>
      </w:r>
    </w:p>
    <w:bookmarkEnd w:id="483"/>
    <w:bookmarkStart w:name="z412" w:id="4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Комитета</w:t>
      </w:r>
    </w:p>
    <w:bookmarkEnd w:id="484"/>
    <w:bookmarkStart w:name="z413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21. Исключен приказом Министра внутренних дел РК от 25.11.2019 </w:t>
      </w:r>
      <w:r>
        <w:rPr>
          <w:rFonts w:ascii="Times New Roman"/>
          <w:b w:val="false"/>
          <w:i w:val="false"/>
          <w:color w:val="ff0000"/>
          <w:sz w:val="28"/>
        </w:rPr>
        <w:t>№ 1010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485"/>
    <w:bookmarkStart w:name="z414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Комитетом, относится к республиканской собственности.</w:t>
      </w:r>
    </w:p>
    <w:bookmarkEnd w:id="486"/>
    <w:bookmarkStart w:name="z415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предусмотрено законодательством.</w:t>
      </w:r>
    </w:p>
    <w:bookmarkEnd w:id="487"/>
    <w:bookmarkStart w:name="z416" w:id="4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Комитета</w:t>
      </w:r>
    </w:p>
    <w:bookmarkEnd w:id="488"/>
    <w:bookmarkStart w:name="z417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Комитета осуществляются в соответствии с законодательством Республики Казахстан.</w:t>
      </w:r>
    </w:p>
    <w:bookmarkEnd w:id="4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1949" w:id="4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Комитете миграционной службы Министерства внутренних дел Республики Казахстан</w:t>
      </w:r>
    </w:p>
    <w:bookmarkEnd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4-1 в соответствии с приказом Министра внутренних дел РК от 13.03.2017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приказа Министра внутренних дел РК от 24.03.2022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8749" w:id="4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  </w:t>
      </w:r>
    </w:p>
    <w:bookmarkEnd w:id="491"/>
    <w:bookmarkStart w:name="z18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Комитет миграционной службы (далее – Комитет) является ведомством Министерства внутренних дел Республики Казахстан, осуществляющим в пределах компетенции реализацию государственной политики в сфере миграции, мониторинг, анализ и прогнозирование миграционных процессов, а также организацию работы по вопросам гражданства Республики Казахстан.</w:t>
      </w:r>
    </w:p>
    <w:bookmarkEnd w:id="492"/>
    <w:bookmarkStart w:name="z19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493"/>
    <w:bookmarkStart w:name="z20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494"/>
    <w:bookmarkStart w:name="z21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495"/>
    <w:bookmarkStart w:name="z22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496"/>
    <w:bookmarkStart w:name="z23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Комитет по вопросам своей компетенции в установленном законодательством порядке принимает решения, оформляемые приказами Председателя Комитета. </w:t>
      </w:r>
    </w:p>
    <w:bookmarkEnd w:id="497"/>
    <w:bookmarkStart w:name="z24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Комитета утверждаются в соответствии с действующим законодательством Республики Казахстан.</w:t>
      </w:r>
    </w:p>
    <w:bookmarkEnd w:id="498"/>
    <w:bookmarkStart w:name="z25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Комитета: 010010, Республика Казахстан, город Астана, проспект Тәуелсіздік, 1.</w:t>
      </w:r>
    </w:p>
    <w:bookmarkEnd w:id="4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внутренних дел РК от 02.06.2023 </w:t>
      </w:r>
      <w:r>
        <w:rPr>
          <w:rFonts w:ascii="Times New Roman"/>
          <w:b w:val="false"/>
          <w:i w:val="false"/>
          <w:color w:val="000000"/>
          <w:sz w:val="28"/>
        </w:rPr>
        <w:t>№ 443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Комитета – республиканское государственное учреждение "Комитет миграционной службы Министерства внутренних дел Республики Казахстан".</w:t>
      </w:r>
    </w:p>
    <w:bookmarkEnd w:id="500"/>
    <w:bookmarkStart w:name="z27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501"/>
    <w:bookmarkStart w:name="z28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из республиканского бюджета.</w:t>
      </w:r>
    </w:p>
    <w:bookmarkEnd w:id="502"/>
    <w:bookmarkStart w:name="z29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запрещается вступать в договорные отношения с субъектами предпринимательства на предмет выполнения обязанностей, являющихся функциями Комитета.</w:t>
      </w:r>
    </w:p>
    <w:bookmarkEnd w:id="503"/>
    <w:bookmarkStart w:name="z30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504"/>
    <w:bookmarkStart w:name="z31" w:id="5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Комитета</w:t>
      </w:r>
    </w:p>
    <w:bookmarkEnd w:id="505"/>
    <w:bookmarkStart w:name="z32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506"/>
    <w:bookmarkStart w:name="z33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мониторинг, анализ и прогнозирование миграционных процессов;</w:t>
      </w:r>
    </w:p>
    <w:bookmarkEnd w:id="507"/>
    <w:bookmarkStart w:name="z34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регулирование внешней миграции и организация борьбы с незаконной миграцией;</w:t>
      </w:r>
    </w:p>
    <w:bookmarkEnd w:id="508"/>
    <w:bookmarkStart w:name="z35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работы с иностранцами, постоянно проживающими в Республике Казахстан;</w:t>
      </w:r>
    </w:p>
    <w:bookmarkEnd w:id="509"/>
    <w:bookmarkStart w:name="z36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работы по документированию и регистрации населения;</w:t>
      </w:r>
    </w:p>
    <w:bookmarkEnd w:id="510"/>
    <w:bookmarkStart w:name="z37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рассмотрение вопросов, связанных с гражданством Республики Казахстан;</w:t>
      </w:r>
    </w:p>
    <w:bookmarkEnd w:id="511"/>
    <w:bookmarkStart w:name="z38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512"/>
    <w:bookmarkStart w:name="z39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нормативные правовые акты по вопросам:</w:t>
      </w:r>
    </w:p>
    <w:bookmarkEnd w:id="513"/>
    <w:bookmarkStart w:name="z40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противодействия незаконной миграции;</w:t>
      </w:r>
    </w:p>
    <w:bookmarkEnd w:id="514"/>
    <w:bookmarkStart w:name="z41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учета и регистрации иностранцев и лиц без гражданства;</w:t>
      </w:r>
    </w:p>
    <w:bookmarkEnd w:id="515"/>
    <w:bookmarkStart w:name="z42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оформления документов на право въезда в пограничную зону иностранцам и лицам без гражданства;</w:t>
      </w:r>
    </w:p>
    <w:bookmarkEnd w:id="516"/>
    <w:bookmarkStart w:name="z43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оформления документов на выезд за пределы Республики Казахстан на постоянное место жительства;</w:t>
      </w:r>
    </w:p>
    <w:bookmarkEnd w:id="517"/>
    <w:bookmarkStart w:name="z44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оформления документов на временное и постоянное проживание в Республике Казахстан иностранцев и лиц без гражданства;</w:t>
      </w:r>
    </w:p>
    <w:bookmarkEnd w:id="518"/>
    <w:bookmarkStart w:name="z45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выезда из страны на постоянное место жительства;</w:t>
      </w:r>
    </w:p>
    <w:bookmarkEnd w:id="519"/>
    <w:bookmarkStart w:name="z46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документирования, учета и регистрации граждан Республики Казахстан;</w:t>
      </w:r>
    </w:p>
    <w:bookmarkEnd w:id="520"/>
    <w:bookmarkStart w:name="z47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утверждения образца проездного документа беженца и осуществляет его выдачу.</w:t>
      </w:r>
    </w:p>
    <w:bookmarkEnd w:id="521"/>
    <w:bookmarkStart w:name="z48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реализацию государственной политики в области гражданства, миграции населения;</w:t>
      </w:r>
    </w:p>
    <w:bookmarkEnd w:id="522"/>
    <w:bookmarkStart w:name="z49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компетенции осуществляет мониторинг, анализ и прогнозирование миграционных процессов;</w:t>
      </w:r>
    </w:p>
    <w:bookmarkEnd w:id="523"/>
    <w:bookmarkStart w:name="z50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результаты мониторинга миграционных процессов в уполномоченный орган по вопросам формирования государственной политики в области миграции населения;</w:t>
      </w:r>
    </w:p>
    <w:bookmarkEnd w:id="524"/>
    <w:bookmarkStart w:name="z51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и осуществляет сотрудничество с уполномоченными органами иностранных государств и международными организациями по вопросам, входящим в его компетенцию;</w:t>
      </w:r>
    </w:p>
    <w:bookmarkEnd w:id="525"/>
    <w:bookmarkStart w:name="z52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прием граждан, своевременное и полное рассмотрение устных и письменных заявлений, обращений и предложений граждан, должностных лиц, принимает по ним решения;</w:t>
      </w:r>
    </w:p>
    <w:bookmarkEnd w:id="526"/>
    <w:bookmarkStart w:name="z53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разрабатывает меры, направленные на противодействие незаконной миграции в соответствии с законодательством Республики Казахстан;</w:t>
      </w:r>
    </w:p>
    <w:bookmarkEnd w:id="527"/>
    <w:bookmarkStart w:name="z54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учет иностранцев и лиц без гражданства;</w:t>
      </w:r>
    </w:p>
    <w:bookmarkEnd w:id="528"/>
    <w:bookmarkStart w:name="z55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 представлению Пограничной службы Комитета национальной безопасности Республики Казахстан ограничивает или запрещает доступ граждан Республики Казахстан, иностранцев и лиц без гражданства на отдельные участки местности или объекты, расположенные в пограничной зоне (полосе), во время возникших чрезвычайных ситуаций природного и техногенного характера, пограничного поиска нарушителей границы, отражения вооруженного вторжения или массовых переходов граждан сопредельного государства на территорию Республики Казахстан;</w:t>
      </w:r>
    </w:p>
    <w:bookmarkEnd w:id="529"/>
    <w:bookmarkStart w:name="z56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осуществляет взаимодействие с Республиканским государственным предприятием "Информационно-производственный центр" Министерства по вопросам изготовления документов, удостоверяющих личность; </w:t>
      </w:r>
    </w:p>
    <w:bookmarkEnd w:id="530"/>
    <w:bookmarkStart w:name="z57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ведет персональный учет иностранцев, постоянно проживающих в Республике Казахстан;</w:t>
      </w:r>
    </w:p>
    <w:bookmarkEnd w:id="531"/>
    <w:bookmarkStart w:name="z58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рассматривает материалы по заявлениям лиц, постоянно проживающих в Республике Казахстан, по вопросам гражданства Республики Казахстан и вместе с необходимыми документами направляет их на рассмотрение Президента Республики Казахстан;</w:t>
      </w:r>
    </w:p>
    <w:bookmarkEnd w:id="532"/>
    <w:bookmarkStart w:name="z59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разрабатывает и реализует в пределах своей компетенции комплекс мер по организации оказания государственных услуг населению;</w:t>
      </w:r>
    </w:p>
    <w:bookmarkEnd w:id="533"/>
    <w:bookmarkStart w:name="z60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работу территориальных подразделений органов внутренних дел по вопросам:</w:t>
      </w:r>
    </w:p>
    <w:bookmarkEnd w:id="534"/>
    <w:bookmarkStart w:name="z61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 по делам об административных правонарушениях за нарушения миграционного законодательства;</w:t>
      </w:r>
    </w:p>
    <w:bookmarkEnd w:id="535"/>
    <w:bookmarkStart w:name="z62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сокращения срока пребывания иммигрантов в Республике Казахстан в соответствии с законодательством Республики Казахстан;</w:t>
      </w:r>
    </w:p>
    <w:bookmarkEnd w:id="536"/>
    <w:bookmarkStart w:name="z63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выдачи виз на выезд из Республики Казахстан, выезд и въезд в Республику Казахстан иммигрантам, находящимся на территории Республики Казахстан; </w:t>
      </w:r>
    </w:p>
    <w:bookmarkEnd w:id="537"/>
    <w:bookmarkStart w:name="z64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выдачи иностранцам и лицам без гражданства разрешения на временное проживание в Республике Казахстан;</w:t>
      </w:r>
    </w:p>
    <w:bookmarkEnd w:id="538"/>
    <w:bookmarkStart w:name="z65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принятия решений об оформлении разрешений гражданам Республики Казахстан на выезд из Республики Казахстан на постоянное место жительства либо отказе в предоставлении такого разрешения; </w:t>
      </w:r>
    </w:p>
    <w:bookmarkEnd w:id="539"/>
    <w:bookmarkStart w:name="z66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оформления и выдачи постоянно проживающим в Республике Казахстан иностранцам и лицам без гражданства видов на жительство и удостоверений лица без гражданства;</w:t>
      </w:r>
    </w:p>
    <w:bookmarkEnd w:id="540"/>
    <w:bookmarkStart w:name="z67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выдачи иностранцам и лицам без гражданства разрешений на постоянное проживание в Республике Казахстан;</w:t>
      </w:r>
    </w:p>
    <w:bookmarkEnd w:id="541"/>
    <w:bookmarkStart w:name="z68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оформления и выдачи гражданам Республики Казахстан удостоверений личности и паспортов, а также их учет и регистрацию в порядке, определяемом Правительством Республики Казахстан;</w:t>
      </w:r>
    </w:p>
    <w:bookmarkEnd w:id="542"/>
    <w:bookmarkStart w:name="z69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регистрации по месту жительства и снятия с регистрации граждан Республики Казахстан;</w:t>
      </w:r>
    </w:p>
    <w:bookmarkEnd w:id="543"/>
    <w:bookmarkStart w:name="z70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постановки на учет граждан Республики Казахстан, прибывающих на временное место жительства, по месту временного пребывания;</w:t>
      </w:r>
    </w:p>
    <w:bookmarkEnd w:id="544"/>
    <w:bookmarkStart w:name="z71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регистрации приобретения гражданства Республики Казахстан и выхода из гражданства Республики Казахстан, предусмотренных международными договорами Республики Казахстан;</w:t>
      </w:r>
    </w:p>
    <w:bookmarkEnd w:id="545"/>
    <w:bookmarkStart w:name="z72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регистрации утраты гражданства Республики Казахстан лицами, постоянно проживающими на территории Республики Казахстан;</w:t>
      </w:r>
    </w:p>
    <w:bookmarkEnd w:id="546"/>
    <w:bookmarkStart w:name="z73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оформления приема в гражданство Республики Казахстан в упрощенном (регистрационном) порядке;</w:t>
      </w:r>
    </w:p>
    <w:bookmarkEnd w:id="547"/>
    <w:bookmarkStart w:name="z74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определения принадлежности (непринадлежности) к гражданству Республики Казахстан лиц, постоянно проживающих на территории Республики Казахстан. </w:t>
      </w:r>
    </w:p>
    <w:bookmarkEnd w:id="548"/>
    <w:bookmarkStart w:name="z75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иные функции, предусмотренные законами, актами Президента и Правительства Республики Казахстан.</w:t>
      </w:r>
    </w:p>
    <w:bookmarkEnd w:id="549"/>
    <w:bookmarkStart w:name="z76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550"/>
    <w:bookmarkStart w:name="z77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обязательные для исполнения нормативные правовые акты в пределах своей компетенции;</w:t>
      </w:r>
    </w:p>
    <w:bookmarkEnd w:id="551"/>
    <w:bookmarkStart w:name="z78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</w:p>
    <w:bookmarkEnd w:id="552"/>
    <w:bookmarkStart w:name="z79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иные права и обязанности, предусмотренные действующими законодательными актами.</w:t>
      </w:r>
    </w:p>
    <w:bookmarkEnd w:id="553"/>
    <w:bookmarkStart w:name="z80" w:id="5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Комитета</w:t>
      </w:r>
    </w:p>
    <w:bookmarkEnd w:id="554"/>
    <w:bookmarkStart w:name="z81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Комитетом осуществляется Председателем комитета, который несет персональную ответственность за выполнение возложенных на Комитет задач и осуществление им своих функций.</w:t>
      </w:r>
    </w:p>
    <w:bookmarkEnd w:id="555"/>
    <w:bookmarkStart w:name="z82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Председатель Комитета назначается на должность и освобождается от должности Министром внутренних дел в порядке, установленном законодательством Республики Казахстан.</w:t>
      </w:r>
    </w:p>
    <w:bookmarkEnd w:id="556"/>
    <w:bookmarkStart w:name="z83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Председатель Комитета имеет заместителей, которые назначаются на должности и освобождаются от должности в соответствии с законодательством Республики Казахстан.</w:t>
      </w:r>
    </w:p>
    <w:bookmarkEnd w:id="557"/>
    <w:bookmarkStart w:name="z84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Председателя Комитета:</w:t>
      </w:r>
    </w:p>
    <w:bookmarkEnd w:id="558"/>
    <w:bookmarkStart w:name="z85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Комитет в государственных органах и иных организациях Республики Казахстан и в международных отношениях по вопросам, входящим в компетенцию Комитета;</w:t>
      </w:r>
    </w:p>
    <w:bookmarkEnd w:id="559"/>
    <w:bookmarkStart w:name="z86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положения о структурных подразделениях Комитета;</w:t>
      </w:r>
    </w:p>
    <w:bookmarkEnd w:id="560"/>
    <w:bookmarkStart w:name="z87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и номенклатурой должностей, утверждаемой Министром внутренних дел, заключает, изменяет и расторгает трудовые договоры, дает согласие на назначение и освобождение от должностей руководителей подразделений миграционной службы территориальных органов внутренних дел и органов внутренних дел на транспорте;</w:t>
      </w:r>
    </w:p>
    <w:bookmarkEnd w:id="561"/>
    <w:bookmarkStart w:name="z88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и в установленном законодательством порядке поощряет и налагает дисциплинарные взыскания, а также вносит предложения о поощрении, наложении дисциплинарных взысканий, оказании материальной помощи сотрудникам;</w:t>
      </w:r>
    </w:p>
    <w:bookmarkEnd w:id="562"/>
    <w:bookmarkStart w:name="z89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издает приказы, обязательные к исполнению структурными подразделениями Комитета, территориальных органов внутренних дел и органов внутренних дел на транспорте;</w:t>
      </w:r>
    </w:p>
    <w:bookmarkEnd w:id="563"/>
    <w:bookmarkStart w:name="z90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воспитательную работу среди сотрудников структурных подразделений Комитета, обеспечивает соблюдение ими дисциплины, законности, режима секретности и повышения профессионального уровня;</w:t>
      </w:r>
    </w:p>
    <w:bookmarkEnd w:id="564"/>
    <w:bookmarkStart w:name="z91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прием граждан, рассматривает жалобы и заявления, принимает по ним решения, назначает служебные расследования по фактам нарушений дисциплины и законности;</w:t>
      </w:r>
    </w:p>
    <w:bookmarkEnd w:id="565"/>
    <w:bookmarkStart w:name="z92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направляет в установленном порядке сотрудников Комитета в служебные командировки в пределах Республики Казахстан;</w:t>
      </w:r>
    </w:p>
    <w:bookmarkEnd w:id="566"/>
    <w:bookmarkStart w:name="z93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меры, направленные на противодействие коррупции в Комитете и несет персональную ответственность за реализацию антикоррупционных мер;</w:t>
      </w:r>
    </w:p>
    <w:bookmarkEnd w:id="567"/>
    <w:bookmarkStart w:name="z94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Казахстан.</w:t>
      </w:r>
    </w:p>
    <w:bookmarkEnd w:id="568"/>
    <w:bookmarkStart w:name="z95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законодательством.</w:t>
      </w:r>
    </w:p>
    <w:bookmarkEnd w:id="569"/>
    <w:bookmarkStart w:name="z96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Комитета определяет полномочия своих заместителей в соответствии с действующим законодательством.</w:t>
      </w:r>
    </w:p>
    <w:bookmarkEnd w:id="570"/>
    <w:bookmarkStart w:name="z97" w:id="5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Комитета</w:t>
      </w:r>
    </w:p>
    <w:bookmarkEnd w:id="571"/>
    <w:bookmarkStart w:name="z98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Комитет может иметь на праве оперативного управления обособленное имущество в случаях, предусмотренных законодательством.</w:t>
      </w:r>
    </w:p>
    <w:bookmarkEnd w:id="572"/>
    <w:bookmarkStart w:name="z99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573"/>
    <w:bookmarkStart w:name="z100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Комитетом, относится к республиканской собственности.</w:t>
      </w:r>
    </w:p>
    <w:bookmarkEnd w:id="574"/>
    <w:bookmarkStart w:name="z101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предусмотрено законодательством.</w:t>
      </w:r>
    </w:p>
    <w:bookmarkEnd w:id="575"/>
    <w:bookmarkStart w:name="z102" w:id="5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Комитета</w:t>
      </w:r>
    </w:p>
    <w:bookmarkEnd w:id="576"/>
    <w:bookmarkStart w:name="z103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Комитета осуществляются в соответствии с законодательством Республики Казахстан.</w:t>
      </w:r>
    </w:p>
    <w:bookmarkEnd w:id="5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419" w:id="5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полиции города Астаны Министерства внутренних дел Республики Казахстан</w:t>
      </w:r>
    </w:p>
    <w:bookmarkEnd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положения - в редакции приказа Министра внутренних дел РК от 02.06.2023 </w:t>
      </w:r>
      <w:r>
        <w:rPr>
          <w:rFonts w:ascii="Times New Roman"/>
          <w:b w:val="false"/>
          <w:i w:val="false"/>
          <w:color w:val="ff0000"/>
          <w:sz w:val="28"/>
        </w:rPr>
        <w:t>№ 443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Положение - в редакции приказа Министра внутренних дел РК от 11.04.2023 </w:t>
      </w:r>
      <w:r>
        <w:rPr>
          <w:rFonts w:ascii="Times New Roman"/>
          <w:b w:val="false"/>
          <w:i w:val="false"/>
          <w:color w:val="000000"/>
          <w:sz w:val="28"/>
        </w:rPr>
        <w:t>№ 287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8750" w:id="5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79"/>
    <w:bookmarkStart w:name="z8751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полиции города Астаны (далее – Департамент) является территориальным подразделением Министерства внутренних дел Республики Казахстан (далее – Министерство), осуществляющим руководство органами и подразделениями полиции на территории города.</w:t>
      </w:r>
    </w:p>
    <w:bookmarkEnd w:id="5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внутренних дел РК от 02.06.2023 </w:t>
      </w:r>
      <w:r>
        <w:rPr>
          <w:rFonts w:ascii="Times New Roman"/>
          <w:b w:val="false"/>
          <w:i w:val="false"/>
          <w:color w:val="000000"/>
          <w:sz w:val="28"/>
        </w:rPr>
        <w:t>№ 443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52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581"/>
    <w:bookmarkStart w:name="z8753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582"/>
    <w:bookmarkStart w:name="z8754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583"/>
    <w:bookmarkStart w:name="z8755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584"/>
    <w:bookmarkStart w:name="z8756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 и другими актами, предусмотренными законодательством Республики Казахстан.</w:t>
      </w:r>
    </w:p>
    <w:bookmarkEnd w:id="585"/>
    <w:bookmarkStart w:name="z8757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586"/>
    <w:bookmarkStart w:name="z8758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010000, Республика Казахстан, город Астана, район "Байқоныр", улица С.Сейфуллина, дом 37.</w:t>
      </w:r>
    </w:p>
    <w:bookmarkEnd w:id="5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внутренних дел РК от 06.03.2024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59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государственное учреждение "Департамент полиции города Астаны Министерства внутренних дел Республики Казахстан".</w:t>
      </w:r>
    </w:p>
    <w:bookmarkEnd w:id="5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Министра внутренних дел РК от 02.06.2023 </w:t>
      </w:r>
      <w:r>
        <w:rPr>
          <w:rFonts w:ascii="Times New Roman"/>
          <w:b w:val="false"/>
          <w:i w:val="false"/>
          <w:color w:val="000000"/>
          <w:sz w:val="28"/>
        </w:rPr>
        <w:t>№ 443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60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589"/>
    <w:bookmarkStart w:name="z8761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и местного бюджетов.</w:t>
      </w:r>
    </w:p>
    <w:bookmarkEnd w:id="590"/>
    <w:bookmarkStart w:name="z8762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591"/>
    <w:bookmarkStart w:name="z8763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592"/>
    <w:bookmarkStart w:name="z8764" w:id="5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593"/>
    <w:bookmarkStart w:name="z8765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594"/>
    <w:bookmarkStart w:name="z8766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профилактика правонарушений;</w:t>
      </w:r>
    </w:p>
    <w:bookmarkEnd w:id="595"/>
    <w:bookmarkStart w:name="z8767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охрана общественного порядка и обеспечение дорожной безопасности;</w:t>
      </w:r>
    </w:p>
    <w:bookmarkEnd w:id="596"/>
    <w:bookmarkStart w:name="z8768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борьба с преступностью;</w:t>
      </w:r>
    </w:p>
    <w:bookmarkEnd w:id="597"/>
    <w:bookmarkStart w:name="z8769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исполнение административных взысканий;</w:t>
      </w:r>
    </w:p>
    <w:bookmarkEnd w:id="598"/>
    <w:bookmarkStart w:name="z8770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задачи, возлагаемые на Департамент законами Республики Казахстан и актами Президента Республики Казахстан.</w:t>
      </w:r>
    </w:p>
    <w:bookmarkEnd w:id="599"/>
    <w:bookmarkStart w:name="z8771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600"/>
    <w:bookmarkStart w:name="z8772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руководство подразделениями специального назначения Департамента, а также обеспечивает их постоянную боевую и оперативную готовность;</w:t>
      </w:r>
    </w:p>
    <w:bookmarkEnd w:id="601"/>
    <w:bookmarkStart w:name="z8773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координацию, ведомственный контроль и планирование деятельности структурных подразделений Департамента;</w:t>
      </w:r>
    </w:p>
    <w:bookmarkEnd w:id="602"/>
    <w:bookmarkStart w:name="z8774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информирует Министерство внутренних дел и государственные органы о состоянии борьбы с преступностью, охраны общественного порядка и обеспечения дорожной безопасности в регионе;</w:t>
      </w:r>
    </w:p>
    <w:bookmarkEnd w:id="603"/>
    <w:bookmarkStart w:name="z8775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участвует в создании и функционировании республиканской информационной системы в области охраны общественного порядка и борьбы с преступностью;</w:t>
      </w:r>
    </w:p>
    <w:bookmarkEnd w:id="604"/>
    <w:bookmarkStart w:name="z8776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соответствии с законодательством Республики Казахстан обеспечивает реализацию мер, направленных на совершенствование охраны общественного порядка, профилактику правонарушений и преступлений;</w:t>
      </w:r>
    </w:p>
    <w:bookmarkEnd w:id="605"/>
    <w:bookmarkStart w:name="z8777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контроль и принимает меры по обеспечению безопасности дорожного движения, выдают обязательные для исполнения предписания;</w:t>
      </w:r>
    </w:p>
    <w:bookmarkEnd w:id="606"/>
    <w:bookmarkStart w:name="z8778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профилактическую деятельность по выявлению, пресечению и предупреждению правонарушений и преступлений;</w:t>
      </w:r>
    </w:p>
    <w:bookmarkEnd w:id="607"/>
    <w:bookmarkStart w:name="z8779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лицензирование и разрешительные процедуры в соответствии с законодательством Республики Казахстан по вопросам, относящимся к компетенции органов внутренних дел;</w:t>
      </w:r>
    </w:p>
    <w:bookmarkEnd w:id="608"/>
    <w:bookmarkStart w:name="z8780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государственный контроль за деятельностью лицензиатов в установленном законодательством порядке;</w:t>
      </w:r>
    </w:p>
    <w:bookmarkEnd w:id="609"/>
    <w:bookmarkStart w:name="z8781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государственный контроль за субъектами, занимающимися охранной деятельностью, монтажом, наладкой и техническим обслуживанием средств охранной сигнализации и за деятельностью специализированных учебных центров по подготовке и повышению квалификации работников, занимающих должность руководителя и охранника в частной охранной организации;</w:t>
      </w:r>
    </w:p>
    <w:bookmarkEnd w:id="610"/>
    <w:bookmarkStart w:name="z8782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запрашивает у субъектов охранной деятельности информацию об исполнении ими требований, предусмотренных Законом Республики Казахстан "Об охранной деятельности";</w:t>
      </w:r>
    </w:p>
    <w:bookmarkEnd w:id="611"/>
    <w:bookmarkStart w:name="z8783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профилактический контроль за поведением лиц, в том числе несовершеннолетних, состоящих на учете в органах внутренних дел;</w:t>
      </w:r>
    </w:p>
    <w:bookmarkEnd w:id="612"/>
    <w:bookmarkStart w:name="z8784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охрану и конвоирование арестованных и осужденных;</w:t>
      </w:r>
    </w:p>
    <w:bookmarkEnd w:id="613"/>
    <w:bookmarkStart w:name="z8785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санитарно-эпидемиологическое благополучие и охрану здоровья лиц, содержащихся в специальных учреждениях органов внутренних дел (Специальный приемник для административных арестованных лиц, Приемник–распределитель для лиц без определенного места жительства, изолятор временного содержания);</w:t>
      </w:r>
    </w:p>
    <w:bookmarkEnd w:id="614"/>
    <w:bookmarkStart w:name="z8786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контроль за оборотом гражданского и служебного оружия и патронов к нему;</w:t>
      </w:r>
    </w:p>
    <w:bookmarkEnd w:id="615"/>
    <w:bookmarkStart w:name="z8787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профилактическую деятельность по предупреждению правонарушений в отношении женщин;</w:t>
      </w:r>
    </w:p>
    <w:bookmarkEnd w:id="616"/>
    <w:bookmarkStart w:name="z8788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взаимодействует с гражданами и организациями, участвующими в охране общественного порядка и профилактике правонарушений;</w:t>
      </w:r>
    </w:p>
    <w:bookmarkEnd w:id="617"/>
    <w:bookmarkStart w:name="z8789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регулирование дорожного движения, а также вносит предложения по улучшению дорожной инфраструктуры при проектировании, строительстве, ремонте, содержании и управлении дорог, в том числе с учетом потребностей лиц с инвалидностью в целях обеспечения им равного доступа;</w:t>
      </w:r>
    </w:p>
    <w:bookmarkEnd w:id="618"/>
    <w:bookmarkStart w:name="z8790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контроль за выполнением владельцами транспортных средств и перевозчиками пассажиров обязанности по заключению договора обязательного страхования установленной законодательством гражданско-правовой ответственности владельцев транспортных средств и перевозчиков;</w:t>
      </w:r>
    </w:p>
    <w:bookmarkEnd w:id="619"/>
    <w:bookmarkStart w:name="z8791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контроль за обеспечением безопасности дорожного движения и выдают обязательные для исполнения предписания;</w:t>
      </w:r>
    </w:p>
    <w:bookmarkEnd w:id="620"/>
    <w:bookmarkStart w:name="z8792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эксплуатирует государственные информационные системы в сфере дорожного движения и обеспечения его безопасности;</w:t>
      </w:r>
    </w:p>
    <w:bookmarkEnd w:id="621"/>
    <w:bookmarkStart w:name="z8793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обеспечивает деятельность Межведомственной комиссии по профилактике правонарушений при местном исполнительном органе;</w:t>
      </w:r>
    </w:p>
    <w:bookmarkEnd w:id="622"/>
    <w:bookmarkStart w:name="z8794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принимает участие в разработке мер, направленных на повышение и совершенствование работы в сфере обеспечения безопасности дорожного движения;</w:t>
      </w:r>
    </w:p>
    <w:bookmarkEnd w:id="623"/>
    <w:bookmarkStart w:name="z8795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межотраслевую координацию деятельности государственных органов в сфере дорожного движения и обеспечения его безопасности;</w:t>
      </w:r>
    </w:p>
    <w:bookmarkEnd w:id="624"/>
    <w:bookmarkStart w:name="z8796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организуют выдачу водительских удостоверений, государственную регистрацию транспортных средств по идентификационному номеру и их учет;</w:t>
      </w:r>
    </w:p>
    <w:bookmarkEnd w:id="625"/>
    <w:bookmarkStart w:name="z8797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выявляет лиц, вовлекающих несовершеннолетних в совершение правонарушений, антиобщественных действий либо совершающих в отношении детей другие противоправные деяния и принимает меры по привлечению их к ответственности, предусмотренной законами Республики Казахстан;</w:t>
      </w:r>
    </w:p>
    <w:bookmarkEnd w:id="626"/>
    <w:bookmarkStart w:name="z8798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принимает меры по предупреждению фактов совершения несовершеннолетними или в отношении них правонарушений с внесением представлений в заинтересованные государственные органы для устранения причин и условий, им способствующих, обеспечивает контроль за их исполнением;</w:t>
      </w:r>
    </w:p>
    <w:bookmarkEnd w:id="627"/>
    <w:bookmarkStart w:name="z8799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участвует в пресечении массовых беспорядков, в том числе в исправительных учреждениях;</w:t>
      </w:r>
    </w:p>
    <w:bookmarkEnd w:id="628"/>
    <w:bookmarkStart w:name="z8800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в пределах компетенции производство по делам об административных правонарушениях и контролирует соблюдение законности при реализации административного законодательства;</w:t>
      </w:r>
    </w:p>
    <w:bookmarkEnd w:id="629"/>
    <w:bookmarkStart w:name="z8801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принимает участие в карантинных, санитарно-противоэпидемических и природоохранных мероприятиях;</w:t>
      </w:r>
    </w:p>
    <w:bookmarkEnd w:id="630"/>
    <w:bookmarkStart w:name="z8802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вносит физическим и юридическим лицам обязательные для исполнения предписания, представления об устранении причин и условий, способствующих совершению уголовных или административных правонарушений;</w:t>
      </w:r>
    </w:p>
    <w:bookmarkEnd w:id="631"/>
    <w:bookmarkStart w:name="z8803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устанавливает контрольно-пропускные пункты при проведении оперативно-профилактических, розыскных и иных специальных мероприятий;</w:t>
      </w:r>
    </w:p>
    <w:bookmarkEnd w:id="632"/>
    <w:bookmarkStart w:name="z8804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организует проведение профилактических мероприятий по изъятию оружия, боеприпасов, наркотических средств, психотропных веществ и прекурсоров, а также иных запрещенных предметов и веществ в соответствии с законодательством;</w:t>
      </w:r>
    </w:p>
    <w:bookmarkEnd w:id="633"/>
    <w:bookmarkStart w:name="z8805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организует деятельность по направлению детей, оставшихся без попечения родителей, в государственные учреждения или в оформлении опеки или попечительства над несовершеннолетними;</w:t>
      </w:r>
    </w:p>
    <w:bookmarkEnd w:id="634"/>
    <w:bookmarkStart w:name="z8806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организует содержание в специальных учреждениях органов полиции подозреваемых и обвиняемых в совершении уголовных правонарушений, лиц без определенного места жительства и документов, административно-арестованных, конвоирование подозреваемых и обвиняемых, исполнение в отношении них постановлений, определений и приговоров органов, ведущих уголовный (административный) процесс;</w:t>
      </w:r>
    </w:p>
    <w:bookmarkEnd w:id="635"/>
    <w:bookmarkStart w:name="z8807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обеспечивает мониторинг за общественно-политической ситуацией в стране и принимает меры по своевременному реагированию на попытки ее дестабилизации;</w:t>
      </w:r>
    </w:p>
    <w:bookmarkEnd w:id="636"/>
    <w:bookmarkStart w:name="z8808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участвует в разработке и реализации мероприятий специальных оперативных планов по обеспечению охраны общественного порядка, а также выполнению оперативно-служебных задач при чрезвычайных ситуациях, обеспечивает привлечение необходимых сил и средств административной полиции и их взаимодействие с другими правоохранительными органами и силовыми структурами;</w:t>
      </w:r>
    </w:p>
    <w:bookmarkEnd w:id="637"/>
    <w:bookmarkStart w:name="z8809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обеспечивает организацию комплекса мер по охране общественного порядка при проведении общественно-политических, спортивных и спортивно-массовых мероприятий, а также во время визитов глав государств, других зарубежных политических и государственных деятелей в Республику Казахстан;</w:t>
      </w:r>
    </w:p>
    <w:bookmarkEnd w:id="638"/>
    <w:bookmarkStart w:name="z8810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исполняет судебные акты, требования судей, постановления, предписания и требования прокурора, письменные поручения следователя, дознавателя в ходе досудебного производства по уголовным делам;</w:t>
      </w:r>
    </w:p>
    <w:bookmarkEnd w:id="639"/>
    <w:bookmarkStart w:name="z8811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в пределах компетенции организует и осуществляет выявление, пресечение, предупреждение и раскрытие уголовных правонарушений;</w:t>
      </w:r>
    </w:p>
    <w:bookmarkEnd w:id="640"/>
    <w:bookmarkStart w:name="z8812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осуществляет оперативно-розыскную деятельность в соответствии с законодательством;</w:t>
      </w:r>
    </w:p>
    <w:bookmarkEnd w:id="641"/>
    <w:bookmarkStart w:name="z8813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осуществляет досудебное расследование по уголовным правонарушениям, отнесенным к компетенции органов внутренних дел;</w:t>
      </w:r>
    </w:p>
    <w:bookmarkEnd w:id="642"/>
    <w:bookmarkStart w:name="z8814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осуществляет розыск должников, лиц, совершивших уголовные правонарушения, скрывшихся от досудебного расследования или суда, уклоняющихся от отбывания уголовных наказаний, призыва на военную службу, без вести пропавших, безвестно исчезнувших и иных лиц, идентификацию неопознанных трупов;</w:t>
      </w:r>
    </w:p>
    <w:bookmarkEnd w:id="643"/>
    <w:bookmarkStart w:name="z8815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участвует совместно со специальными, правоохранительными и государственными органами в антитеррористических и специальных операциях по пресечению актов терроризма, освобождению заложников и обезвреживанию взрывных устройств;</w:t>
      </w:r>
    </w:p>
    <w:bookmarkEnd w:id="644"/>
    <w:bookmarkStart w:name="z8816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организует прием-передачу экстрадируемых и осужденных с иностранными государствами;</w:t>
      </w:r>
    </w:p>
    <w:bookmarkEnd w:id="645"/>
    <w:bookmarkStart w:name="z8817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в соответствии с международными договорами Республики Казахстан в установленном законодательством порядке исполняет запросы компетентных органов зарубежных государств об оказании правовой помощи по уголовным делам;</w:t>
      </w:r>
    </w:p>
    <w:bookmarkEnd w:id="646"/>
    <w:bookmarkStart w:name="z8818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осуществляет контроль за охраной жизни, здоровья, чести, достоинства и имущества участников уголовного процесса и иных лиц;</w:t>
      </w:r>
    </w:p>
    <w:bookmarkEnd w:id="647"/>
    <w:bookmarkStart w:name="z8819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участвует в реализации государственной политики в сфере оборота наркотических средств, психотропных веществ и прекурсоров, противодействие их незаконному обороту и злоупотреблению ими;</w:t>
      </w:r>
    </w:p>
    <w:bookmarkEnd w:id="648"/>
    <w:bookmarkStart w:name="z8820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оказывает содействие органам государственного управления здравоохранением в организации медико-социальной помощи лицам, больным наркоманией и токсикоманией, и обеспечивают гарантии прав и свобод граждан при ее оказании;</w:t>
      </w:r>
    </w:p>
    <w:bookmarkEnd w:id="649"/>
    <w:bookmarkStart w:name="z8821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организует обучение, подготовку, переподготовку, стажировку и повышение квалификации специалистов, деятельность которых связана со сферой оборота наркотических средств, психотропных веществ, прекурсоров и противодействия их незаконному обороту и злоупотреблению ими, а также специалистов в сфере организации профилактики, лечения, социальной реабилитации лиц, употребляющих наркотические средства и психотропные вещества;</w:t>
      </w:r>
    </w:p>
    <w:bookmarkEnd w:id="650"/>
    <w:bookmarkStart w:name="z8822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осуществляет поиск, задержание и доставление в специальные медицинские учреждения лиц, уклоняющихся от назначенных решением суда принудительных мер медицинского характера;</w:t>
      </w:r>
    </w:p>
    <w:bookmarkEnd w:id="651"/>
    <w:bookmarkStart w:name="z8823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осуществляет контроль за оборотом наркотических средств, психотропных веществ и прекурсоров и принимает меры противодействия их незаконному обороту и злоупотреблению ими;</w:t>
      </w:r>
    </w:p>
    <w:bookmarkEnd w:id="652"/>
    <w:bookmarkStart w:name="z8824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контролирует процесс разработки и внедрения наркотических средств, психотропных веществ и прекурсоров, обладающих меньшим наркотическим воздействием, более эффективных, менее опасных по сравнению с существующими;</w:t>
      </w:r>
    </w:p>
    <w:bookmarkEnd w:id="653"/>
    <w:bookmarkStart w:name="z8825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проводит мероприятия по выявлению и уничтожению наркосодержащих растений, а также перекрытию каналов незаконной транспортировки наркотических средств;</w:t>
      </w:r>
    </w:p>
    <w:bookmarkEnd w:id="654"/>
    <w:bookmarkStart w:name="z8826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осуществляет координацию деятельности государственных органов и иных организаций в сфере незаконного оборота наркотических средств, психотропных веществ, прекурсоров, а также региональных консультативно-совещательных органов по борьбе с наркоманией и наркобизнесом;</w:t>
      </w:r>
    </w:p>
    <w:bookmarkEnd w:id="655"/>
    <w:bookmarkStart w:name="z8827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вносит предложения по изменению и дополнению Списка наркотических средств, психотропных веществ и прекурсоров, подлежащих контролю в Республике Казахстан, и Сводной таблицы об отнесении наркотических средств, психотропных веществ и прекурсоров к небольшим, крупным и особо крупным размерам, обнаруженных в незаконном обороте;</w:t>
      </w:r>
    </w:p>
    <w:bookmarkEnd w:id="656"/>
    <w:bookmarkStart w:name="z8828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анализирует состояние и тенденции развития наркоситуации в регионе, межрегиональных источников и каналов поступления наркотиков в незаконный оборот, разработку мер по их перекрытию, подготовку соответствующих информационно-аналитических материалов;</w:t>
      </w:r>
    </w:p>
    <w:bookmarkEnd w:id="657"/>
    <w:bookmarkStart w:name="z8829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участвует в реализации государственной политики в области гражданства и миграции населения;</w:t>
      </w:r>
    </w:p>
    <w:bookmarkEnd w:id="658"/>
    <w:bookmarkStart w:name="z8830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обеспечивает соблюдение прав лиц, ищущих убежище, и беженцев;</w:t>
      </w:r>
    </w:p>
    <w:bookmarkEnd w:id="659"/>
    <w:bookmarkStart w:name="z8831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совместно с органами национальной безопасности администрирует единую информационную систему "Беркут", а также Информационную систему миграционной полиции по контролю за въездом, пребыванием и выездом иностранцев;</w:t>
      </w:r>
    </w:p>
    <w:bookmarkEnd w:id="660"/>
    <w:bookmarkStart w:name="z8832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совместно с Пограничной службой Комитета национальной безопасности Республики Казахстан обеспечивает соблюдение правил пограничного режима;</w:t>
      </w:r>
    </w:p>
    <w:bookmarkEnd w:id="661"/>
    <w:bookmarkStart w:name="z8833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оказывает содействие Пограничной службе Комитета национальной безопасности Республики Казахстан в розыске лиц, нарушивших Государственную границу Республики Казахстан и ее режим, режим в пунктах пропуска через Государственную границу Республики Казахстан, в выяснении и проверке обстоятельств правонарушений, совершенных гражданами на Государственной границе Республики Казахстан;</w:t>
      </w:r>
    </w:p>
    <w:bookmarkEnd w:id="662"/>
    <w:bookmarkStart w:name="z8834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осуществляет контроль за соблюдением гражданами и должностными лицами, иностранцами и лицами, без гражданства установленных для них правил въезда, выезда, пребывания и транзитного проезда через территорию Республики Казахстан;</w:t>
      </w:r>
    </w:p>
    <w:bookmarkEnd w:id="663"/>
    <w:bookmarkStart w:name="z8835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организует системную информационно-разъяснительную работу по соблюдению законодательства в области миграции населения;</w:t>
      </w:r>
    </w:p>
    <w:bookmarkEnd w:id="664"/>
    <w:bookmarkStart w:name="z8836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организует проведение профилактических мероприятий "Мигрант", "Нелегал" по выявлению иностранцев, не исполнивших решение суда о выдворении, привлечении к административной ответственности иностранцев, злостно нарушающих миграционное законодательство, в том числе мероприятий в соответствии с международными обязательствами;</w:t>
      </w:r>
    </w:p>
    <w:bookmarkEnd w:id="665"/>
    <w:bookmarkStart w:name="z8837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организует выдворение иностранных граждан за пределы страны;</w:t>
      </w:r>
    </w:p>
    <w:bookmarkEnd w:id="666"/>
    <w:bookmarkStart w:name="z8838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ежегодно вносит в местные исполнительные и представительные органы бюджетную заявку на выделение денежных средств из местного бюджета на выдворение иностранцев;</w:t>
      </w:r>
    </w:p>
    <w:bookmarkEnd w:id="667"/>
    <w:bookmarkStart w:name="z8839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осуществляет дактилоскопирование иностранцев, лиц без гражданства, лиц, ищущих убежище, и беженцев;</w:t>
      </w:r>
    </w:p>
    <w:bookmarkEnd w:id="668"/>
    <w:bookmarkStart w:name="z8840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оказывает государственные услуги "Прием и согласование приглашений принимающих лиц по выдаче виз РК", "Выдача, восстановление или продление на территории Республики Казахстан иностранцам и лицам без гражданства виз на право выезда из Республики Казахстан и въезда в Республику Казахстан", "Формирование индивидуального идентификационного номера иностранцам и лицам без гражданства, временно пребывающим в РК", "Выдача иностранцам и лицам без гражданства разрешения на временное проживание в РК", Выдача разрешения иностранцам и лицам без гражданства на постоянное жительство в Республике Казахстан", "Выдача удостоверений лицам без гражданства и видов на жительство иностранцам, постоянно проживающим в Республике Казахстан", "Выдача проездного документа", "Выдача паспортов, удостоверений личности гражданам Республики Казахстан", "Представление сведений, подтверждающих регистрацию по постоянному месту жительства в населенном пункте приграничной территории", "Регистрация по месту жительства населения РК", "Оформление документов на выезд за пределы РК на постоянное место жительства", "Снятие с регистрации по месту жительства населения";</w:t>
      </w:r>
    </w:p>
    <w:bookmarkEnd w:id="669"/>
    <w:bookmarkStart w:name="z8841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оказывает юридическим лицам государственную услугу "Выдача заключения на соответствие криминалистическим требованиям гражданского и служебного оружия и патронов к нему;</w:t>
      </w:r>
    </w:p>
    <w:bookmarkEnd w:id="670"/>
    <w:bookmarkStart w:name="z8842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осуществлять контрольный отстрел гражданского и служебного нарезного огнестрельного оружия для формирования ведомственных коллекций Государственной пулегильзотеки;</w:t>
      </w:r>
    </w:p>
    <w:bookmarkEnd w:id="671"/>
    <w:bookmarkStart w:name="z8843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осуществляет оперативно-криминалистическую деятельность;</w:t>
      </w:r>
    </w:p>
    <w:bookmarkEnd w:id="672"/>
    <w:bookmarkStart w:name="z8844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осуществляет фотографирование, дактилоскопирование, производит звукозапись, кино-и видеосъемку, отбирает биологические, одорологические и другие образцы для постановки на криминалистические учеты подозреваемых, обвиняемых, лиц, отбывающих наказание в учреждениях уголовно-исполнительной системы, содержащихся в специальных учреждениях органов внутренних дел, поставленных на профилактический учет;</w:t>
      </w:r>
    </w:p>
    <w:bookmarkEnd w:id="673"/>
    <w:bookmarkStart w:name="z8845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обеспечивает непрерывный сбор оперативной информации и комплексный анализ криминогенной обстановки на обслуживаемой территории;</w:t>
      </w:r>
    </w:p>
    <w:bookmarkEnd w:id="674"/>
    <w:bookmarkStart w:name="z8846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формирует и сопровождает региональные ведомственные и оперативные учеты;</w:t>
      </w:r>
    </w:p>
    <w:bookmarkEnd w:id="675"/>
    <w:bookmarkStart w:name="z8847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осуществляет информационное обеспечение подразделений органов внутренних дел, специальных, правоохранительных и государственных органов Республики Казахстан в рамках нормативных правовых актов, а также государств-участников Содружества Независимых государств в рамках заключенных соглашений;</w:t>
      </w:r>
    </w:p>
    <w:bookmarkEnd w:id="676"/>
    <w:bookmarkStart w:name="z8848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обеспечивает доступ подразделений органов внутренних дел к информационным ресурсам Департамента с соблюдением требований законодательства и информационной безопасности при обработке персональных данных;</w:t>
      </w:r>
    </w:p>
    <w:bookmarkEnd w:id="677"/>
    <w:bookmarkStart w:name="z8849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осуществляет сбор, накопление, обработку ведомственной статистической, архивной и иной информации, предоставление ее в соответствии с законодательством Республики Казахстан;</w:t>
      </w:r>
    </w:p>
    <w:bookmarkEnd w:id="678"/>
    <w:bookmarkStart w:name="z8850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участвует в реализации единой государственной кадровой политики в системе органов внутренних дел;</w:t>
      </w:r>
    </w:p>
    <w:bookmarkEnd w:id="679"/>
    <w:bookmarkStart w:name="z8851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проводит аттестацию на профессиональную компетенцию сотрудников и работников Департамента;</w:t>
      </w:r>
    </w:p>
    <w:bookmarkEnd w:id="680"/>
    <w:bookmarkStart w:name="z8852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организует подготовку и обучение кадров для подразделений Департамента, осуществляет трудоустройство выпускников организаций образования Министерства в подразделения Департамента;</w:t>
      </w:r>
    </w:p>
    <w:bookmarkEnd w:id="681"/>
    <w:bookmarkStart w:name="z8853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проводит военно-врачебную экспертизу поступающих на службу, учебу и сотрудников правоохранительных органов;</w:t>
      </w:r>
    </w:p>
    <w:bookmarkEnd w:id="682"/>
    <w:bookmarkStart w:name="z8854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структурных подразделениях;</w:t>
      </w:r>
    </w:p>
    <w:bookmarkEnd w:id="683"/>
    <w:bookmarkStart w:name="z8855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684"/>
    <w:bookmarkStart w:name="z8856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осуществляет финансовое, материально-техническое и медицинское обеспечение;</w:t>
      </w:r>
    </w:p>
    <w:bookmarkEnd w:id="685"/>
    <w:bookmarkStart w:name="z8857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обеспечивает защиту государственных секретов, контроль за соблюдением режима секретности в подчиненных органах полиции;</w:t>
      </w:r>
    </w:p>
    <w:bookmarkEnd w:id="686"/>
    <w:bookmarkStart w:name="z8858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в пределах компетенции распоряжается сведениями, составляющими государственные секреты Республики Казахстан</w:t>
      </w:r>
    </w:p>
    <w:bookmarkEnd w:id="687"/>
    <w:bookmarkStart w:name="z8859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688"/>
    <w:bookmarkStart w:name="z8860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обеспечивает функционирование единой государственной системы делопроизводства в Департаменте;</w:t>
      </w:r>
    </w:p>
    <w:bookmarkEnd w:id="689"/>
    <w:bookmarkStart w:name="z8861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обеспечивает защиту интересов Департамента и Министерства внутренних дел Республики Казахстан в судах, иных государственных органах и координацию этой работы на местах;</w:t>
      </w:r>
    </w:p>
    <w:bookmarkEnd w:id="690"/>
    <w:bookmarkStart w:name="z8862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осуществляет прием граждан и представителей юридических лиц, своевременное и полное рассмотрение, анализ, мониторинг и выявление системных проблем, поднимаемых физическими и юридическими лицами в обращениях, запросах, откликах и сообщениях, принятие по ним решений;</w:t>
      </w:r>
    </w:p>
    <w:bookmarkEnd w:id="691"/>
    <w:bookmarkStart w:name="z8863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организует специальные и военные перевозки;</w:t>
      </w:r>
    </w:p>
    <w:bookmarkEnd w:id="692"/>
    <w:bookmarkStart w:name="z8864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оказывает государственные услуги в установленном законодательном порядке;</w:t>
      </w:r>
    </w:p>
    <w:bookmarkEnd w:id="693"/>
    <w:bookmarkStart w:name="z8865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осуществляет иные функции, предусмотренные законами, актами Президента и Правительства Республики Казахстан.</w:t>
      </w:r>
    </w:p>
    <w:bookmarkEnd w:id="694"/>
    <w:bookmarkStart w:name="z8866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695"/>
    <w:bookmarkStart w:name="z8867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организаций, их должностных лиц и граждан необходимую информацию и материалы;</w:t>
      </w:r>
    </w:p>
    <w:bookmarkEnd w:id="696"/>
    <w:bookmarkStart w:name="z8868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в Министерство внутренних дел, местные представительные и исполнительные органы о разработке новых и внесении изменений и дополнений в действующие нормативные правовые акты, а также о кадровом, материально-техническом и финансовом обеспечении структурных подразделений, принятии других мер по укреплению законности и правопорядка на обслуживаемой территории;</w:t>
      </w:r>
    </w:p>
    <w:bookmarkEnd w:id="697"/>
    <w:bookmarkStart w:name="z8869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непосредственно участвовать в реализации задач, возложенных на органы внутренних дел, контролировать их исполнение структурными подразделениями, осуществлять меры, направленные на устранение факторов, оказывающих отрицательное влияние на уровень безопасности граждан;</w:t>
      </w:r>
    </w:p>
    <w:bookmarkEnd w:id="698"/>
    <w:bookmarkStart w:name="z8870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отказывать в оказании государственных услуг в соответствии с законодательством Республики Казахстан;</w:t>
      </w:r>
    </w:p>
    <w:bookmarkEnd w:id="699"/>
    <w:bookmarkStart w:name="z8871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исполнять в пределах компетенции обязательств по международным договорам;</w:t>
      </w:r>
    </w:p>
    <w:bookmarkEnd w:id="700"/>
    <w:bookmarkStart w:name="z8872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и обязанности, предусмотренные действующими законодательными актами.</w:t>
      </w:r>
    </w:p>
    <w:bookmarkEnd w:id="701"/>
    <w:bookmarkStart w:name="z8873" w:id="7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702"/>
    <w:bookmarkStart w:name="z8874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703"/>
    <w:bookmarkStart w:name="z8875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из числа сотрудников полиции, состоящих в Президентском резерве руководства правоохранительных органов Республики Казахстан и освобождается от должности Министром внутренних дел Республики Казахстан.</w:t>
      </w:r>
    </w:p>
    <w:bookmarkEnd w:id="704"/>
    <w:bookmarkStart w:name="z8876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и освобождаются от должностей в соответствии с законодательством Республики Казахстан.</w:t>
      </w:r>
    </w:p>
    <w:bookmarkEnd w:id="705"/>
    <w:bookmarkStart w:name="z8877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706"/>
    <w:bookmarkStart w:name="z8878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общую координацию деятельности подчиненных органов и подразделений полиции;</w:t>
      </w:r>
    </w:p>
    <w:bookmarkEnd w:id="707"/>
    <w:bookmarkStart w:name="z8879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руководству Министерства предложения по структуре и штатам Департамента;</w:t>
      </w:r>
    </w:p>
    <w:bookmarkEnd w:id="708"/>
    <w:bookmarkStart w:name="z8880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сотрудников Департамента, входящих в его номенклатуру;</w:t>
      </w:r>
    </w:p>
    <w:bookmarkEnd w:id="709"/>
    <w:bookmarkStart w:name="z8881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присвоения специальных званий, поощрения, выплаты надбавок и премирования сотрудников Департамента;</w:t>
      </w:r>
    </w:p>
    <w:bookmarkEnd w:id="710"/>
    <w:bookmarkStart w:name="z8882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наставничество, воспитательную, идеологическую и имиджевую работу сотрудников Департамента, обеспечивает соблюдение ими дисциплины, законности, режима секретности и повышение профессионального уровня;</w:t>
      </w:r>
    </w:p>
    <w:bookmarkEnd w:id="711"/>
    <w:bookmarkStart w:name="z8883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меры, направленные на противодействие коррупции, пыткам и иным недозволенным методам работы в Департаменте и его структурных подразделениях и несет персональную ответственность за реализацию профилактических мер в данных сферах;</w:t>
      </w:r>
    </w:p>
    <w:bookmarkEnd w:id="712"/>
    <w:bookmarkStart w:name="z8884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о структурных подразделениях Департамента и функциональные обязанности должностных лиц;</w:t>
      </w:r>
    </w:p>
    <w:bookmarkEnd w:id="713"/>
    <w:bookmarkStart w:name="z8885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предоставленных прав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714"/>
    <w:bookmarkStart w:name="z8886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715"/>
    <w:bookmarkStart w:name="z8887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пределах своей компетенции издает приказы;</w:t>
      </w:r>
    </w:p>
    <w:bookmarkEnd w:id="716"/>
    <w:bookmarkStart w:name="z8888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 в соответствии с законодательством Республики Казахстан.</w:t>
      </w:r>
    </w:p>
    <w:bookmarkEnd w:id="717"/>
    <w:bookmarkStart w:name="z8889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718"/>
    <w:bookmarkStart w:name="z8890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719"/>
    <w:bookmarkStart w:name="z8891" w:id="7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720"/>
    <w:bookmarkStart w:name="z8892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721"/>
    <w:bookmarkStart w:name="z8893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722"/>
    <w:bookmarkStart w:name="z8894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и коммунальной собственности.</w:t>
      </w:r>
    </w:p>
    <w:bookmarkEnd w:id="723"/>
    <w:bookmarkStart w:name="z8895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24"/>
    <w:bookmarkStart w:name="z8896" w:id="7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725"/>
    <w:bookmarkStart w:name="z8897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7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8237" w:id="7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полиции области Абай Министерства внутренних дел Республики Казахстан</w:t>
      </w:r>
    </w:p>
    <w:bookmarkEnd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5-1 в соответствии с приказом и.о. Министра внутренних дел РК от 25.07.2022 </w:t>
      </w:r>
      <w:r>
        <w:rPr>
          <w:rFonts w:ascii="Times New Roman"/>
          <w:b w:val="false"/>
          <w:i w:val="false"/>
          <w:color w:val="ff0000"/>
          <w:sz w:val="28"/>
        </w:rPr>
        <w:t>№ 619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приказа Министра внутренних дел РК от 11.04.2023 </w:t>
      </w:r>
      <w:r>
        <w:rPr>
          <w:rFonts w:ascii="Times New Roman"/>
          <w:b w:val="false"/>
          <w:i w:val="false"/>
          <w:color w:val="ff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8898" w:id="7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28"/>
    <w:bookmarkStart w:name="z8899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полиции области Абай (далее – Департамент) является территориальным подразделением Министерства внутренних дел Республики Казахстан (далее – Министерство), осуществляющим руководство органами и подразделениями полиции на территории области.</w:t>
      </w:r>
    </w:p>
    <w:bookmarkEnd w:id="729"/>
    <w:bookmarkStart w:name="z8900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730"/>
    <w:bookmarkStart w:name="z8901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731"/>
    <w:bookmarkStart w:name="z8902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732"/>
    <w:bookmarkStart w:name="z8903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733"/>
    <w:bookmarkStart w:name="z8904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 и другими актами, предусмотренными законодательством Республики Казахстан.</w:t>
      </w:r>
    </w:p>
    <w:bookmarkEnd w:id="734"/>
    <w:bookmarkStart w:name="z8905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735"/>
    <w:bookmarkStart w:name="z8906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071400, Республика Казахстан, область Абай, город Семей, улица Б. Момышулы, дом 17.</w:t>
      </w:r>
    </w:p>
    <w:bookmarkEnd w:id="736"/>
    <w:bookmarkStart w:name="z8907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государственное учреждение "Департамент полиции области Абай Министерства внутренних дел Республики Казахстан".</w:t>
      </w:r>
    </w:p>
    <w:bookmarkEnd w:id="737"/>
    <w:bookmarkStart w:name="z8908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738"/>
    <w:bookmarkStart w:name="z8909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и местного бюджетов.</w:t>
      </w:r>
    </w:p>
    <w:bookmarkEnd w:id="739"/>
    <w:bookmarkStart w:name="z8910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740"/>
    <w:bookmarkStart w:name="z8911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741"/>
    <w:bookmarkStart w:name="z8912" w:id="7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742"/>
    <w:bookmarkStart w:name="z8913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743"/>
    <w:bookmarkStart w:name="z8914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профилактика правонарушений;</w:t>
      </w:r>
    </w:p>
    <w:bookmarkEnd w:id="744"/>
    <w:bookmarkStart w:name="z8915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охрана общественного порядка и обеспечение дорожной безопасности;</w:t>
      </w:r>
    </w:p>
    <w:bookmarkEnd w:id="745"/>
    <w:bookmarkStart w:name="z8916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борьба с преступностью;</w:t>
      </w:r>
    </w:p>
    <w:bookmarkEnd w:id="746"/>
    <w:bookmarkStart w:name="z8917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исполнение административных взысканий;</w:t>
      </w:r>
    </w:p>
    <w:bookmarkEnd w:id="747"/>
    <w:bookmarkStart w:name="z8918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задачи, возлагаемые на Департамент законами Республики Казахстан и актами Президента Республики Казахстан.</w:t>
      </w:r>
    </w:p>
    <w:bookmarkEnd w:id="748"/>
    <w:bookmarkStart w:name="z8919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749"/>
    <w:bookmarkStart w:name="z8920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руководство подразделениями специального назначения Департамента, а также обеспечивает их постоянную боевую и оперативную готовность;</w:t>
      </w:r>
    </w:p>
    <w:bookmarkEnd w:id="750"/>
    <w:bookmarkStart w:name="z8921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координацию, ведомственный контроль и планирование деятельности структурных подразделений Департамента;</w:t>
      </w:r>
    </w:p>
    <w:bookmarkEnd w:id="751"/>
    <w:bookmarkStart w:name="z8922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информирует Министерство внутренних дел и государственные органы о состоянии борьбы с преступностью, охраны общественного порядка и обеспечения дорожной безопасности в регионе;</w:t>
      </w:r>
    </w:p>
    <w:bookmarkEnd w:id="752"/>
    <w:bookmarkStart w:name="z8923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участвует в создании и функционировании республиканской информационной системы в области охраны общественного порядка и борьбы с преступностью;</w:t>
      </w:r>
    </w:p>
    <w:bookmarkEnd w:id="753"/>
    <w:bookmarkStart w:name="z8924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соответствии с законодательством Республики Казахстан обеспечивает реализацию мер, направленных на совершенствование охраны общественного порядка, профилактику правонарушений и преступлений;</w:t>
      </w:r>
    </w:p>
    <w:bookmarkEnd w:id="754"/>
    <w:bookmarkStart w:name="z8925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контроль и принимает меры по обеспечению безопасности дорожного движения, выдают обязательные для исполнения предписания;</w:t>
      </w:r>
    </w:p>
    <w:bookmarkEnd w:id="755"/>
    <w:bookmarkStart w:name="z8926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профилактическую деятельность по выявлению, пресечению и предупреждению правонарушений и преступлений;</w:t>
      </w:r>
    </w:p>
    <w:bookmarkEnd w:id="756"/>
    <w:bookmarkStart w:name="z8927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лицензирование и разрешительные процедуры в соответствии с законодательством Республики Казахстан по вопросам, относящимся к компетенции органов внутренних дел;</w:t>
      </w:r>
    </w:p>
    <w:bookmarkEnd w:id="757"/>
    <w:bookmarkStart w:name="z8928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государственный контроль за деятельностью лицензиатов в установленном законодательством порядке;</w:t>
      </w:r>
    </w:p>
    <w:bookmarkEnd w:id="758"/>
    <w:bookmarkStart w:name="z8929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государственный контроль за субъектами, занимающимися охранной деятельностью, монтажом, наладкой и техническим обслуживанием средств охранной сигнализации и за деятельностью специализированных учебных центров по подготовке и повышению квалификации работников, занимающих должность руководителя и охранника в частной охранной организации;</w:t>
      </w:r>
    </w:p>
    <w:bookmarkEnd w:id="759"/>
    <w:bookmarkStart w:name="z8930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запрашивает у субъектов охранной деятельности информацию об исполнении ими требований, предусмотренных Законом Республики Казахстан "Об охранной деятельности";</w:t>
      </w:r>
    </w:p>
    <w:bookmarkEnd w:id="760"/>
    <w:bookmarkStart w:name="z8931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профилактический контроль за поведением лиц, в том числе несовершеннолетних, состоящих на учете в органах внутренних дел;</w:t>
      </w:r>
    </w:p>
    <w:bookmarkEnd w:id="761"/>
    <w:bookmarkStart w:name="z8932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охрану и конвоирование арестованных и осужденных;</w:t>
      </w:r>
    </w:p>
    <w:bookmarkEnd w:id="762"/>
    <w:bookmarkStart w:name="z8933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санитарно-эпидемиологическое благополучие и охрану здоровья лиц, содержащихся в специальных учреждениях органов внутренних дел (Специальный приемник для административных арестованных лиц, Приемник–распределитель для лиц без определенного места жительства, изолятор временного содержания);</w:t>
      </w:r>
    </w:p>
    <w:bookmarkEnd w:id="763"/>
    <w:bookmarkStart w:name="z8934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контроль за оборотом гражданского и служебного оружия и патронов к нему;</w:t>
      </w:r>
    </w:p>
    <w:bookmarkEnd w:id="764"/>
    <w:bookmarkStart w:name="z8935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профилактическую деятельность по предупреждению правонарушений в отношении женщин;</w:t>
      </w:r>
    </w:p>
    <w:bookmarkEnd w:id="765"/>
    <w:bookmarkStart w:name="z8936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взаимодействует с гражданами и организациями, участвующими в охране общественного порядка и профилактике правонарушений;</w:t>
      </w:r>
    </w:p>
    <w:bookmarkEnd w:id="766"/>
    <w:bookmarkStart w:name="z8937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регулирование дорожного движения, а также вносит предложения по улучшению дорожной инфраструктуры при проектировании, строительстве, ремонте, содержании и управлении дорог, в том числе с учетом потребностей лиц с инвалидностью в целях обеспечения им равного доступа;</w:t>
      </w:r>
    </w:p>
    <w:bookmarkEnd w:id="767"/>
    <w:bookmarkStart w:name="z8938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контроль за выполнением владельцами транспортных средств и перевозчиками пассажиров обязанности по заключению договора обязательного страхования установленной законодательством гражданско-правовой ответственности владельцев транспортных средств и перевозчиков;</w:t>
      </w:r>
    </w:p>
    <w:bookmarkEnd w:id="768"/>
    <w:bookmarkStart w:name="z8939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контроль за обеспечением безопасности дорожного движения и выдают обязательные для исполнения предписания;</w:t>
      </w:r>
    </w:p>
    <w:bookmarkEnd w:id="769"/>
    <w:bookmarkStart w:name="z8940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эксплуатирует государственные информационные системы в сфере дорожного движения и обеспечения его безопасности;</w:t>
      </w:r>
    </w:p>
    <w:bookmarkEnd w:id="770"/>
    <w:bookmarkStart w:name="z8941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обеспечивает деятельность Межведомственной комиссии по профилактике правонарушений при местном исполнительном органе;</w:t>
      </w:r>
    </w:p>
    <w:bookmarkEnd w:id="771"/>
    <w:bookmarkStart w:name="z8942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принимает участие в разработке мер, направленных на повышение и совершенствование работы в сфере обеспечения безопасности дорожного движения;</w:t>
      </w:r>
    </w:p>
    <w:bookmarkEnd w:id="772"/>
    <w:bookmarkStart w:name="z8943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межотраслевую координацию деятельности государственных органов в сфере дорожного движения и обеспечения его безопасности;</w:t>
      </w:r>
    </w:p>
    <w:bookmarkEnd w:id="773"/>
    <w:bookmarkStart w:name="z8944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организуют выдачу водительских удостоверений, государственную регистрацию транспортных средств по идентификационному номеру и их учет;</w:t>
      </w:r>
    </w:p>
    <w:bookmarkEnd w:id="774"/>
    <w:bookmarkStart w:name="z8945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выявляет лиц, вовлекающих несовершеннолетних в совершение правонарушений, антиобщественных действий либо совершающих в отношении детей другие противоправные деяния и принимает меры по привлечению их к ответственности, предусмотренной законами Республики Казахстан;</w:t>
      </w:r>
    </w:p>
    <w:bookmarkEnd w:id="775"/>
    <w:bookmarkStart w:name="z8946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принимает меры по предупреждению фактов совершения несовершеннолетними или в отношении них правонарушений с внесением представлений в заинтересованные государственные органы для устранения причин и условий, им способствующих, обеспечивает контроль за их исполнением;</w:t>
      </w:r>
    </w:p>
    <w:bookmarkEnd w:id="776"/>
    <w:bookmarkStart w:name="z8947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участвует в пресечении массовых беспорядков, в том числе в исправительных учреждениях;</w:t>
      </w:r>
    </w:p>
    <w:bookmarkEnd w:id="777"/>
    <w:bookmarkStart w:name="z8948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в пределах компетенции производство по делам об административных правонарушениях и контролирует соблюдение законности при реализации административного законодательства;</w:t>
      </w:r>
    </w:p>
    <w:bookmarkEnd w:id="778"/>
    <w:bookmarkStart w:name="z8949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принимает участие в карантинных, санитарно-противоэпидемических и природоохранных мероприятиях;</w:t>
      </w:r>
    </w:p>
    <w:bookmarkEnd w:id="779"/>
    <w:bookmarkStart w:name="z8950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вносит физическим и юридическим лицам обязательные для исполнения предписания, представления об устранении причин и условий, способствующих совершению уголовных или административных правонарушений;</w:t>
      </w:r>
    </w:p>
    <w:bookmarkEnd w:id="780"/>
    <w:bookmarkStart w:name="z8951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устанавливает контрольно-пропускные пункты при проведении оперативно-профилактических, розыскных и иных специальных мероприятий;</w:t>
      </w:r>
    </w:p>
    <w:bookmarkEnd w:id="781"/>
    <w:bookmarkStart w:name="z8952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организует проведение профилактических мероприятий по изъятию оружия, боеприпасов, наркотических средств, психотропных веществ и прекурсоров, а также иных запрещенных предметов и веществ в соответствии с законодательством;</w:t>
      </w:r>
    </w:p>
    <w:bookmarkEnd w:id="782"/>
    <w:bookmarkStart w:name="z8953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организует деятельность по направлению детей, оставшихся без попечения родителей, в государственные учреждения или в оформлении опеки или попечительства над несовершеннолетними;</w:t>
      </w:r>
    </w:p>
    <w:bookmarkEnd w:id="783"/>
    <w:bookmarkStart w:name="z8954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организует содержание в специальных учреждениях органов полиции подозреваемых и обвиняемых в совершении уголовных правонарушений, лиц без определенного места жительства и документов, административно-арестованных, конвоирование подозреваемых и обвиняемых, исполнение в отношении них постановлений, определений и приговоров органов, ведущих уголовный (административный) процесс;</w:t>
      </w:r>
    </w:p>
    <w:bookmarkEnd w:id="784"/>
    <w:bookmarkStart w:name="z8955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обеспечивает мониторинг за общественно-политической ситуацией в стране и принимает меры по своевременному реагированию на попытки ее дестабилизации;</w:t>
      </w:r>
    </w:p>
    <w:bookmarkEnd w:id="785"/>
    <w:bookmarkStart w:name="z8956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участвует в разработке и реализации мероприятий специальных оперативных планов по обеспечению охраны общественного порядка, а также выполнению оперативно-служебных задач при чрезвычайных ситуациях, обеспечивает привлечение необходимых сил и средств административной полиции и их взаимодействие с другими правоохранительными органами и силовыми структурами;</w:t>
      </w:r>
    </w:p>
    <w:bookmarkEnd w:id="786"/>
    <w:bookmarkStart w:name="z8957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обеспечивает организацию комплекса мер по охране общественного порядка при проведении общественно-политических, спортивных и спортивно-массовых мероприятий, а также во время визитов глав государств, других зарубежных политических и государственных деятелей в Республику Казахстан;</w:t>
      </w:r>
    </w:p>
    <w:bookmarkEnd w:id="787"/>
    <w:bookmarkStart w:name="z8958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исполняет судебные акты, требования судей, постановления, предписания и требования прокурора, письменные поручения следователя, дознавателя в ходе досудебного производства по уголовным делам;</w:t>
      </w:r>
    </w:p>
    <w:bookmarkEnd w:id="788"/>
    <w:bookmarkStart w:name="z8959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в пределах компетенции организует и осуществляет выявление, пресечение, предупреждение и раскрытие уголовных правонарушений;</w:t>
      </w:r>
    </w:p>
    <w:bookmarkEnd w:id="789"/>
    <w:bookmarkStart w:name="z8960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осуществляет оперативно-розыскную деятельность в соответствии с законодательством;</w:t>
      </w:r>
    </w:p>
    <w:bookmarkEnd w:id="790"/>
    <w:bookmarkStart w:name="z8961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осуществляет досудебное расследование по уголовным правонарушениям, отнесенным к компетенции органов внутренних дел;</w:t>
      </w:r>
    </w:p>
    <w:bookmarkEnd w:id="791"/>
    <w:bookmarkStart w:name="z8962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осуществляет розыск должников, лиц, совершивших уголовные правонарушения, скрывшихся от досудебного расследования или суда, уклоняющихся от отбывания уголовных наказаний, призыва на военную службу, без вести пропавших, безвестно исчезнувших и иных лиц, идентификацию неопознанных трупов;</w:t>
      </w:r>
    </w:p>
    <w:bookmarkEnd w:id="792"/>
    <w:bookmarkStart w:name="z8963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участвует совместно со специальными, правоохранительными и государственными органами в антитеррористических и специальных операциях по пресечению актов терроризма, освобождению заложников и обезвреживанию взрывных устройств;</w:t>
      </w:r>
    </w:p>
    <w:bookmarkEnd w:id="793"/>
    <w:bookmarkStart w:name="z8964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организует прием-передачу экстрадируемых и осужденных с иностранными государствами;</w:t>
      </w:r>
    </w:p>
    <w:bookmarkEnd w:id="794"/>
    <w:bookmarkStart w:name="z8965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в соответствии с международными договорами Республики Казахстан в установленном законодательством порядке исполняет запросы компетентных органов зарубежных государств об оказании правовой помощи по уголовным делам;</w:t>
      </w:r>
    </w:p>
    <w:bookmarkEnd w:id="795"/>
    <w:bookmarkStart w:name="z8966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осуществляет контроль за охраной жизни, здоровья, чести, достоинства и имущества участников уголовного процесса и иных лиц;</w:t>
      </w:r>
    </w:p>
    <w:bookmarkEnd w:id="796"/>
    <w:bookmarkStart w:name="z8967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участвует в реализации государственной политики в сфере оборота наркотических средств, психотропных веществ и прекурсоров, противодействие их незаконному обороту и злоупотреблению ими;</w:t>
      </w:r>
    </w:p>
    <w:bookmarkEnd w:id="797"/>
    <w:bookmarkStart w:name="z8968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оказывает содействие органам государственного управления здравоохранением в организации медико-социальной помощи лицам, больным наркоманией и токсикоманией, и обеспечивают гарантии прав и свобод граждан при ее оказании;</w:t>
      </w:r>
    </w:p>
    <w:bookmarkEnd w:id="798"/>
    <w:bookmarkStart w:name="z8969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организует обучение, подготовку, переподготовку, стажировку и повышение квалификации специалистов, деятельность которых связана со сферой оборота наркотических средств, психотропных веществ, прекурсоров и противодействия их незаконному обороту и злоупотреблению ими, а также специалистов в сфере организации профилактики, лечения, социальной реабилитации лиц, употребляющих наркотические средства и психотропные вещества;</w:t>
      </w:r>
    </w:p>
    <w:bookmarkEnd w:id="799"/>
    <w:bookmarkStart w:name="z8970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осуществляет поиск, задержание и доставление в специальные медицинские учреждения лиц, уклоняющихся от назначенных решением суда принудительных мер медицинского характера;</w:t>
      </w:r>
    </w:p>
    <w:bookmarkEnd w:id="800"/>
    <w:bookmarkStart w:name="z8971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осуществляет контроль за оборотом наркотических средств, психотропных веществ и прекурсоров и принимает меры противодействия их незаконному обороту и злоупотреблению ими;</w:t>
      </w:r>
    </w:p>
    <w:bookmarkEnd w:id="801"/>
    <w:bookmarkStart w:name="z8972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контролирует процесс разработки и внедрения наркотических средств, психотропных веществ и прекурсоров, обладающих меньшим наркотическим воздействием, более эффективных, менее опасных по сравнению с существующими;</w:t>
      </w:r>
    </w:p>
    <w:bookmarkEnd w:id="802"/>
    <w:bookmarkStart w:name="z8973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проводит мероприятия по выявлению и уничтожению наркосодержащих растений, а также перекрытию каналов незаконной транспортировки наркотических средств;</w:t>
      </w:r>
    </w:p>
    <w:bookmarkEnd w:id="803"/>
    <w:bookmarkStart w:name="z8974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осуществляет координацию деятельности государственных органов и иных организаций в сфере незаконного оборота наркотических средств, психотропных веществ, прекурсоров, а также региональных консультативно-совещательных органов по борьбе с наркоманией и наркобизнесом;</w:t>
      </w:r>
    </w:p>
    <w:bookmarkEnd w:id="804"/>
    <w:bookmarkStart w:name="z8975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вносит предложения по изменению и дополнению Списка наркотических средств, психотропных веществ и прекурсоров, подлежащих контролю в Республике Казахстан, и Сводной таблицы об отнесении наркотических средств, психотропных веществ и прекурсоров к небольшим, крупным и особо крупным размерам, обнаруженных в незаконном обороте;</w:t>
      </w:r>
    </w:p>
    <w:bookmarkEnd w:id="805"/>
    <w:bookmarkStart w:name="z8976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анализирует состояние и тенденции развития наркоситуации в регионе, межрегиональных источников и каналов поступления наркотиков в незаконный оборот, разработку мер по их перекрытию, подготовку соответствующих информационно-аналитических материалов;</w:t>
      </w:r>
    </w:p>
    <w:bookmarkEnd w:id="806"/>
    <w:bookmarkStart w:name="z8977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участвует в реализации государственной политики в области гражданства и миграции населения;</w:t>
      </w:r>
    </w:p>
    <w:bookmarkEnd w:id="807"/>
    <w:bookmarkStart w:name="z8978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обеспечивает соблюдение прав лиц, ищущих убежище, и беженцев;</w:t>
      </w:r>
    </w:p>
    <w:bookmarkEnd w:id="808"/>
    <w:bookmarkStart w:name="z8979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совместно с органами национальной безопасности администрирует единую информационную систему "Беркут", а также Информационную систему миграционной полиции по контролю за въездом, пребыванием и выездом иностранцев;</w:t>
      </w:r>
    </w:p>
    <w:bookmarkEnd w:id="809"/>
    <w:bookmarkStart w:name="z8980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совместно с Пограничной службой Комитета национальной безопасности Республики Казахстан обеспечивает соблюдение правил пограничного режима;</w:t>
      </w:r>
    </w:p>
    <w:bookmarkEnd w:id="810"/>
    <w:bookmarkStart w:name="z8981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оказывает содействие Пограничной службе Комитета национальной безопасности Республики Казахстан в розыске лиц, нарушивших Государственную границу Республики Казахстан и ее режим, режим в пунктах пропуска через Государственную границу Республики Казахстан, в выяснении и проверке обстоятельств правонарушений, совершенных гражданами на Государственной границе Республики Казахстан;</w:t>
      </w:r>
    </w:p>
    <w:bookmarkEnd w:id="811"/>
    <w:bookmarkStart w:name="z8982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осуществляет контроль за соблюдением гражданами и должностными лицами, иностранцами и лицами, без гражданства установленных для них правил въезда, выезда, пребывания и транзитного проезда через территорию Республики Казахстан;</w:t>
      </w:r>
    </w:p>
    <w:bookmarkEnd w:id="812"/>
    <w:bookmarkStart w:name="z8983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организует системную информационно-разъяснительную работу по соблюдению законодательства в области миграции населения;</w:t>
      </w:r>
    </w:p>
    <w:bookmarkEnd w:id="813"/>
    <w:bookmarkStart w:name="z8984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организует проведение профилактических мероприятий "Мигрант", "Нелегал" по выявлению иностранцев, не исполнивших решение суда о выдворении, привлечении к административной ответственности иностранцев, злостно нарушающих миграционное законодательство, в том числе мероприятий в соответствии с международными обязательствами;</w:t>
      </w:r>
    </w:p>
    <w:bookmarkEnd w:id="814"/>
    <w:bookmarkStart w:name="z8985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организует выдворение иностранных граждан за пределы страны;</w:t>
      </w:r>
    </w:p>
    <w:bookmarkEnd w:id="815"/>
    <w:bookmarkStart w:name="z8986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ежегодно вносит в местные исполнительные и представительные органы бюджетную заявку на выделение денежных средств из местного бюджета на выдворение иностранцев;</w:t>
      </w:r>
    </w:p>
    <w:bookmarkEnd w:id="816"/>
    <w:bookmarkStart w:name="z8987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осуществляет дактилоскопирование иностранцев, лиц без гражданства, лиц, ищущих убежище, и беженцев;</w:t>
      </w:r>
    </w:p>
    <w:bookmarkEnd w:id="817"/>
    <w:bookmarkStart w:name="z8988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оказывает государственные услуги "Прием и согласование приглашений принимающих лиц по выдаче виз РК", "Выдача, восстановление или продление на территории Республики Казахстан иностранцам и лицам без гражданства виз на право выезда из Республики Казахстан и въезда в Республику Казахстан", "Формирование индивидуального идентификационного номера иностранцам и лицам без гражданства, временно пребывающим в РК", "Выдача иностранцам и лицам без гражданства разрешения на временное проживание в РК", Выдача разрешения иностранцам и лицам без гражданства на постоянное жительство в Республике Казахстан", "Выдача удостоверений лицам без гражданства и видов на жительство иностранцам, постоянно проживающим в Республике Казахстан", "Выдача проездного документа", "Выдача паспортов, удостоверений личности гражданам Республики Казахстан", "Представление сведений, подтверждающих регистрацию по постоянному месту жительства в населенном пункте приграничной территории", "Регистрация по месту жительства населения РК", "Оформление документов на выезд за пределы РК на постоянное место жительства", "Снятие с регистрации по месту жительства населения";</w:t>
      </w:r>
    </w:p>
    <w:bookmarkEnd w:id="818"/>
    <w:bookmarkStart w:name="z8989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оказывает юридическим лицам государственную услугу "Выдача заключения на соответствие криминалистическим требованиям гражданского и служебного оружия и патронов к нему;</w:t>
      </w:r>
    </w:p>
    <w:bookmarkEnd w:id="819"/>
    <w:bookmarkStart w:name="z8990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осуществлять контрольный отстрел гражданского и служебного нарезного огнестрельного оружия для формирования ведомственных коллекций Государственной пулегильзотеки;</w:t>
      </w:r>
    </w:p>
    <w:bookmarkEnd w:id="820"/>
    <w:bookmarkStart w:name="z8991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осуществляет оперативно-криминалистическую деятельность;</w:t>
      </w:r>
    </w:p>
    <w:bookmarkEnd w:id="821"/>
    <w:bookmarkStart w:name="z8992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осуществляет фотографирование, дактилоскопирование, производит звукозапись, кино-и видеосъемку, отбирает биологические, одорологические и другие образцы для постановки на криминалистические учеты подозреваемых, обвиняемых, лиц, отбывающих наказание в учреждениях уголовно-исполнительной системы, содержащихся в специальных учреждениях органов внутренних дел, поставленных на профилактический учет;</w:t>
      </w:r>
    </w:p>
    <w:bookmarkEnd w:id="822"/>
    <w:bookmarkStart w:name="z8993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обеспечивает непрерывный сбор оперативной информации и комплексный анализ криминогенной обстановки на обслуживаемой территории;</w:t>
      </w:r>
    </w:p>
    <w:bookmarkEnd w:id="823"/>
    <w:bookmarkStart w:name="z8994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формирует и сопровождает региональные ведомственные и оперативные учеты;</w:t>
      </w:r>
    </w:p>
    <w:bookmarkEnd w:id="824"/>
    <w:bookmarkStart w:name="z8995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осуществляет информационное обеспечение подразделений органов внутренних дел, специальных, правоохранительных и государственных органов Республики Казахстан в рамках нормативных правовых актов, а также государств-участников Содружества Независимых государств в рамках заключенных соглашений;</w:t>
      </w:r>
    </w:p>
    <w:bookmarkEnd w:id="825"/>
    <w:bookmarkStart w:name="z8996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обеспечивает доступ подразделений органов внутренних дел к информационным ресурсам Департамента с соблюдением требований законодательства и информационной безопасности при обработке персональных данных;</w:t>
      </w:r>
    </w:p>
    <w:bookmarkEnd w:id="826"/>
    <w:bookmarkStart w:name="z8997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осуществляет сбор, накопление, обработку ведомственной статистической, архивной и иной информации, предоставление ее в соответствии с законодательством Республики Казахстан;</w:t>
      </w:r>
    </w:p>
    <w:bookmarkEnd w:id="827"/>
    <w:bookmarkStart w:name="z8998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участвует в реализации единой государственной кадровой политики в системе органов внутренних дел;</w:t>
      </w:r>
    </w:p>
    <w:bookmarkEnd w:id="828"/>
    <w:bookmarkStart w:name="z8999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проводит аттестацию на профессиональную компетенцию сотрудников и работников Департамента;</w:t>
      </w:r>
    </w:p>
    <w:bookmarkEnd w:id="829"/>
    <w:bookmarkStart w:name="z9000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организует подготовку и обучение кадров для подразделений Департамента, осуществляет трудоустройство выпускников организаций образования Министерства в подразделения Департамента;</w:t>
      </w:r>
    </w:p>
    <w:bookmarkEnd w:id="830"/>
    <w:bookmarkStart w:name="z9001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проводит военно-врачебную экспертизу поступающих на службу, учебу и сотрудников правоохранительных органов;</w:t>
      </w:r>
    </w:p>
    <w:bookmarkEnd w:id="831"/>
    <w:bookmarkStart w:name="z9002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структурных подразделениях;</w:t>
      </w:r>
    </w:p>
    <w:bookmarkEnd w:id="832"/>
    <w:bookmarkStart w:name="z9003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833"/>
    <w:bookmarkStart w:name="z9004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осуществляет финансовое, материально-техническое и медицинское обеспечение;</w:t>
      </w:r>
    </w:p>
    <w:bookmarkEnd w:id="834"/>
    <w:bookmarkStart w:name="z9005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обеспечивает защиту государственных секретов, контроль за соблюдением режима секретности в подчиненных органах полиции;</w:t>
      </w:r>
    </w:p>
    <w:bookmarkEnd w:id="835"/>
    <w:bookmarkStart w:name="z9006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в пределах компетенции распоряжается сведениями, составляющими государственные секреты Республики Казахстан</w:t>
      </w:r>
    </w:p>
    <w:bookmarkEnd w:id="836"/>
    <w:bookmarkStart w:name="z9007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837"/>
    <w:bookmarkStart w:name="z9008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обеспечивает функционирование единой государственной системы делопроизводства в Департаменте;</w:t>
      </w:r>
    </w:p>
    <w:bookmarkEnd w:id="838"/>
    <w:bookmarkStart w:name="z9009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обеспечивает защиту интересов Департамента и Министерства внутренних дел Республики Казахстан в судах, иных государственных органах и координацию этой работы на местах;</w:t>
      </w:r>
    </w:p>
    <w:bookmarkEnd w:id="839"/>
    <w:bookmarkStart w:name="z9010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осуществляет прием граждан и представителей юридических лиц, своевременное и полное рассмотрение, анализ, мониторинг и выявление системных проблем, поднимаемых физическими и юридическими лицами в обращениях, запросах, откликах и сообщениях, принятие по ним решений;</w:t>
      </w:r>
    </w:p>
    <w:bookmarkEnd w:id="840"/>
    <w:bookmarkStart w:name="z9011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организует специальные и военные перевозки;</w:t>
      </w:r>
    </w:p>
    <w:bookmarkEnd w:id="841"/>
    <w:bookmarkStart w:name="z9012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оказывает государственные услуги в установленном законодательном порядке;</w:t>
      </w:r>
    </w:p>
    <w:bookmarkEnd w:id="842"/>
    <w:bookmarkStart w:name="z9013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осуществляет иные функции, предусмотренные законами, актами Президента и Правительства Республики Казахстан.</w:t>
      </w:r>
    </w:p>
    <w:bookmarkEnd w:id="843"/>
    <w:bookmarkStart w:name="z9014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844"/>
    <w:bookmarkStart w:name="z9015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организаций, их должностных лиц и граждан необходимую информацию и материалы;</w:t>
      </w:r>
    </w:p>
    <w:bookmarkEnd w:id="845"/>
    <w:bookmarkStart w:name="z9016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в Министерство внутренних дел, местные представительные и исполнительные органы о разработке новых и внесении изменений и дополнений в действующие нормативные правовые акты, а также о кадровом, материально-техническом и финансовом обеспечении структурных подразделений, принятии других мер по укреплению законности и правопорядка на обслуживаемой территории;</w:t>
      </w:r>
    </w:p>
    <w:bookmarkEnd w:id="846"/>
    <w:bookmarkStart w:name="z9017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непосредственно участвовать в реализации задач, возложенных на органы внутренних дел, контролировать их исполнение структурными подразделениями, осуществлять меры, направленные на устранение факторов, оказывающих отрицательное влияние на уровень безопасности граждан;</w:t>
      </w:r>
    </w:p>
    <w:bookmarkEnd w:id="847"/>
    <w:bookmarkStart w:name="z9018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отказывать в оказании государственных услуг в соответствии с законодательством Республики Казахстан;</w:t>
      </w:r>
    </w:p>
    <w:bookmarkEnd w:id="848"/>
    <w:bookmarkStart w:name="z9019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исполнять в пределах компетенции обязательств по международным договорам;</w:t>
      </w:r>
    </w:p>
    <w:bookmarkEnd w:id="849"/>
    <w:bookmarkStart w:name="z9020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и обязанности, предусмотренные действующими законодательными актами.</w:t>
      </w:r>
    </w:p>
    <w:bookmarkEnd w:id="850"/>
    <w:bookmarkStart w:name="z9021" w:id="8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851"/>
    <w:bookmarkStart w:name="z9022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852"/>
    <w:bookmarkStart w:name="z9023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из числа сотрудников полиции, состоящих в Президентском резерве руководства правоохранительных органов Республики Казахстан и освобождается от должности Министром внутренних дел Республики Казахстан.</w:t>
      </w:r>
    </w:p>
    <w:bookmarkEnd w:id="853"/>
    <w:bookmarkStart w:name="z9024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и освобождаются от должностей в соответствии с законодательством Республики Казахстан.</w:t>
      </w:r>
    </w:p>
    <w:bookmarkEnd w:id="854"/>
    <w:bookmarkStart w:name="z9025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855"/>
    <w:bookmarkStart w:name="z9026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общую координацию деятельности подчиненных органов и подразделений полиции;</w:t>
      </w:r>
    </w:p>
    <w:bookmarkEnd w:id="856"/>
    <w:bookmarkStart w:name="z9027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руководству Министерства предложения по структуре и штатам Департамента;</w:t>
      </w:r>
    </w:p>
    <w:bookmarkEnd w:id="857"/>
    <w:bookmarkStart w:name="z9028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сотрудников Департамента, входящих в его номенклатуру;</w:t>
      </w:r>
    </w:p>
    <w:bookmarkEnd w:id="858"/>
    <w:bookmarkStart w:name="z9029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присвоения специальных званий, поощрения, выплаты надбавок и премирования сотрудников Департамента;</w:t>
      </w:r>
    </w:p>
    <w:bookmarkEnd w:id="859"/>
    <w:bookmarkStart w:name="z9030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наставничество, воспитательную, идеологическую и имиджевую работу сотрудников Департамента, обеспечивает соблюдение ими дисциплины, законности, режима секретности и повышение профессионального уровня;</w:t>
      </w:r>
    </w:p>
    <w:bookmarkEnd w:id="860"/>
    <w:bookmarkStart w:name="z9031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меры, направленные на противодействие коррупции, пыткам и иным недозволенным методам работы в Департаменте и его структурных подразделениях и несет персональную ответственность за реализацию профилактических мер в данных сферах;</w:t>
      </w:r>
    </w:p>
    <w:bookmarkEnd w:id="861"/>
    <w:bookmarkStart w:name="z9032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о структурных подразделениях Департамента и функциональные обязанности должностных лиц;</w:t>
      </w:r>
    </w:p>
    <w:bookmarkEnd w:id="862"/>
    <w:bookmarkStart w:name="z9033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предоставленных прав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863"/>
    <w:bookmarkStart w:name="z9034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864"/>
    <w:bookmarkStart w:name="z9035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пределах своей компетенции издает приказы;</w:t>
      </w:r>
    </w:p>
    <w:bookmarkEnd w:id="865"/>
    <w:bookmarkStart w:name="z9036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 в соответствии с законодательством Республики Казахстан.</w:t>
      </w:r>
    </w:p>
    <w:bookmarkEnd w:id="866"/>
    <w:bookmarkStart w:name="z9037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867"/>
    <w:bookmarkStart w:name="z9038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868"/>
    <w:bookmarkStart w:name="z9039" w:id="8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869"/>
    <w:bookmarkStart w:name="z9040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870"/>
    <w:bookmarkStart w:name="z9041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871"/>
    <w:bookmarkStart w:name="z9042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и коммунальной собственности.</w:t>
      </w:r>
    </w:p>
    <w:bookmarkEnd w:id="872"/>
    <w:bookmarkStart w:name="z9043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73"/>
    <w:bookmarkStart w:name="z9044" w:id="8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874"/>
    <w:bookmarkStart w:name="z9045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8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450" w:id="8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полиции Акмолинской области Министерства внутренних дел Республики Казахстан</w:t>
      </w:r>
    </w:p>
    <w:bookmarkEnd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приказа Министра внутренних дел РК от 11.04.2023 </w:t>
      </w:r>
      <w:r>
        <w:rPr>
          <w:rFonts w:ascii="Times New Roman"/>
          <w:b w:val="false"/>
          <w:i w:val="false"/>
          <w:color w:val="ff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9046" w:id="8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77"/>
    <w:bookmarkStart w:name="z9047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полиции Акмолинской области (далее - Департамент) является территориальным подразделением Министерства внутренних дел Республики Казахстан (далее – Министерство), осуществляющим руководство органами и подразделениями полиции на территории области.</w:t>
      </w:r>
    </w:p>
    <w:bookmarkEnd w:id="878"/>
    <w:bookmarkStart w:name="z9048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79"/>
    <w:bookmarkStart w:name="z9049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880"/>
    <w:bookmarkStart w:name="z9050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881"/>
    <w:bookmarkStart w:name="z9051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882"/>
    <w:bookmarkStart w:name="z9052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 и другими актами, предусмотренными законодательством Республики Казахстан.</w:t>
      </w:r>
    </w:p>
    <w:bookmarkEnd w:id="883"/>
    <w:bookmarkStart w:name="z9053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884"/>
    <w:bookmarkStart w:name="z9054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020000, Республика Казахстан, Акмолинская область, город Кокшетау, проспект Нұрсұлтан Назарбаев, дом 35а.</w:t>
      </w:r>
    </w:p>
    <w:bookmarkEnd w:id="885"/>
    <w:bookmarkStart w:name="z9055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- государственное учреждение "Департамент полиции Акмолинской области Министерства внутренних дел Республики Казахстан".</w:t>
      </w:r>
    </w:p>
    <w:bookmarkEnd w:id="886"/>
    <w:bookmarkStart w:name="z9056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887"/>
    <w:bookmarkStart w:name="z9057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и местного бюджетов.</w:t>
      </w:r>
    </w:p>
    <w:bookmarkEnd w:id="888"/>
    <w:bookmarkStart w:name="z9058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889"/>
    <w:bookmarkStart w:name="z9059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890"/>
    <w:bookmarkStart w:name="z9060" w:id="8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891"/>
    <w:bookmarkStart w:name="z9061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892"/>
    <w:bookmarkStart w:name="z9062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профилактика правонарушений;</w:t>
      </w:r>
    </w:p>
    <w:bookmarkEnd w:id="893"/>
    <w:bookmarkStart w:name="z9063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охрана общественного порядка и обеспечение дорожной безопасности;</w:t>
      </w:r>
    </w:p>
    <w:bookmarkEnd w:id="894"/>
    <w:bookmarkStart w:name="z9064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борьба с преступностью;</w:t>
      </w:r>
    </w:p>
    <w:bookmarkEnd w:id="895"/>
    <w:bookmarkStart w:name="z9065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исполнение административных взысканий;</w:t>
      </w:r>
    </w:p>
    <w:bookmarkEnd w:id="896"/>
    <w:bookmarkStart w:name="z9066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задачи, возлагаемые на Департамент законами Республики Казахстан и актами Президента Республики Казахстан.</w:t>
      </w:r>
    </w:p>
    <w:bookmarkEnd w:id="897"/>
    <w:bookmarkStart w:name="z9067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898"/>
    <w:bookmarkStart w:name="z9068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руководство подразделениями специального назначения Департамента, а также обеспечивает их постоянную боевую и оперативную готовность;</w:t>
      </w:r>
    </w:p>
    <w:bookmarkEnd w:id="899"/>
    <w:bookmarkStart w:name="z9069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координацию, ведомственный контроль и планирование деятельности структурных подразделений Департамента;</w:t>
      </w:r>
    </w:p>
    <w:bookmarkEnd w:id="900"/>
    <w:bookmarkStart w:name="z9070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информирует Министерство внутренних дел и государственные органы о состоянии борьбы с преступностью, охраны общественного порядка и обеспечения дорожной безопасности в регионе;</w:t>
      </w:r>
    </w:p>
    <w:bookmarkEnd w:id="901"/>
    <w:bookmarkStart w:name="z9071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участвует в создании и функционировании республиканской информационной системы в области охраны общественного порядка и борьбы с преступностью;</w:t>
      </w:r>
    </w:p>
    <w:bookmarkEnd w:id="902"/>
    <w:bookmarkStart w:name="z9072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соответствии с законодательством Республики Казахстан обеспечивает реализацию мер, направленных на совершенствование охраны общественного порядка, профилактику правонарушений и преступлений;</w:t>
      </w:r>
    </w:p>
    <w:bookmarkEnd w:id="903"/>
    <w:bookmarkStart w:name="z9073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контроль и принимает меры по обеспечению безопасности дорожного движения, выдают обязательные для исполнения предписания;</w:t>
      </w:r>
    </w:p>
    <w:bookmarkEnd w:id="904"/>
    <w:bookmarkStart w:name="z9074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профилактическую деятельность по выявлению, пресечению и предупреждению правонарушений и преступлений;</w:t>
      </w:r>
    </w:p>
    <w:bookmarkEnd w:id="905"/>
    <w:bookmarkStart w:name="z9075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лицензирование и разрешительные процедуры в соответствии с законодательством Республики Казахстан по вопросам, относящимся к компетенции органов внутренних дел;</w:t>
      </w:r>
    </w:p>
    <w:bookmarkEnd w:id="906"/>
    <w:bookmarkStart w:name="z9076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государственный контроль за деятельностью лицензиатов в установленном законодательством порядке;</w:t>
      </w:r>
    </w:p>
    <w:bookmarkEnd w:id="907"/>
    <w:bookmarkStart w:name="z9077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государственный контроль за субъектами, занимающимися охранной деятельностью, монтажом, наладкой и техническим обслуживанием средств охранной сигнализации и за деятельностью специализированных учебных центров по подготовке и повышению квалификации работников, занимающих должность руководителя и охранника в частной охранной организации;</w:t>
      </w:r>
    </w:p>
    <w:bookmarkEnd w:id="908"/>
    <w:bookmarkStart w:name="z9078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запрашивает у субъектов охранной деятельности информацию об исполнении ими требований, предусмотренных Законом Республики Казахстан "Об охранной деятельности";</w:t>
      </w:r>
    </w:p>
    <w:bookmarkEnd w:id="909"/>
    <w:bookmarkStart w:name="z9079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профилактический контроль за поведением лиц, в том числе несовершеннолетних, состоящих на учете в органах внутренних дел;</w:t>
      </w:r>
    </w:p>
    <w:bookmarkEnd w:id="910"/>
    <w:bookmarkStart w:name="z9080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охрану и конвоирование арестованных и осужденных;</w:t>
      </w:r>
    </w:p>
    <w:bookmarkEnd w:id="911"/>
    <w:bookmarkStart w:name="z9081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санитарно-эпидемиологическое благополучие и охрану здоровья лиц, содержащихся в специальных учреждениях органов внутренних дел (Специальный приемник для административных арестованных лиц, Приемник–распределитель для лиц без определенного места жительства, изолятор временного содержания);</w:t>
      </w:r>
    </w:p>
    <w:bookmarkEnd w:id="912"/>
    <w:bookmarkStart w:name="z9082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контроль за оборотом гражданского и служебного оружия и патронов к нему;</w:t>
      </w:r>
    </w:p>
    <w:bookmarkEnd w:id="913"/>
    <w:bookmarkStart w:name="z9083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профилактическую деятельность по предупреждению правонарушений в отношении женщин;</w:t>
      </w:r>
    </w:p>
    <w:bookmarkEnd w:id="914"/>
    <w:bookmarkStart w:name="z9084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взаимодействует с гражданами и организациями, участвующими в охране общественного порядка и профилактике правонарушений;</w:t>
      </w:r>
    </w:p>
    <w:bookmarkEnd w:id="915"/>
    <w:bookmarkStart w:name="z9085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регулирование дорожного движения, а также вносит предложения по улучшению дорожной инфраструктуры при проектировании, строительстве, ремонте, содержании и управлении дорог, в том числе с учетом потребностей лиц с инвалидностью в целях обеспечения им равного доступа;</w:t>
      </w:r>
    </w:p>
    <w:bookmarkEnd w:id="916"/>
    <w:bookmarkStart w:name="z9086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контроль за выполнением владельцами транспортных средств и перевозчиками пассажиров обязанности по заключению договора обязательного страхования установленной законодательством гражданско-правовой ответственности владельцев транспортных средств и перевозчиков;</w:t>
      </w:r>
    </w:p>
    <w:bookmarkEnd w:id="917"/>
    <w:bookmarkStart w:name="z9087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контроль за обеспечением безопасности дорожного движения и выдают обязательные для исполнения предписания;</w:t>
      </w:r>
    </w:p>
    <w:bookmarkEnd w:id="918"/>
    <w:bookmarkStart w:name="z9088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эксплуатирует государственные информационные системы в сфере дорожного движения и обеспечения его безопасности;</w:t>
      </w:r>
    </w:p>
    <w:bookmarkEnd w:id="919"/>
    <w:bookmarkStart w:name="z9089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обеспечивает деятельность Межведомственной комиссии по профилактике правонарушений при местном исполнительном органе;</w:t>
      </w:r>
    </w:p>
    <w:bookmarkEnd w:id="920"/>
    <w:bookmarkStart w:name="z9090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принимает участие в разработке мер, направленных на повышение и совершенствование работы в сфере обеспечения безопасности дорожного движения;</w:t>
      </w:r>
    </w:p>
    <w:bookmarkEnd w:id="921"/>
    <w:bookmarkStart w:name="z9091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межотраслевую координацию деятельности государственных органов в сфере дорожного движения и обеспечения его безопасности;</w:t>
      </w:r>
    </w:p>
    <w:bookmarkEnd w:id="922"/>
    <w:bookmarkStart w:name="z9092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организуют выдачу водительских удостоверений, государственную регистрацию транспортных средств по идентификационному номеру и их учет;</w:t>
      </w:r>
    </w:p>
    <w:bookmarkEnd w:id="923"/>
    <w:bookmarkStart w:name="z9093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выявляет лиц, вовлекающих несовершеннолетних в совершение правонарушений, антиобщественных действий либо совершающих в отношении детей другие противоправные деяния и принимает меры по привлечению их к ответственности, предусмотренной законами Республики Казахстан;</w:t>
      </w:r>
    </w:p>
    <w:bookmarkEnd w:id="924"/>
    <w:bookmarkStart w:name="z9094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принимает меры по предупреждению фактов совершения несовершеннолетними или в отношении них правонарушений с внесением представлений в заинтересованные государственные органы для устранения причин и условий, им способствующих, обеспечивает контроль за их исполнением;</w:t>
      </w:r>
    </w:p>
    <w:bookmarkEnd w:id="925"/>
    <w:bookmarkStart w:name="z9095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участвует в пресечении массовых беспорядков, в том числе в исправительных учреждениях;</w:t>
      </w:r>
    </w:p>
    <w:bookmarkEnd w:id="926"/>
    <w:bookmarkStart w:name="z9096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в пределах компетенции производство по делам об административных правонарушениях и контролирует соблюдение законности при реализации административного законодательства;</w:t>
      </w:r>
    </w:p>
    <w:bookmarkEnd w:id="927"/>
    <w:bookmarkStart w:name="z9097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принимает участие в карантинных, санитарно-противоэпидемических и природоохранных мероприятиях;</w:t>
      </w:r>
    </w:p>
    <w:bookmarkEnd w:id="928"/>
    <w:bookmarkStart w:name="z9098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вносит физическим и юридическим лицам обязательные для исполнения предписания, представления об устранении причин и условий, способствующих совершению уголовных или административных правонарушений;</w:t>
      </w:r>
    </w:p>
    <w:bookmarkEnd w:id="929"/>
    <w:bookmarkStart w:name="z9099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устанавливает контрольно-пропускные пункты при проведении оперативно-профилактических, розыскных и иных специальных мероприятий;</w:t>
      </w:r>
    </w:p>
    <w:bookmarkEnd w:id="930"/>
    <w:bookmarkStart w:name="z9100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организует проведение профилактических мероприятий по изъятию оружия, боеприпасов, наркотических средств, психотропных веществ и прекурсоров, а также иных запрещенных предметов и веществ в соответствии с законодательством;</w:t>
      </w:r>
    </w:p>
    <w:bookmarkEnd w:id="931"/>
    <w:bookmarkStart w:name="z9101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организует деятельность по направлению детей, оставшихся без попечения родителей, в государственные учреждения или в оформлении опеки или попечительства над несовершеннолетними;</w:t>
      </w:r>
    </w:p>
    <w:bookmarkEnd w:id="932"/>
    <w:bookmarkStart w:name="z9102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организует содержание в специальных учреждениях органов полиции подозреваемых и обвиняемых в совершении уголовных правонарушений, лиц без определенного места жительства и документов, административно-арестованных, конвоирование подозреваемых и обвиняемых, исполнение в отношении них постановлений, определений и приговоров органов, ведущих уголовный (административный) процесс;</w:t>
      </w:r>
    </w:p>
    <w:bookmarkEnd w:id="933"/>
    <w:bookmarkStart w:name="z9103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обеспечивает мониторинг за общественно-политической ситуацией в стране и принимает меры по своевременному реагированию на попытки ее дестабилизации;</w:t>
      </w:r>
    </w:p>
    <w:bookmarkEnd w:id="934"/>
    <w:bookmarkStart w:name="z9104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участвует в разработке и реализации мероприятий специальных оперативных планов по обеспечению охраны общественного порядка, а также выполнению оперативно-служебных задач при чрезвычайных ситуациях, обеспечивает привлечение необходимых сил и средств административной полиции и их взаимодействие с другими правоохранительными органами и силовыми структурами;</w:t>
      </w:r>
    </w:p>
    <w:bookmarkEnd w:id="935"/>
    <w:bookmarkStart w:name="z9105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обеспечивает организацию комплекса мер по охране общественного порядка при проведении общественно-политических, спортивных и спортивно-массовых мероприятий, а также во время визитов глав государств, других зарубежных политических и государственных деятелей в Республику Казахстан;</w:t>
      </w:r>
    </w:p>
    <w:bookmarkEnd w:id="936"/>
    <w:bookmarkStart w:name="z9106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исполняет судебные акты, требования судей, постановления, предписания и требования прокурора, письменные поручения следователя, дознавателя в ходе досудебного производства по уголовным делам;</w:t>
      </w:r>
    </w:p>
    <w:bookmarkEnd w:id="937"/>
    <w:bookmarkStart w:name="z9107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в пределах компетенции организует и осуществляет выявление, пресечение, предупреждение и раскрытие уголовных правонарушений;</w:t>
      </w:r>
    </w:p>
    <w:bookmarkEnd w:id="938"/>
    <w:bookmarkStart w:name="z9108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осуществляет оперативно-розыскную деятельность в соответствии с законодательством;</w:t>
      </w:r>
    </w:p>
    <w:bookmarkEnd w:id="939"/>
    <w:bookmarkStart w:name="z9109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осуществляет досудебное расследование по уголовным правонарушениям, отнесенным к компетенции органов внутренних дел;</w:t>
      </w:r>
    </w:p>
    <w:bookmarkEnd w:id="940"/>
    <w:bookmarkStart w:name="z9110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осуществляет розыск должников, лиц, совершивших уголовные правонарушения, скрывшихся от досудебного расследования или суда, уклоняющихся от отбывания уголовных наказаний, призыва на военную службу, без вести пропавших, безвестно исчезнувших и иных лиц, идентификацию неопознанных трупов;</w:t>
      </w:r>
    </w:p>
    <w:bookmarkEnd w:id="941"/>
    <w:bookmarkStart w:name="z9111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участвует совместно со специальными, правоохранительными и государственными органами в антитеррористических и специальных операциях по пресечению актов терроризма, освобождению заложников и обезвреживанию взрывных устройств;</w:t>
      </w:r>
    </w:p>
    <w:bookmarkEnd w:id="942"/>
    <w:bookmarkStart w:name="z9112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организует прием-передачу экстрадируемых и осужденных с иностранными государствами;</w:t>
      </w:r>
    </w:p>
    <w:bookmarkEnd w:id="943"/>
    <w:bookmarkStart w:name="z9113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в соответствии с международными договорами Республики Казахстан в установленном законодательством порядке исполняет запросы компетентных органов зарубежных государств об оказании правовой помощи по уголовным делам;</w:t>
      </w:r>
    </w:p>
    <w:bookmarkEnd w:id="944"/>
    <w:bookmarkStart w:name="z9114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осуществляет контроль за охраной жизни, здоровья, чести, достоинства и имущества участников уголовного процесса и иных лиц;</w:t>
      </w:r>
    </w:p>
    <w:bookmarkEnd w:id="945"/>
    <w:bookmarkStart w:name="z9115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участвует в реализации государственной политики в сфере оборота наркотических средств, психотропных веществ и прекурсоров, противодействие их незаконному обороту и злоупотреблению ими;</w:t>
      </w:r>
    </w:p>
    <w:bookmarkEnd w:id="946"/>
    <w:bookmarkStart w:name="z9116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оказывает содействие органам государственного управления здравоохранением в организации медико-социальной помощи лицам, больным наркоманией и токсикоманией, и обеспечивают гарантии прав и свобод граждан при ее оказании;</w:t>
      </w:r>
    </w:p>
    <w:bookmarkEnd w:id="947"/>
    <w:bookmarkStart w:name="z9117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организует обучение, подготовку, переподготовку, стажировку и повышение квалификации специалистов, деятельность которых связана со сферой оборота наркотических средств, психотропных веществ, прекурсоров и противодействия их незаконному обороту и злоупотреблению ими, а также специалистов в сфере организации профилактики, лечения, социальной реабилитации лиц, употребляющих наркотические средства и психотропные вещества;</w:t>
      </w:r>
    </w:p>
    <w:bookmarkEnd w:id="948"/>
    <w:bookmarkStart w:name="z9118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осуществляет поиск, задержание и доставление в специальные медицинские учреждения лиц, уклоняющихся от назначенных решением суда принудительных мер медицинского характера;</w:t>
      </w:r>
    </w:p>
    <w:bookmarkEnd w:id="949"/>
    <w:bookmarkStart w:name="z9119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осуществляет контроль за оборотом наркотических средств, психотропных веществ и прекурсоров и принимает меры противодействия их незаконному обороту и злоупотреблению ими;</w:t>
      </w:r>
    </w:p>
    <w:bookmarkEnd w:id="950"/>
    <w:bookmarkStart w:name="z9120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контролирует процесс разработки и внедрения наркотических средств, психотропных веществ и прекурсоров, обладающих меньшим наркотическим воздействием, более эффективных, менее опасных по сравнению с существующими;</w:t>
      </w:r>
    </w:p>
    <w:bookmarkEnd w:id="951"/>
    <w:bookmarkStart w:name="z9121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проводит мероприятия по выявлению и уничтожению наркосодержащих растений, а также перекрытию каналов незаконной транспортировки наркотических средств;</w:t>
      </w:r>
    </w:p>
    <w:bookmarkEnd w:id="952"/>
    <w:bookmarkStart w:name="z9122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осуществляет координацию деятельности государственных органов и иных организаций в сфере незаконного оборота наркотических средств, психотропных веществ, прекурсоров, а также региональных консультативно-совещательных органов по борьбе с наркоманией и наркобизнесом;</w:t>
      </w:r>
    </w:p>
    <w:bookmarkEnd w:id="953"/>
    <w:bookmarkStart w:name="z9123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вносит предложения по изменению и дополнению Списка наркотических средств, психотропных веществ и прекурсоров, подлежащих контролю в Республике Казахстан, и Сводной таблицы об отнесении наркотических средств, психотропных веществ и прекурсоров к небольшим, крупным и особо крупным размерам, обнаруженных в незаконном обороте;</w:t>
      </w:r>
    </w:p>
    <w:bookmarkEnd w:id="954"/>
    <w:bookmarkStart w:name="z9124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анализирует состояние и тенденции развития наркоситуации в регионе, межрегиональных источников и каналов поступления наркотиков в незаконный оборот, разработку мер по их перекрытию, подготовку соответствующих информационно-аналитических материалов;</w:t>
      </w:r>
    </w:p>
    <w:bookmarkEnd w:id="955"/>
    <w:bookmarkStart w:name="z9125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участвует в реализации государственной политики в области гражданства и миграции населения;</w:t>
      </w:r>
    </w:p>
    <w:bookmarkEnd w:id="956"/>
    <w:bookmarkStart w:name="z9126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обеспечивает соблюдение прав лиц, ищущих убежище, и беженцев;</w:t>
      </w:r>
    </w:p>
    <w:bookmarkEnd w:id="957"/>
    <w:bookmarkStart w:name="z9127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совместно с органами национальной безопасности администрирует единую информационную систему "Беркут", а также Информационную систему миграционной полиции по контролю за въездом, пребыванием и выездом иностранцев;</w:t>
      </w:r>
    </w:p>
    <w:bookmarkEnd w:id="958"/>
    <w:bookmarkStart w:name="z9128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совместно с Пограничной службой Комитета национальной безопасности Республики Казахстан обеспечивает соблюдение правил пограничного режима;</w:t>
      </w:r>
    </w:p>
    <w:bookmarkEnd w:id="959"/>
    <w:bookmarkStart w:name="z9129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оказывает содействие Пограничной службе Комитета национальной безопасности Республики Казахстан в розыске лиц, нарушивших Государственную границу Республики Казахстан и ее режим, режим в пунктах пропуска через Государственную границу Республики Казахстан, в выяснении и проверке обстоятельств правонарушений, совершенных гражданами на Государственной границе Республики Казахстан;</w:t>
      </w:r>
    </w:p>
    <w:bookmarkEnd w:id="960"/>
    <w:bookmarkStart w:name="z9130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осуществляет контроль за соблюдением гражданами и должностными лицами, иностранцами и лицами, без гражданства установленных для них правил въезда, выезда, пребывания и транзитного проезда через территорию Республики Казахстан;</w:t>
      </w:r>
    </w:p>
    <w:bookmarkEnd w:id="961"/>
    <w:bookmarkStart w:name="z9131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организует системную информационно-разъяснительную работу по соблюдению законодательства в области миграции населения;</w:t>
      </w:r>
    </w:p>
    <w:bookmarkEnd w:id="962"/>
    <w:bookmarkStart w:name="z9132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организует проведение профилактических мероприятий "Мигрант", "Нелегал" по выявлению иностранцев, не исполнивших решение суда о выдворении, привлечении к административной ответственности иностранцев, злостно нарушающих миграционное законодательство, в том числе мероприятий в соответствии с международными обязательствами;</w:t>
      </w:r>
    </w:p>
    <w:bookmarkEnd w:id="963"/>
    <w:bookmarkStart w:name="z9133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организует выдворение иностранных граждан за пределы страны;</w:t>
      </w:r>
    </w:p>
    <w:bookmarkEnd w:id="964"/>
    <w:bookmarkStart w:name="z9134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ежегодно вносит в местные исполнительные и представительные органы бюджетную заявку на выделение денежных средств из местного бюджета на выдворение иностранцев;</w:t>
      </w:r>
    </w:p>
    <w:bookmarkEnd w:id="965"/>
    <w:bookmarkStart w:name="z9135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осуществляет дактилоскопирование иностранцев, лиц без гражданства, лиц, ищущих убежище, и беженцев;</w:t>
      </w:r>
    </w:p>
    <w:bookmarkEnd w:id="966"/>
    <w:bookmarkStart w:name="z9136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оказывает государственные услуги "Прием и согласование приглашений принимающих лиц по выдаче виз РК", "Выдача, восстановление или продление на территории Республики Казахстан иностранцам и лицам без гражданства виз на право выезда из Республики Казахстан и въезда в Республику Казахстан", "Формирование индивидуального идентификационного номера иностранцам и лицам без гражданства, временно пребывающим в РК", "Выдача иностранцам и лицам без гражданства разрешения на временное проживание в РК", Выдача разрешения иностранцам и лицам без гражданства на постоянное жительство в Республике Казахстан", "Выдача удостоверений лицам без гражданства и видов на жительство иностранцам, постоянно проживающим в Республике Казахстан", "Выдача проездного документа", "Выдача паспортов, удостоверений личности гражданам Республики Казахстан", "Представление сведений, подтверждающих регистрацию по постоянному месту жительства в населенном пункте приграничной территории", "Регистрация по месту жительства населения РК", "Оформление документов на выезд за пределы РК на постоянное место жительства", "Снятие с регистрации по месту жительства населения";</w:t>
      </w:r>
    </w:p>
    <w:bookmarkEnd w:id="967"/>
    <w:bookmarkStart w:name="z9137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оказывает юридическим лицам государственную услугу "Выдача заключения на соответствие криминалистическим требованиям гражданского и служебного оружия и патронов к нему;</w:t>
      </w:r>
    </w:p>
    <w:bookmarkEnd w:id="968"/>
    <w:bookmarkStart w:name="z9138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осуществлять контрольный отстрел гражданского и служебного нарезного огнестрельного оружия для формирования ведомственных коллекций Государственной пулегильзотеки;</w:t>
      </w:r>
    </w:p>
    <w:bookmarkEnd w:id="969"/>
    <w:bookmarkStart w:name="z9139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осуществляет оперативно-криминалистическую деятельность;</w:t>
      </w:r>
    </w:p>
    <w:bookmarkEnd w:id="970"/>
    <w:bookmarkStart w:name="z9140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осуществляет фотографирование, дактилоскопирование, производит звукозапись, кино-и видеосъемку, отбирает биологические, одорологические и другие образцы для постановки на криминалистические учеты подозреваемых, обвиняемых, лиц, отбывающих наказание в учреждениях уголовно-исполнительной системы, содержащихся в специальных учреждениях органов внутренних дел, поставленных на профилактический учет;</w:t>
      </w:r>
    </w:p>
    <w:bookmarkEnd w:id="971"/>
    <w:bookmarkStart w:name="z9141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обеспечивает непрерывный сбор оперативной информации и комплексный анализ криминогенной обстановки на обслуживаемой территории;</w:t>
      </w:r>
    </w:p>
    <w:bookmarkEnd w:id="972"/>
    <w:bookmarkStart w:name="z9142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формирует и сопровождает региональные ведомственные и оперативные учеты;</w:t>
      </w:r>
    </w:p>
    <w:bookmarkEnd w:id="973"/>
    <w:bookmarkStart w:name="z9143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осуществляет информационное обеспечение подразделений органов внутренних дел, специальных, правоохранительных и государственных органов Республики Казахстан в рамках нормативных правовых актов, а также государств-участников Содружества Независимых государств в рамках заключенных соглашений;</w:t>
      </w:r>
    </w:p>
    <w:bookmarkEnd w:id="974"/>
    <w:bookmarkStart w:name="z9144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обеспечивает доступ подразделений органов внутренних дел к информационным ресурсам Департамента с соблюдением требований законодательства и информационной безопасности при обработке персональных данных;</w:t>
      </w:r>
    </w:p>
    <w:bookmarkEnd w:id="975"/>
    <w:bookmarkStart w:name="z9145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осуществляет сбор, накопление, обработку ведомственной статистической, архивной и иной информации, предоставление ее в соответствии с законодательством Республики Казахстан;</w:t>
      </w:r>
    </w:p>
    <w:bookmarkEnd w:id="976"/>
    <w:bookmarkStart w:name="z9146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участвует в реализации единой государственной кадровой политики в системе органов внутренних дел;</w:t>
      </w:r>
    </w:p>
    <w:bookmarkEnd w:id="977"/>
    <w:bookmarkStart w:name="z9147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проводит аттестацию на профессиональную компетенцию сотрудников и работников Департамента;</w:t>
      </w:r>
    </w:p>
    <w:bookmarkEnd w:id="978"/>
    <w:bookmarkStart w:name="z9148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организует подготовку и обучение кадров для подразделений Департамента, осуществляет трудоустройство выпускников организаций образования Министерства в подразделения Департамента;</w:t>
      </w:r>
    </w:p>
    <w:bookmarkEnd w:id="979"/>
    <w:bookmarkStart w:name="z9149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проводит военно-врачебную экспертизу поступающих на службу, учебу и сотрудников правоохранительных органов;</w:t>
      </w:r>
    </w:p>
    <w:bookmarkEnd w:id="980"/>
    <w:bookmarkStart w:name="z9150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структурных подразделениях;</w:t>
      </w:r>
    </w:p>
    <w:bookmarkEnd w:id="981"/>
    <w:bookmarkStart w:name="z9151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982"/>
    <w:bookmarkStart w:name="z9152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осуществляет финансовое, материально-техническое и медицинское обеспечение;</w:t>
      </w:r>
    </w:p>
    <w:bookmarkEnd w:id="983"/>
    <w:bookmarkStart w:name="z9153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обеспечивает защиту государственных секретов, контроль за соблюдением режима секретности в подчиненных органах полиции;</w:t>
      </w:r>
    </w:p>
    <w:bookmarkEnd w:id="984"/>
    <w:bookmarkStart w:name="z9154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в пределах компетенции распоряжается сведениями, составляющими государственные секреты Республики Казахстан</w:t>
      </w:r>
    </w:p>
    <w:bookmarkEnd w:id="985"/>
    <w:bookmarkStart w:name="z9155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986"/>
    <w:bookmarkStart w:name="z9156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обеспечивает функционирование единой государственной системы делопроизводства в Департаменте;</w:t>
      </w:r>
    </w:p>
    <w:bookmarkEnd w:id="987"/>
    <w:bookmarkStart w:name="z9157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обеспечивает защиту интересов Департамента и Министерства внутренних дел Республики Казахстан в судах, иных государственных органах и координацию этой работы на местах;</w:t>
      </w:r>
    </w:p>
    <w:bookmarkEnd w:id="988"/>
    <w:bookmarkStart w:name="z9158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осуществляет прием граждан и представителей юридических лиц, своевременное и полное рассмотрение, анализ, мониторинг и выявление системных проблем, поднимаемых физическими и юридическими лицами в обращениях, запросах, откликах и сообщениях, принятие по ним решений;</w:t>
      </w:r>
    </w:p>
    <w:bookmarkEnd w:id="989"/>
    <w:bookmarkStart w:name="z9159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организует специальные и военные перевозки;</w:t>
      </w:r>
    </w:p>
    <w:bookmarkEnd w:id="990"/>
    <w:bookmarkStart w:name="z9160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оказывает государственные услуги в установленном законодательном порядке;</w:t>
      </w:r>
    </w:p>
    <w:bookmarkEnd w:id="991"/>
    <w:bookmarkStart w:name="z9161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осуществляет иные функции, предусмотренные законами, актами Президента и Правительства Республики Казахстан.</w:t>
      </w:r>
    </w:p>
    <w:bookmarkEnd w:id="992"/>
    <w:bookmarkStart w:name="z9162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993"/>
    <w:bookmarkStart w:name="z9163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организаций, их должностных лиц и граждан необходимую информацию и материалы;</w:t>
      </w:r>
    </w:p>
    <w:bookmarkEnd w:id="994"/>
    <w:bookmarkStart w:name="z9164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в Министерство внутренних дел, местные представительные и исполнительные органы о разработке новых и внесении изменений и дополнений в действующие нормативные правовые акты, а также о кадровом, материально-техническом и финансовом обеспечении структурных подразделений, принятии других мер по укреплению законности и правопорядка на обслуживаемой территории;</w:t>
      </w:r>
    </w:p>
    <w:bookmarkEnd w:id="995"/>
    <w:bookmarkStart w:name="z9165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непосредственно участвовать в реализации задач, возложенных на органы внутренних дел, контролировать их исполнение структурными подразделениями, осуществлять меры, направленные на устранение факторов, оказывающих отрицательное влияние на уровень безопасности граждан;</w:t>
      </w:r>
    </w:p>
    <w:bookmarkEnd w:id="996"/>
    <w:bookmarkStart w:name="z9166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отказывать в оказании государственных услуг в соответствии с законодательством Республики Казахстан;</w:t>
      </w:r>
    </w:p>
    <w:bookmarkEnd w:id="997"/>
    <w:bookmarkStart w:name="z9167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исполнять в пределах компетенции обязательств по международным договорам;</w:t>
      </w:r>
    </w:p>
    <w:bookmarkEnd w:id="998"/>
    <w:bookmarkStart w:name="z9168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и обязанности, предусмотренные действующими законодательными актами.</w:t>
      </w:r>
    </w:p>
    <w:bookmarkEnd w:id="999"/>
    <w:bookmarkStart w:name="z9169" w:id="10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1000"/>
    <w:bookmarkStart w:name="z9170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001"/>
    <w:bookmarkStart w:name="z9171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из числа сотрудников полиции, состоящих в Президентском резерве руководства правоохранительных органов Республики Казахстан и освобождается от должности Министром внутренних дел Республики Казахстан.</w:t>
      </w:r>
    </w:p>
    <w:bookmarkEnd w:id="1002"/>
    <w:bookmarkStart w:name="z9172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и освобождаются от должностей в соответствии с законодательством Республики Казахстан.</w:t>
      </w:r>
    </w:p>
    <w:bookmarkEnd w:id="1003"/>
    <w:bookmarkStart w:name="z9173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1004"/>
    <w:bookmarkStart w:name="z9174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общую координацию деятельности подчиненных органов и подразделений полиции;</w:t>
      </w:r>
    </w:p>
    <w:bookmarkEnd w:id="1005"/>
    <w:bookmarkStart w:name="z9175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руководству Министерства предложения по структуре и штатам Департамента;</w:t>
      </w:r>
    </w:p>
    <w:bookmarkEnd w:id="1006"/>
    <w:bookmarkStart w:name="z9176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сотрудников Департамента, входящих в его номенклатуру;</w:t>
      </w:r>
    </w:p>
    <w:bookmarkEnd w:id="1007"/>
    <w:bookmarkStart w:name="z9177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присвоения специальных званий, поощрения, выплаты надбавок и премирования сотрудников Департамента;</w:t>
      </w:r>
    </w:p>
    <w:bookmarkEnd w:id="1008"/>
    <w:bookmarkStart w:name="z9178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наставничество, воспитательную, идеологическую и имиджевую работу сотрудников Департамента, обеспечивает соблюдение ими дисциплины, законности, режима секретности и повышение профессионального уровня;</w:t>
      </w:r>
    </w:p>
    <w:bookmarkEnd w:id="1009"/>
    <w:bookmarkStart w:name="z9179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меры, направленные на противодействие коррупции, пыткам и иным недозволенным методам работы в Департаменте и его структурных подразделениях и несет персональную ответственность за реализацию профилактических мер в данных сферах;</w:t>
      </w:r>
    </w:p>
    <w:bookmarkEnd w:id="1010"/>
    <w:bookmarkStart w:name="z9180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о структурных подразделениях Департамента и функциональные обязанности должностных лиц;</w:t>
      </w:r>
    </w:p>
    <w:bookmarkEnd w:id="1011"/>
    <w:bookmarkStart w:name="z9181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предоставленных прав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1012"/>
    <w:bookmarkStart w:name="z9182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1013"/>
    <w:bookmarkStart w:name="z9183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пределах своей компетенции издает приказы;</w:t>
      </w:r>
    </w:p>
    <w:bookmarkEnd w:id="1014"/>
    <w:bookmarkStart w:name="z9184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 в соответствии с законодательством Республики Казахстан.</w:t>
      </w:r>
    </w:p>
    <w:bookmarkEnd w:id="1015"/>
    <w:bookmarkStart w:name="z9185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016"/>
    <w:bookmarkStart w:name="z9186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1017"/>
    <w:bookmarkStart w:name="z9187" w:id="10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1018"/>
    <w:bookmarkStart w:name="z9188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019"/>
    <w:bookmarkStart w:name="z9189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020"/>
    <w:bookmarkStart w:name="z9190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и коммунальной собственности.</w:t>
      </w:r>
    </w:p>
    <w:bookmarkEnd w:id="1021"/>
    <w:bookmarkStart w:name="z9191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22"/>
    <w:bookmarkStart w:name="z9192" w:id="10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1023"/>
    <w:bookmarkStart w:name="z9193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10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480" w:id="10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полиции Актюбинской области Министерства внутренних дел Республики Казахстан</w:t>
      </w:r>
    </w:p>
    <w:bookmarkEnd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приказа Министра внутренних дел РК от 11.04.2023 </w:t>
      </w:r>
      <w:r>
        <w:rPr>
          <w:rFonts w:ascii="Times New Roman"/>
          <w:b w:val="false"/>
          <w:i w:val="false"/>
          <w:color w:val="ff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9194" w:id="10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26"/>
    <w:bookmarkStart w:name="z9195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полиции Актюбинской области (далее - Департамент) является территориальным подразделением Министерства внутренних дел Республики Казахстан (далее - Министерство), осуществляющим руководство органами и подразделениями полиции на территории области.</w:t>
      </w:r>
    </w:p>
    <w:bookmarkEnd w:id="1027"/>
    <w:bookmarkStart w:name="z9196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028"/>
    <w:bookmarkStart w:name="z9197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029"/>
    <w:bookmarkStart w:name="z9198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030"/>
    <w:bookmarkStart w:name="z9199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031"/>
    <w:bookmarkStart w:name="z9200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 и другими актами, предусмотренными законодательством Республики Казахстан.</w:t>
      </w:r>
    </w:p>
    <w:bookmarkEnd w:id="1032"/>
    <w:bookmarkStart w:name="z9201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1033"/>
    <w:bookmarkStart w:name="z9202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030000, Республика Казахстан, Актюбинская область, город Актобе, улица Братьев Жубановых, дом 271.</w:t>
      </w:r>
    </w:p>
    <w:bookmarkEnd w:id="1034"/>
    <w:bookmarkStart w:name="z9203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- государственное учреждение "Департамент полиции Актюбинской области Министерства внутренних дел Республики Казахстан".</w:t>
      </w:r>
    </w:p>
    <w:bookmarkEnd w:id="1035"/>
    <w:bookmarkStart w:name="z9204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036"/>
    <w:bookmarkStart w:name="z9205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и местного бюджетов.</w:t>
      </w:r>
    </w:p>
    <w:bookmarkEnd w:id="1037"/>
    <w:bookmarkStart w:name="z9206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038"/>
    <w:bookmarkStart w:name="z9207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039"/>
    <w:bookmarkStart w:name="z9208" w:id="10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1040"/>
    <w:bookmarkStart w:name="z9209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1041"/>
    <w:bookmarkStart w:name="z9210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профилактика правонарушений;</w:t>
      </w:r>
    </w:p>
    <w:bookmarkEnd w:id="1042"/>
    <w:bookmarkStart w:name="z9211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охрана общественного порядка и обеспечение дорожной безопасности;</w:t>
      </w:r>
    </w:p>
    <w:bookmarkEnd w:id="1043"/>
    <w:bookmarkStart w:name="z9212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борьба с преступностью;</w:t>
      </w:r>
    </w:p>
    <w:bookmarkEnd w:id="1044"/>
    <w:bookmarkStart w:name="z9213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исполнение административных взысканий;</w:t>
      </w:r>
    </w:p>
    <w:bookmarkEnd w:id="1045"/>
    <w:bookmarkStart w:name="z9214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задачи, возлагаемые на Департамент законами Республики Казахстан и актами Президента Республики Казахстан.</w:t>
      </w:r>
    </w:p>
    <w:bookmarkEnd w:id="1046"/>
    <w:bookmarkStart w:name="z9215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1047"/>
    <w:bookmarkStart w:name="z9216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руководство подразделениями специального назначения Департамента, а также обеспечивает их постоянную боевую и оперативную готовность;</w:t>
      </w:r>
    </w:p>
    <w:bookmarkEnd w:id="1048"/>
    <w:bookmarkStart w:name="z9217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координацию, ведомственный контроль и планирование деятельности структурных подразделений Департамента;</w:t>
      </w:r>
    </w:p>
    <w:bookmarkEnd w:id="1049"/>
    <w:bookmarkStart w:name="z9218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информирует Министерство внутренних дел и государственные органы о состоянии борьбы с преступностью, охраны общественного порядка и обеспечения дорожной безопасности в регионе;</w:t>
      </w:r>
    </w:p>
    <w:bookmarkEnd w:id="1050"/>
    <w:bookmarkStart w:name="z9219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участвует в создании и функционировании республиканской информационной системы в области охраны общественного порядка и борьбы с преступностью;</w:t>
      </w:r>
    </w:p>
    <w:bookmarkEnd w:id="1051"/>
    <w:bookmarkStart w:name="z9220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соответствии с законодательством Республики Казахстан обеспечивает реализацию мер, направленных на совершенствование охраны общественного порядка, профилактику правонарушений и преступлений;</w:t>
      </w:r>
    </w:p>
    <w:bookmarkEnd w:id="1052"/>
    <w:bookmarkStart w:name="z9221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контроль и принимает меры по обеспечению безопасности дорожного движения, выдают обязательные для исполнения предписания;</w:t>
      </w:r>
    </w:p>
    <w:bookmarkEnd w:id="1053"/>
    <w:bookmarkStart w:name="z9222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профилактическую деятельность по выявлению, пресечению и предупреждению правонарушений и преступлений;</w:t>
      </w:r>
    </w:p>
    <w:bookmarkEnd w:id="1054"/>
    <w:bookmarkStart w:name="z9223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лицензирование и разрешительные процедуры в соответствии с законодательством Республики Казахстан по вопросам, относящимся к компетенции органов внутренних дел;</w:t>
      </w:r>
    </w:p>
    <w:bookmarkEnd w:id="1055"/>
    <w:bookmarkStart w:name="z9224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государственный контроль за деятельностью лицензиатов в установленном законодательством порядке;</w:t>
      </w:r>
    </w:p>
    <w:bookmarkEnd w:id="1056"/>
    <w:bookmarkStart w:name="z9225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государственный контроль за субъектами, занимающимися охранной деятельностью, монтажом, наладкой и техническим обслуживанием средств охранной сигнализации и за деятельностью специализированных учебных центров по подготовке и повышению квалификации работников, занимающих должность руководителя и охранника в частной охранной организации;</w:t>
      </w:r>
    </w:p>
    <w:bookmarkEnd w:id="1057"/>
    <w:bookmarkStart w:name="z9226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запрашивает у субъектов охранной деятельности информацию об исполнении ими требований, предусмотренных Законом Республики Казахстан "Об охранной деятельности";</w:t>
      </w:r>
    </w:p>
    <w:bookmarkEnd w:id="1058"/>
    <w:bookmarkStart w:name="z9227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профилактический контроль за поведением лиц, в том числе несовершеннолетних, состоящих на учете в органах внутренних дел;</w:t>
      </w:r>
    </w:p>
    <w:bookmarkEnd w:id="1059"/>
    <w:bookmarkStart w:name="z9228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охрану и конвоирование арестованных и осужденных;</w:t>
      </w:r>
    </w:p>
    <w:bookmarkEnd w:id="1060"/>
    <w:bookmarkStart w:name="z9229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санитарно-эпидемиологическое благополучие и охрану здоровья лиц, содержащихся в специальных учреждениях органов внутренних дел (Специальный приемник для административных арестованных лиц, Приемник–распределитель для лиц без определенного места жительства, изолятор временного содержания);</w:t>
      </w:r>
    </w:p>
    <w:bookmarkEnd w:id="1061"/>
    <w:bookmarkStart w:name="z9230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контроль за оборотом гражданского и служебного оружия и патронов к нему;</w:t>
      </w:r>
    </w:p>
    <w:bookmarkEnd w:id="1062"/>
    <w:bookmarkStart w:name="z9231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профилактическую деятельность по предупреждению правонарушений в отношении женщин;</w:t>
      </w:r>
    </w:p>
    <w:bookmarkEnd w:id="1063"/>
    <w:bookmarkStart w:name="z9232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взаимодействует с гражданами и организациями, участвующими в охране общественного порядка и профилактике правонарушений;</w:t>
      </w:r>
    </w:p>
    <w:bookmarkEnd w:id="1064"/>
    <w:bookmarkStart w:name="z9233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регулирование дорожного движения, а также вносит предложения по улучшению дорожной инфраструктуры при проектировании, строительстве, ремонте, содержании и управлении дорог, в том числе с учетом потребностей лиц с инвалидностью в целях обеспечения им равного доступа;</w:t>
      </w:r>
    </w:p>
    <w:bookmarkEnd w:id="1065"/>
    <w:bookmarkStart w:name="z9234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контроль за выполнением владельцами транспортных средств и перевозчиками пассажиров обязанности по заключению договора обязательного страхования установленной законодательством гражданско-правовой ответственности владельцев транспортных средств и перевозчиков;</w:t>
      </w:r>
    </w:p>
    <w:bookmarkEnd w:id="1066"/>
    <w:bookmarkStart w:name="z9235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контроль за обеспечением безопасности дорожного движения и выдают обязательные для исполнения предписания;</w:t>
      </w:r>
    </w:p>
    <w:bookmarkEnd w:id="1067"/>
    <w:bookmarkStart w:name="z9236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эксплуатирует государственные информационные системы в сфере дорожного движения и обеспечения его безопасности;</w:t>
      </w:r>
    </w:p>
    <w:bookmarkEnd w:id="1068"/>
    <w:bookmarkStart w:name="z9237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обеспечивает деятельность Межведомственной комиссии по профилактике правонарушений при местном исполнительном органе;</w:t>
      </w:r>
    </w:p>
    <w:bookmarkEnd w:id="1069"/>
    <w:bookmarkStart w:name="z9238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принимает участие в разработке мер, направленных на повышение и совершенствование работы в сфере обеспечения безопасности дорожного движения;</w:t>
      </w:r>
    </w:p>
    <w:bookmarkEnd w:id="1070"/>
    <w:bookmarkStart w:name="z9239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межотраслевую координацию деятельности государственных органов в сфере дорожного движения и обеспечения его безопасности;</w:t>
      </w:r>
    </w:p>
    <w:bookmarkEnd w:id="1071"/>
    <w:bookmarkStart w:name="z9240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организуют выдачу водительских удостоверений, государственную регистрацию транспортных средств по идентификационному номеру и их учет;</w:t>
      </w:r>
    </w:p>
    <w:bookmarkEnd w:id="1072"/>
    <w:bookmarkStart w:name="z9241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выявляет лиц, вовлекающих несовершеннолетних в совершение правонарушений, антиобщественных действий либо совершающих в отношении детей другие противоправные деяния и принимает меры по привлечению их к ответственности, предусмотренной законами Республики Казахстан;</w:t>
      </w:r>
    </w:p>
    <w:bookmarkEnd w:id="1073"/>
    <w:bookmarkStart w:name="z9242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принимает меры по предупреждению фактов совершения несовершеннолетними или в отношении них правонарушений с внесением представлений в заинтересованные государственные органы для устранения причин и условий, им способствующих, обеспечивает контроль за их исполнением;</w:t>
      </w:r>
    </w:p>
    <w:bookmarkEnd w:id="1074"/>
    <w:bookmarkStart w:name="z9243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участвует в пресечении массовых беспорядков, в том числе в исправительных учреждениях;</w:t>
      </w:r>
    </w:p>
    <w:bookmarkEnd w:id="1075"/>
    <w:bookmarkStart w:name="z9244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в пределах компетенции производство по делам об административных правонарушениях и контролирует соблюдение законности при реализации административного законодательства;</w:t>
      </w:r>
    </w:p>
    <w:bookmarkEnd w:id="1076"/>
    <w:bookmarkStart w:name="z9245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принимает участие в карантинных, санитарно-противоэпидемических и природоохранных мероприятиях;</w:t>
      </w:r>
    </w:p>
    <w:bookmarkEnd w:id="1077"/>
    <w:bookmarkStart w:name="z9246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вносит физическим и юридическим лицам обязательные для исполнения предписания, представления об устранении причин и условий, способствующих совершению уголовных или административных правонарушений;</w:t>
      </w:r>
    </w:p>
    <w:bookmarkEnd w:id="1078"/>
    <w:bookmarkStart w:name="z9247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устанавливает контрольно-пропускные пункты при проведении оперативно-профилактических, розыскных и иных специальных мероприятий;</w:t>
      </w:r>
    </w:p>
    <w:bookmarkEnd w:id="1079"/>
    <w:bookmarkStart w:name="z9248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организует проведение профилактических мероприятий по изъятию оружия, боеприпасов, наркотических средств, психотропных веществ и прекурсоров, а также иных запрещенных предметов и веществ в соответствии с законодательством;</w:t>
      </w:r>
    </w:p>
    <w:bookmarkEnd w:id="1080"/>
    <w:bookmarkStart w:name="z9249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организует деятельность по направлению детей, оставшихся без попечения родителей, в государственные учреждения или в оформлении опеки или попечительства над несовершеннолетними;</w:t>
      </w:r>
    </w:p>
    <w:bookmarkEnd w:id="1081"/>
    <w:bookmarkStart w:name="z9250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организует содержание в специальных учреждениях органов полиции подозреваемых и обвиняемых в совершении уголовных правонарушений, лиц без определенного места жительства и документов, административно-арестованных, конвоирование подозреваемых и обвиняемых, исполнение в отношении них постановлений, определений и приговоров органов, ведущих уголовный (административный) процесс;</w:t>
      </w:r>
    </w:p>
    <w:bookmarkEnd w:id="1082"/>
    <w:bookmarkStart w:name="z9251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обеспечивает мониторинг за общественно-политической ситуацией в стране и принимает меры по своевременному реагированию на попытки ее дестабилизации;</w:t>
      </w:r>
    </w:p>
    <w:bookmarkEnd w:id="1083"/>
    <w:bookmarkStart w:name="z9252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участвует в разработке и реализации мероприятий специальных оперативных планов по обеспечению охраны общественного порядка, а также выполнению оперативно-служебных задач при чрезвычайных ситуациях, обеспечивает привлечение необходимых сил и средств административной полиции и их взаимодействие с другими правоохранительными органами и силовыми структурами;</w:t>
      </w:r>
    </w:p>
    <w:bookmarkEnd w:id="1084"/>
    <w:bookmarkStart w:name="z9253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обеспечивает организацию комплекса мер по охране общественного порядка при проведении общественно-политических, спортивных и спортивно-массовых мероприятий, а также во время визитов глав государств, других зарубежных политических и государственных деятелей в Республику Казахстан;</w:t>
      </w:r>
    </w:p>
    <w:bookmarkEnd w:id="1085"/>
    <w:bookmarkStart w:name="z9254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исполняет судебные акты, требования судей, постановления, предписания и требования прокурора, письменные поручения следователя, дознавателя в ходе досудебного производства по уголовным делам;</w:t>
      </w:r>
    </w:p>
    <w:bookmarkEnd w:id="1086"/>
    <w:bookmarkStart w:name="z9255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в пределах компетенции организует и осуществляет выявление, пресечение, предупреждение и раскрытие уголовных правонарушений;</w:t>
      </w:r>
    </w:p>
    <w:bookmarkEnd w:id="1087"/>
    <w:bookmarkStart w:name="z9256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осуществляет оперативно-розыскную деятельность в соответствии с законодательством;</w:t>
      </w:r>
    </w:p>
    <w:bookmarkEnd w:id="1088"/>
    <w:bookmarkStart w:name="z9257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осуществляет досудебное расследование по уголовным правонарушениям, отнесенным к компетенции органов внутренних дел;</w:t>
      </w:r>
    </w:p>
    <w:bookmarkEnd w:id="1089"/>
    <w:bookmarkStart w:name="z9258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осуществляет розыск должников, лиц, совершивших уголовные правонарушения, скрывшихся от досудебного расследования или суда, уклоняющихся от отбывания уголовных наказаний, призыва на военную службу, без вести пропавших, безвестно исчезнувших и иных лиц, идентификацию неопознанных трупов;</w:t>
      </w:r>
    </w:p>
    <w:bookmarkEnd w:id="1090"/>
    <w:bookmarkStart w:name="z9259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участвует совместно со специальными, правоохранительными и государственными органами в антитеррористических и специальных операциях по пресечению актов терроризма, освобождению заложников и обезвреживанию взрывных устройств;</w:t>
      </w:r>
    </w:p>
    <w:bookmarkEnd w:id="1091"/>
    <w:bookmarkStart w:name="z9260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организует прием-передачу экстрадируемых и осужденных с иностранными государствами;</w:t>
      </w:r>
    </w:p>
    <w:bookmarkEnd w:id="1092"/>
    <w:bookmarkStart w:name="z9261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в соответствии с международными договорами Республики Казахстан в установленном законодательством порядке исполняет запросы компетентных органов зарубежных государств об оказании правовой помощи по уголовным делам;</w:t>
      </w:r>
    </w:p>
    <w:bookmarkEnd w:id="1093"/>
    <w:bookmarkStart w:name="z9262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осуществляет контроль за охраной жизни, здоровья, чести, достоинства и имущества участников уголовного процесса и иных лиц;</w:t>
      </w:r>
    </w:p>
    <w:bookmarkEnd w:id="1094"/>
    <w:bookmarkStart w:name="z9263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участвует в реализации государственной политики в сфере оборота наркотических средств, психотропных веществ и прекурсоров, противодействие их незаконному обороту и злоупотреблению ими;</w:t>
      </w:r>
    </w:p>
    <w:bookmarkEnd w:id="1095"/>
    <w:bookmarkStart w:name="z9264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оказывает содействие органам государственного управления здравоохранением в организации медико-социальной помощи лицам, больным наркоманией и токсикоманией, и обеспечивают гарантии прав и свобод граждан при ее оказании;</w:t>
      </w:r>
    </w:p>
    <w:bookmarkEnd w:id="1096"/>
    <w:bookmarkStart w:name="z9265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организует обучение, подготовку, переподготовку, стажировку и повышение квалификации специалистов, деятельность которых связана со сферой оборота наркотических средств, психотропных веществ, прекурсоров и противодействия их незаконному обороту и злоупотреблению ими, а также специалистов в сфере организации профилактики, лечения, социальной реабилитации лиц, употребляющих наркотические средства и психотропные вещества;</w:t>
      </w:r>
    </w:p>
    <w:bookmarkEnd w:id="1097"/>
    <w:bookmarkStart w:name="z9266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осуществляет поиск, задержание и доставление в специальные медицинские учреждения лиц, уклоняющихся от назначенных решением суда принудительных мер медицинского характера;</w:t>
      </w:r>
    </w:p>
    <w:bookmarkEnd w:id="1098"/>
    <w:bookmarkStart w:name="z9267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осуществляет контроль за оборотом наркотических средств, психотропных веществ и прекурсоров и принимает меры противодействия их незаконному обороту и злоупотреблению ими;</w:t>
      </w:r>
    </w:p>
    <w:bookmarkEnd w:id="1099"/>
    <w:bookmarkStart w:name="z9268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контролирует процесс разработки и внедрения наркотических средств, психотропных веществ и прекурсоров, обладающих меньшим наркотическим воздействием, более эффективных, менее опасных по сравнению с существующими;</w:t>
      </w:r>
    </w:p>
    <w:bookmarkEnd w:id="1100"/>
    <w:bookmarkStart w:name="z9269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проводит мероприятия по выявлению и уничтожению наркосодержащих растений, а также перекрытию каналов незаконной транспортировки наркотических средств;</w:t>
      </w:r>
    </w:p>
    <w:bookmarkEnd w:id="1101"/>
    <w:bookmarkStart w:name="z9270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осуществляет координацию деятельности государственных органов и иных организаций в сфере незаконного оборота наркотических средств, психотропных веществ, прекурсоров, а также региональных консультативно-совещательных органов по борьбе с наркоманией и наркобизнесом;</w:t>
      </w:r>
    </w:p>
    <w:bookmarkEnd w:id="1102"/>
    <w:bookmarkStart w:name="z9271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вносит предложения по изменению и дополнению Списка наркотических средств, психотропных веществ и прекурсоров, подлежащих контролю в Республике Казахстан, и Сводной таблицы об отнесении наркотических средств, психотропных веществ и прекурсоров к небольшим, крупным и особо крупным размерам, обнаруженных в незаконном обороте;</w:t>
      </w:r>
    </w:p>
    <w:bookmarkEnd w:id="1103"/>
    <w:bookmarkStart w:name="z9272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анализирует состояние и тенденции развития наркоситуации в регионе, межрегиональных источников и каналов поступления наркотиков в незаконный оборот, разработку мер по их перекрытию, подготовку соответствующих информационно-аналитических материалов;</w:t>
      </w:r>
    </w:p>
    <w:bookmarkEnd w:id="1104"/>
    <w:bookmarkStart w:name="z9273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участвует в реализации государственной политики в области гражданства и миграции населения;</w:t>
      </w:r>
    </w:p>
    <w:bookmarkEnd w:id="1105"/>
    <w:bookmarkStart w:name="z9274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обеспечивает соблюдение прав лиц, ищущих убежище, и беженцев;</w:t>
      </w:r>
    </w:p>
    <w:bookmarkEnd w:id="1106"/>
    <w:bookmarkStart w:name="z9275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совместно с органами национальной безопасности администрирует единую информационную систему "Беркут", а также Информационную систему миграционной полиции по контролю за въездом, пребыванием и выездом иностранцев;</w:t>
      </w:r>
    </w:p>
    <w:bookmarkEnd w:id="1107"/>
    <w:bookmarkStart w:name="z9276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совместно с Пограничной службой Комитета национальной безопасности Республики Казахстан обеспечивает соблюдение правил пограничного режима;</w:t>
      </w:r>
    </w:p>
    <w:bookmarkEnd w:id="1108"/>
    <w:bookmarkStart w:name="z9277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оказывает содействие Пограничной службе Комитета национальной безопасности Республики Казахстан в розыске лиц, нарушивших Государственную границу Республики Казахстан и ее режим, режим в пунктах пропуска через Государственную границу Республики Казахстан, в выяснении и проверке обстоятельств правонарушений, совершенных гражданами на Государственной границе Республики Казахстан;</w:t>
      </w:r>
    </w:p>
    <w:bookmarkEnd w:id="1109"/>
    <w:bookmarkStart w:name="z9278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осуществляет контроль за соблюдением гражданами и должностными лицами, иностранцами и лицами, без гражданства установленных для них правил въезда, выезда, пребывания и транзитного проезда через территорию Республики Казахстан;</w:t>
      </w:r>
    </w:p>
    <w:bookmarkEnd w:id="1110"/>
    <w:bookmarkStart w:name="z9279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организует системную информационно-разъяснительную работу по соблюдению законодательства в области миграции населения;</w:t>
      </w:r>
    </w:p>
    <w:bookmarkEnd w:id="1111"/>
    <w:bookmarkStart w:name="z9280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организует проведение профилактических мероприятий "Мигрант", "Нелегал" по выявлению иностранцев, не исполнивших решение суда о выдворении, привлечении к административной ответственности иностранцев, злостно нарушающих миграционное законодательство, в том числе мероприятий в соответствии с международными обязательствами;</w:t>
      </w:r>
    </w:p>
    <w:bookmarkEnd w:id="1112"/>
    <w:bookmarkStart w:name="z9281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организует выдворение иностранных граждан за пределы страны;</w:t>
      </w:r>
    </w:p>
    <w:bookmarkEnd w:id="1113"/>
    <w:bookmarkStart w:name="z9282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ежегодно вносит в местные исполнительные и представительные органы бюджетную заявку на выделение денежных средств из местного бюджета на выдворение иностранцев;</w:t>
      </w:r>
    </w:p>
    <w:bookmarkEnd w:id="1114"/>
    <w:bookmarkStart w:name="z9283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осуществляет дактилоскопирование иностранцев, лиц без гражданства, лиц, ищущих убежище, и беженцев;</w:t>
      </w:r>
    </w:p>
    <w:bookmarkEnd w:id="1115"/>
    <w:bookmarkStart w:name="z9284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оказывает государственные услуги "Прием и согласование приглашений принимающих лиц по выдаче виз РК", "Выдача, восстановление или продление на территории Республики Казахстан иностранцам и лицам без гражданства виз на право выезда из Республики Казахстан и въезда в Республику Казахстан", "Формирование индивидуального идентификационного номера иностранцам и лицам без гражданства, временно пребывающим в РК", "Выдача иностранцам и лицам без гражданства разрешения на временное проживание в РК", Выдача разрешения иностранцам и лицам без гражданства на постоянное жительство в Республике Казахстан", "Выдача удостоверений лицам без гражданства и видов на жительство иностранцам, постоянно проживающим в Республике Казахстан", "Выдача проездного документа", "Выдача паспортов, удостоверений личности гражданам Республики Казахстан", "Представление сведений, подтверждающих регистрацию по постоянному месту жительства в населенном пункте приграничной территории", "Регистрация по месту жительства населения РК", "Оформление документов на выезд за пределы РК на постоянное место жительства", "Снятие с регистрации по месту жительства населения";</w:t>
      </w:r>
    </w:p>
    <w:bookmarkEnd w:id="1116"/>
    <w:bookmarkStart w:name="z9285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оказывает юридическим лицам государственную услугу "Выдача заключения на соответствие криминалистическим требованиям гражданского и служебного оружия и патронов к нему;</w:t>
      </w:r>
    </w:p>
    <w:bookmarkEnd w:id="1117"/>
    <w:bookmarkStart w:name="z9286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осуществлять контрольный отстрел гражданского и служебного нарезного огнестрельного оружия для формирования ведомственных коллекций Государственной пулегильзотеки;</w:t>
      </w:r>
    </w:p>
    <w:bookmarkEnd w:id="1118"/>
    <w:bookmarkStart w:name="z9287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осуществляет оперативно-криминалистическую деятельность;</w:t>
      </w:r>
    </w:p>
    <w:bookmarkEnd w:id="1119"/>
    <w:bookmarkStart w:name="z9288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осуществляет фотографирование, дактилоскопирование, производит звукозапись, кино-и видеосъемку, отбирает биологические, одорологические и другие образцы для постановки на криминалистические учеты подозреваемых, обвиняемых, лиц, отбывающих наказание в учреждениях уголовно-исполнительной системы, содержащихся в специальных учреждениях органов внутренних дел, поставленных на профилактический учет;</w:t>
      </w:r>
    </w:p>
    <w:bookmarkEnd w:id="1120"/>
    <w:bookmarkStart w:name="z9289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обеспечивает непрерывный сбор оперативной информации и комплексный анализ криминогенной обстановки на обслуживаемой территории;</w:t>
      </w:r>
    </w:p>
    <w:bookmarkEnd w:id="1121"/>
    <w:bookmarkStart w:name="z9290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формирует и сопровождает региональные ведомственные и оперативные учеты;</w:t>
      </w:r>
    </w:p>
    <w:bookmarkEnd w:id="1122"/>
    <w:bookmarkStart w:name="z9291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осуществляет информационное обеспечение подразделений органов внутренних дел, специальных, правоохранительных и государственных органов Республики Казахстан в рамках нормативных правовых актов, а также государств-участников Содружества Независимых государств в рамках заключенных соглашений;</w:t>
      </w:r>
    </w:p>
    <w:bookmarkEnd w:id="1123"/>
    <w:bookmarkStart w:name="z9292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обеспечивает доступ подразделений органов внутренних дел к информационным ресурсам Департамента с соблюдением требований законодательства и информационной безопасности при обработке персональных данных;</w:t>
      </w:r>
    </w:p>
    <w:bookmarkEnd w:id="1124"/>
    <w:bookmarkStart w:name="z9293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осуществляет сбор, накопление, обработку ведомственной статистической, архивной и иной информации, предоставление ее в соответствии с законодательством Республики Казахстан;</w:t>
      </w:r>
    </w:p>
    <w:bookmarkEnd w:id="1125"/>
    <w:bookmarkStart w:name="z9294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участвует в реализации единой государственной кадровой политики в системе органов внутренних дел;</w:t>
      </w:r>
    </w:p>
    <w:bookmarkEnd w:id="1126"/>
    <w:bookmarkStart w:name="z9295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проводит аттестацию на профессиональную компетенцию сотрудников и работников Департамента;</w:t>
      </w:r>
    </w:p>
    <w:bookmarkEnd w:id="1127"/>
    <w:bookmarkStart w:name="z9296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организует подготовку и обучение кадров для подразделений Департамента, осуществляет трудоустройство выпускников организаций образования Министерства в подразделения Департамента;</w:t>
      </w:r>
    </w:p>
    <w:bookmarkEnd w:id="1128"/>
    <w:bookmarkStart w:name="z9297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проводит военно-врачебную экспертизу поступающих на службу, учебу и сотрудников правоохранительных органов;</w:t>
      </w:r>
    </w:p>
    <w:bookmarkEnd w:id="1129"/>
    <w:bookmarkStart w:name="z9298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структурных подразделениях;</w:t>
      </w:r>
    </w:p>
    <w:bookmarkEnd w:id="1130"/>
    <w:bookmarkStart w:name="z9299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1131"/>
    <w:bookmarkStart w:name="z9300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осуществляет финансовое, материально-техническое и медицинское обеспечение;</w:t>
      </w:r>
    </w:p>
    <w:bookmarkEnd w:id="1132"/>
    <w:bookmarkStart w:name="z9301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обеспечивает защиту государственных секретов, контроль за соблюдением режима секретности в подчиненных органах полиции;</w:t>
      </w:r>
    </w:p>
    <w:bookmarkEnd w:id="1133"/>
    <w:bookmarkStart w:name="z9302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в пределах компетенции распоряжается сведениями, составляющими государственные секреты Республики Казахстан</w:t>
      </w:r>
    </w:p>
    <w:bookmarkEnd w:id="1134"/>
    <w:bookmarkStart w:name="z9303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1135"/>
    <w:bookmarkStart w:name="z9304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обеспечивает функционирование единой государственной системы делопроизводства в Департаменте;</w:t>
      </w:r>
    </w:p>
    <w:bookmarkEnd w:id="1136"/>
    <w:bookmarkStart w:name="z9305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обеспечивает защиту интересов Департамента и Министерства внутренних дел Республики Казахстан в судах, иных государственных органах и координацию этой работы на местах;</w:t>
      </w:r>
    </w:p>
    <w:bookmarkEnd w:id="1137"/>
    <w:bookmarkStart w:name="z9306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осуществляет прием граждан и представителей юридических лиц, своевременное и полное рассмотрение, анализ, мониторинг и выявление системных проблем, поднимаемых физическими и юридическими лицами в обращениях, запросах, откликах и сообщениях, принятие по ним решений;</w:t>
      </w:r>
    </w:p>
    <w:bookmarkEnd w:id="1138"/>
    <w:bookmarkStart w:name="z9307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организует специальные и военные перевозки;</w:t>
      </w:r>
    </w:p>
    <w:bookmarkEnd w:id="1139"/>
    <w:bookmarkStart w:name="z9308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оказывает государственные услуги в установленном законодательном порядке;</w:t>
      </w:r>
    </w:p>
    <w:bookmarkEnd w:id="1140"/>
    <w:bookmarkStart w:name="z9309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осуществляет иные функции, предусмотренные законами, актами Президента и Правительства Республики Казахстан.</w:t>
      </w:r>
    </w:p>
    <w:bookmarkEnd w:id="1141"/>
    <w:bookmarkStart w:name="z9310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1142"/>
    <w:bookmarkStart w:name="z9311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организаций, их должностных лиц и граждан необходимую информацию и материалы;</w:t>
      </w:r>
    </w:p>
    <w:bookmarkEnd w:id="1143"/>
    <w:bookmarkStart w:name="z9312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в Министерство внутренних дел, местные представительные и исполнительные органы о разработке новых и внесении изменений и дополнений в действующие нормативные правовые акты, а также о кадровом, материально-техническом и финансовом обеспечении структурных подразделений, принятии других мер по укреплению законности и правопорядка на обслуживаемой территории;</w:t>
      </w:r>
    </w:p>
    <w:bookmarkEnd w:id="1144"/>
    <w:bookmarkStart w:name="z9313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непосредственно участвовать в реализации задач, возложенных на органы внутренних дел, контролировать их исполнение структурными подразделениями, осуществлять меры, направленные на устранение факторов, оказывающих отрицательное влияние на уровень безопасности граждан;</w:t>
      </w:r>
    </w:p>
    <w:bookmarkEnd w:id="1145"/>
    <w:bookmarkStart w:name="z9314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отказывать в оказании государственных услуг в соответствии с законодательством Республики Казахстан;</w:t>
      </w:r>
    </w:p>
    <w:bookmarkEnd w:id="1146"/>
    <w:bookmarkStart w:name="z9315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исполнять в пределах компетенции обязательств по международным договорам;</w:t>
      </w:r>
    </w:p>
    <w:bookmarkEnd w:id="1147"/>
    <w:bookmarkStart w:name="z9316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и обязанности, предусмотренные действующими законодательными актами.</w:t>
      </w:r>
    </w:p>
    <w:bookmarkEnd w:id="1148"/>
    <w:bookmarkStart w:name="z9317" w:id="1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1149"/>
    <w:bookmarkStart w:name="z9318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150"/>
    <w:bookmarkStart w:name="z9319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из числа сотрудников полиции, состоящих в Президентском резерве руководства правоохранительных органов Республики Казахстан и освобождается от должности Министром внутренних дел Республики Казахстан.</w:t>
      </w:r>
    </w:p>
    <w:bookmarkEnd w:id="1151"/>
    <w:bookmarkStart w:name="z9320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и освобождаются от должностей в соответствии с законодательством Республики Казахстан.</w:t>
      </w:r>
    </w:p>
    <w:bookmarkEnd w:id="1152"/>
    <w:bookmarkStart w:name="z9321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1153"/>
    <w:bookmarkStart w:name="z9322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общую координацию деятельности подчиненных органов и подразделений полиции;</w:t>
      </w:r>
    </w:p>
    <w:bookmarkEnd w:id="1154"/>
    <w:bookmarkStart w:name="z9323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руководству Министерства предложения по структуре и штатам Департамента;</w:t>
      </w:r>
    </w:p>
    <w:bookmarkEnd w:id="1155"/>
    <w:bookmarkStart w:name="z9324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сотрудников Департамента, входящих в его номенклатуру;</w:t>
      </w:r>
    </w:p>
    <w:bookmarkEnd w:id="1156"/>
    <w:bookmarkStart w:name="z9325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присвоения специальных званий, поощрения, выплаты надбавок и премирования сотрудников Департамента;</w:t>
      </w:r>
    </w:p>
    <w:bookmarkEnd w:id="1157"/>
    <w:bookmarkStart w:name="z9326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наставничество, воспитательную, идеологическую и имиджевую работу сотрудников Департамента, обеспечивает соблюдение ими дисциплины, законности, режима секретности и повышение профессионального уровня;</w:t>
      </w:r>
    </w:p>
    <w:bookmarkEnd w:id="1158"/>
    <w:bookmarkStart w:name="z9327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меры, направленные на противодействие коррупции, пыткам и иным недозволенным методам работы в Департаменте и его структурных подразделениях и несет персональную ответственность за реализацию профилактических мер в данных сферах;</w:t>
      </w:r>
    </w:p>
    <w:bookmarkEnd w:id="1159"/>
    <w:bookmarkStart w:name="z9328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о структурных подразделениях Департамента и функциональные обязанности должностных лиц;</w:t>
      </w:r>
    </w:p>
    <w:bookmarkEnd w:id="1160"/>
    <w:bookmarkStart w:name="z9329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предоставленных прав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1161"/>
    <w:bookmarkStart w:name="z9330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1162"/>
    <w:bookmarkStart w:name="z9331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пределах своей компетенции издает приказы;</w:t>
      </w:r>
    </w:p>
    <w:bookmarkEnd w:id="1163"/>
    <w:bookmarkStart w:name="z9332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 в соответствии с законодательством Республики Казахстан.</w:t>
      </w:r>
    </w:p>
    <w:bookmarkEnd w:id="1164"/>
    <w:bookmarkStart w:name="z9333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165"/>
    <w:bookmarkStart w:name="z9334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1166"/>
    <w:bookmarkStart w:name="z9335" w:id="1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1167"/>
    <w:bookmarkStart w:name="z9336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168"/>
    <w:bookmarkStart w:name="z9337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169"/>
    <w:bookmarkStart w:name="z9338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и коммунальной собственности.</w:t>
      </w:r>
    </w:p>
    <w:bookmarkEnd w:id="1170"/>
    <w:bookmarkStart w:name="z9339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171"/>
    <w:bookmarkStart w:name="z9340" w:id="1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1172"/>
    <w:bookmarkStart w:name="z9341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11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511" w:id="1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полиции города Алматы Министерства внутренних дел Республики Казахстан</w:t>
      </w:r>
    </w:p>
    <w:bookmarkEnd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приказа Министра внутренних дел РК от 11.04.2023 </w:t>
      </w:r>
      <w:r>
        <w:rPr>
          <w:rFonts w:ascii="Times New Roman"/>
          <w:b w:val="false"/>
          <w:i w:val="false"/>
          <w:color w:val="ff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9342" w:id="1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175"/>
    <w:bookmarkStart w:name="z9343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полиции города Алматы (далее - Департамент) является территориальным подразделением Министерства внутренних дел Республики Казахстан (далее - Министерство), осуществляющим руководство органами и подразделениями полиции на территории города.</w:t>
      </w:r>
    </w:p>
    <w:bookmarkEnd w:id="1176"/>
    <w:bookmarkStart w:name="z9344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177"/>
    <w:bookmarkStart w:name="z9345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178"/>
    <w:bookmarkStart w:name="z9346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179"/>
    <w:bookmarkStart w:name="z9347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180"/>
    <w:bookmarkStart w:name="z9348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 и другими актами, предусмотренными законодательством Республики Казахстан.</w:t>
      </w:r>
    </w:p>
    <w:bookmarkEnd w:id="1181"/>
    <w:bookmarkStart w:name="z9349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1182"/>
    <w:bookmarkStart w:name="z9350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050012, Республика Казахстан, город Алматы, улица Масанчи, дом 57а.</w:t>
      </w:r>
    </w:p>
    <w:bookmarkEnd w:id="1183"/>
    <w:bookmarkStart w:name="z9351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государственное учреждение "Департамент полиции города Алматы Министерства внутренних дел Республики Казахстан".</w:t>
      </w:r>
    </w:p>
    <w:bookmarkEnd w:id="1184"/>
    <w:bookmarkStart w:name="z9352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185"/>
    <w:bookmarkStart w:name="z9353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и местного бюджетов.</w:t>
      </w:r>
    </w:p>
    <w:bookmarkEnd w:id="1186"/>
    <w:bookmarkStart w:name="z9354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187"/>
    <w:bookmarkStart w:name="z9355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188"/>
    <w:bookmarkStart w:name="z9356" w:id="1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1189"/>
    <w:bookmarkStart w:name="z9357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1190"/>
    <w:bookmarkStart w:name="z9358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профилактика правонарушений;</w:t>
      </w:r>
    </w:p>
    <w:bookmarkEnd w:id="1191"/>
    <w:bookmarkStart w:name="z9359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охрана общественного порядка и обеспечение дорожной безопасности;</w:t>
      </w:r>
    </w:p>
    <w:bookmarkEnd w:id="1192"/>
    <w:bookmarkStart w:name="z9360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борьба с преступностью;</w:t>
      </w:r>
    </w:p>
    <w:bookmarkEnd w:id="1193"/>
    <w:bookmarkStart w:name="z9361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исполнение административных взысканий;</w:t>
      </w:r>
    </w:p>
    <w:bookmarkEnd w:id="1194"/>
    <w:bookmarkStart w:name="z9362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задачи, возлагаемые на Департамент законами Республики Казахстан и актами Президента Республики Казахстан.</w:t>
      </w:r>
    </w:p>
    <w:bookmarkEnd w:id="1195"/>
    <w:bookmarkStart w:name="z9363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1196"/>
    <w:bookmarkStart w:name="z9364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руководство подразделениями специального назначения Департамента, а также обеспечивает их постоянную боевую и оперативную готовность;</w:t>
      </w:r>
    </w:p>
    <w:bookmarkEnd w:id="1197"/>
    <w:bookmarkStart w:name="z9365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координацию, ведомственный контроль и планирование деятельности структурных подразделений Департамента;</w:t>
      </w:r>
    </w:p>
    <w:bookmarkEnd w:id="1198"/>
    <w:bookmarkStart w:name="z9366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информирует Министерство внутренних дел и государственные органы о состоянии борьбы с преступностью, охраны общественного порядка и обеспечения дорожной безопасности в регионе;</w:t>
      </w:r>
    </w:p>
    <w:bookmarkEnd w:id="1199"/>
    <w:bookmarkStart w:name="z9367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участвует в создании и функционировании республиканской информационной системы в области охраны общественного порядка и борьбы с преступностью;</w:t>
      </w:r>
    </w:p>
    <w:bookmarkEnd w:id="1200"/>
    <w:bookmarkStart w:name="z9368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соответствии с законодательством Республики Казахстан обеспечивает реализацию мер, направленных на совершенствование охраны общественного порядка, профилактику правонарушений и преступлений;</w:t>
      </w:r>
    </w:p>
    <w:bookmarkEnd w:id="1201"/>
    <w:bookmarkStart w:name="z9369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контроль и принимает меры по обеспечению безопасности дорожного движения, выдают обязательные для исполнения предписания;</w:t>
      </w:r>
    </w:p>
    <w:bookmarkEnd w:id="1202"/>
    <w:bookmarkStart w:name="z9370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профилактическую деятельность по выявлению, пресечению и предупреждению правонарушений и преступлений;</w:t>
      </w:r>
    </w:p>
    <w:bookmarkEnd w:id="1203"/>
    <w:bookmarkStart w:name="z9371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лицензирование и разрешительные процедуры в соответствии с законодательством Республики Казахстан по вопросам, относящимся к компетенции органов внутренних дел;</w:t>
      </w:r>
    </w:p>
    <w:bookmarkEnd w:id="1204"/>
    <w:bookmarkStart w:name="z9372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государственный контроль за деятельностью лицензиатов в установленном законодательством порядке;</w:t>
      </w:r>
    </w:p>
    <w:bookmarkEnd w:id="1205"/>
    <w:bookmarkStart w:name="z9373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государственный контроль за субъектами, занимающимися охранной деятельностью, монтажом, наладкой и техническим обслуживанием средств охранной сигнализации и за деятельностью специализированных учебных центров по подготовке и повышению квалификации работников, занимающих должность руководителя и охранника в частной охранной организации;</w:t>
      </w:r>
    </w:p>
    <w:bookmarkEnd w:id="1206"/>
    <w:bookmarkStart w:name="z9374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запрашивает у субъектов охранной деятельности информацию об исполнении ими требований, предусмотренных Законом Республики Казахстан "Об охранной деятельности";</w:t>
      </w:r>
    </w:p>
    <w:bookmarkEnd w:id="1207"/>
    <w:bookmarkStart w:name="z9375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профилактический контроль за поведением лиц, в том числе несовершеннолетних, состоящих на учете в органах внутренних дел;</w:t>
      </w:r>
    </w:p>
    <w:bookmarkEnd w:id="1208"/>
    <w:bookmarkStart w:name="z9376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охрану и конвоирование арестованных и осужденных;</w:t>
      </w:r>
    </w:p>
    <w:bookmarkEnd w:id="1209"/>
    <w:bookmarkStart w:name="z9377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санитарно-эпидемиологическое благополучие и охрану здоровья лиц, содержащихся в специальных учреждениях органов внутренних дел (Специальный приемник для административных арестованных лиц, Приемник–распределитель для лиц без определенного места жительства, изолятор временного содержания);</w:t>
      </w:r>
    </w:p>
    <w:bookmarkEnd w:id="1210"/>
    <w:bookmarkStart w:name="z9378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контроль за оборотом гражданского и служебного оружия и патронов к нему;</w:t>
      </w:r>
    </w:p>
    <w:bookmarkEnd w:id="1211"/>
    <w:bookmarkStart w:name="z9379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профилактическую деятельность по предупреждению правонарушений в отношении женщин;</w:t>
      </w:r>
    </w:p>
    <w:bookmarkEnd w:id="1212"/>
    <w:bookmarkStart w:name="z9380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взаимодействует с гражданами и организациями, участвующими в охране общественного порядка и профилактике правонарушений;</w:t>
      </w:r>
    </w:p>
    <w:bookmarkEnd w:id="1213"/>
    <w:bookmarkStart w:name="z9381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регулирование дорожного движения, а также вносит предложения по улучшению дорожной инфраструктуры при проектировании, строительстве, ремонте, содержании и управлении дорог, в том числе с учетом потребностей лиц с инвалидностью в целях обеспечения им равного доступа;</w:t>
      </w:r>
    </w:p>
    <w:bookmarkEnd w:id="1214"/>
    <w:bookmarkStart w:name="z9382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контроль за выполнением владельцами транспортных средств и перевозчиками пассажиров обязанности по заключению договора обязательного страхования установленной законодательством гражданско-правовой ответственности владельцев транспортных средств и перевозчиков;</w:t>
      </w:r>
    </w:p>
    <w:bookmarkEnd w:id="1215"/>
    <w:bookmarkStart w:name="z9383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контроль за обеспечением безопасности дорожного движения и выдают обязательные для исполнения предписания;</w:t>
      </w:r>
    </w:p>
    <w:bookmarkEnd w:id="1216"/>
    <w:bookmarkStart w:name="z9384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эксплуатирует государственные информационные системы в сфере дорожного движения и обеспечения его безопасности;</w:t>
      </w:r>
    </w:p>
    <w:bookmarkEnd w:id="1217"/>
    <w:bookmarkStart w:name="z9385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обеспечивает деятельность Межведомственной комиссии по профилактике правонарушений при местном исполнительном органе;</w:t>
      </w:r>
    </w:p>
    <w:bookmarkEnd w:id="1218"/>
    <w:bookmarkStart w:name="z9386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принимает участие в разработке мер, направленных на повышение и совершенствование работы в сфере обеспечения безопасности дорожного движения;</w:t>
      </w:r>
    </w:p>
    <w:bookmarkEnd w:id="1219"/>
    <w:bookmarkStart w:name="z9387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межотраслевую координацию деятельности государственных органов в сфере дорожного движения и обеспечения его безопасности;</w:t>
      </w:r>
    </w:p>
    <w:bookmarkEnd w:id="1220"/>
    <w:bookmarkStart w:name="z9388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организуют выдачу водительских удостоверений, государственную регистрацию транспортных средств по идентификационному номеру и их учет;</w:t>
      </w:r>
    </w:p>
    <w:bookmarkEnd w:id="1221"/>
    <w:bookmarkStart w:name="z9389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выявляет лиц, вовлекающих несовершеннолетних в совершение правонарушений, антиобщественных действий либо совершающих в отношении детей другие противоправные деяния и принимает меры по привлечению их к ответственности, предусмотренной законами Республики Казахстан;</w:t>
      </w:r>
    </w:p>
    <w:bookmarkEnd w:id="1222"/>
    <w:bookmarkStart w:name="z9390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принимает меры по предупреждению фактов совершения несовершеннолетними или в отношении них правонарушений с внесением представлений в заинтересованные государственные органы для устранения причин и условий, им способствующих, обеспечивает контроль за их исполнением;</w:t>
      </w:r>
    </w:p>
    <w:bookmarkEnd w:id="1223"/>
    <w:bookmarkStart w:name="z9391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участвует в пресечении массовых беспорядков, в том числе в исправительных учреждениях;</w:t>
      </w:r>
    </w:p>
    <w:bookmarkEnd w:id="1224"/>
    <w:bookmarkStart w:name="z9392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в пределах компетенции производство по делам об административных правонарушениях и контролирует соблюдение законности при реализации административного законодательства;</w:t>
      </w:r>
    </w:p>
    <w:bookmarkEnd w:id="1225"/>
    <w:bookmarkStart w:name="z9393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принимает участие в карантинных, санитарно-противоэпидемических и природоохранных мероприятиях;</w:t>
      </w:r>
    </w:p>
    <w:bookmarkEnd w:id="1226"/>
    <w:bookmarkStart w:name="z9394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вносит физическим и юридическим лицам обязательные для исполнения предписания, представления об устранении причин и условий, способствующих совершению уголовных или административных правонарушений;</w:t>
      </w:r>
    </w:p>
    <w:bookmarkEnd w:id="1227"/>
    <w:bookmarkStart w:name="z9395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устанавливает контрольно-пропускные пункты при проведении оперативно-профилактических, розыскных и иных специальных мероприятий;</w:t>
      </w:r>
    </w:p>
    <w:bookmarkEnd w:id="1228"/>
    <w:bookmarkStart w:name="z9396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организует проведение профилактических мероприятий по изъятию оружия, боеприпасов, наркотических средств, психотропных веществ и прекурсоров, а также иных запрещенных предметов и веществ в соответствии с законодательством;</w:t>
      </w:r>
    </w:p>
    <w:bookmarkEnd w:id="1229"/>
    <w:bookmarkStart w:name="z9397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организует деятельность по направлению детей, оставшихся без попечения родителей, в государственные учреждения или в оформлении опеки или попечительства над несовершеннолетними;</w:t>
      </w:r>
    </w:p>
    <w:bookmarkEnd w:id="1230"/>
    <w:bookmarkStart w:name="z9398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организует содержание в специальных учреждениях органов полиции подозреваемых и обвиняемых в совершении уголовных правонарушений, лиц без определенного места жительства и документов, административно-арестованных, конвоирование подозреваемых и обвиняемых, исполнение в отношении них постановлений, определений и приговоров органов, ведущих уголовный (административный) процесс;</w:t>
      </w:r>
    </w:p>
    <w:bookmarkEnd w:id="1231"/>
    <w:bookmarkStart w:name="z9399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обеспечивает мониторинг за общественно-политической ситуацией в стране и принимает меры по своевременному реагированию на попытки ее дестабилизации;</w:t>
      </w:r>
    </w:p>
    <w:bookmarkEnd w:id="1232"/>
    <w:bookmarkStart w:name="z9400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участвует в разработке и реализации мероприятий специальных оперативных планов по обеспечению охраны общественного порядка, а также выполнению оперативно-служебных задач при чрезвычайных ситуациях, обеспечивает привлечение необходимых сил и средств административной полиции и их взаимодействие с другими правоохранительными органами и силовыми структурами;</w:t>
      </w:r>
    </w:p>
    <w:bookmarkEnd w:id="1233"/>
    <w:bookmarkStart w:name="z9401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обеспечивает организацию комплекса мер по охране общественного порядка при проведении общественно-политических, спортивных и спортивно-массовых мероприятий, а также во время визитов глав государств, других зарубежных политических и государственных деятелей в Республику Казахстан;</w:t>
      </w:r>
    </w:p>
    <w:bookmarkEnd w:id="1234"/>
    <w:bookmarkStart w:name="z9402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исполняет судебные акты, требования судей, постановления, предписания и требования прокурора, письменные поручения следователя, дознавателя в ходе досудебного производства по уголовным делам;</w:t>
      </w:r>
    </w:p>
    <w:bookmarkEnd w:id="1235"/>
    <w:bookmarkStart w:name="z9403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в пределах компетенции организует и осуществляет выявление, пресечение, предупреждение и раскрытие уголовных правонарушений;</w:t>
      </w:r>
    </w:p>
    <w:bookmarkEnd w:id="1236"/>
    <w:bookmarkStart w:name="z9404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осуществляет оперативно-розыскную деятельность в соответствии с законодательством;</w:t>
      </w:r>
    </w:p>
    <w:bookmarkEnd w:id="1237"/>
    <w:bookmarkStart w:name="z9405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осуществляет досудебное расследование по уголовным правонарушениям, отнесенным к компетенции органов внутренних дел;</w:t>
      </w:r>
    </w:p>
    <w:bookmarkEnd w:id="1238"/>
    <w:bookmarkStart w:name="z9406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осуществляет розыск должников, лиц, совершивших уголовные правонарушения, скрывшихся от досудебного расследования или суда, уклоняющихся от отбывания уголовных наказаний, призыва на военную службу, без вести пропавших, безвестно исчезнувших и иных лиц, идентификацию неопознанных трупов;</w:t>
      </w:r>
    </w:p>
    <w:bookmarkEnd w:id="1239"/>
    <w:bookmarkStart w:name="z9407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участвует совместно со специальными, правоохранительными и государственными органами в антитеррористических и специальных операциях по пресечению актов терроризма, освобождению заложников и обезвреживанию взрывных устройств;</w:t>
      </w:r>
    </w:p>
    <w:bookmarkEnd w:id="1240"/>
    <w:bookmarkStart w:name="z9408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организует прием-передачу экстрадируемых и осужденных с иностранными государствами;</w:t>
      </w:r>
    </w:p>
    <w:bookmarkEnd w:id="1241"/>
    <w:bookmarkStart w:name="z9409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в соответствии с международными договорами Республики Казахстан в установленном законодательством порядке исполняет запросы компетентных органов зарубежных государств об оказании правовой помощи по уголовным делам;</w:t>
      </w:r>
    </w:p>
    <w:bookmarkEnd w:id="1242"/>
    <w:bookmarkStart w:name="z9410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осуществляет контроль за охраной жизни, здоровья, чести, достоинства и имущества участников уголовного процесса и иных лиц;</w:t>
      </w:r>
    </w:p>
    <w:bookmarkEnd w:id="1243"/>
    <w:bookmarkStart w:name="z9411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участвует в реализации государственной политики в сфере оборота наркотических средств, психотропных веществ и прекурсоров, противодействие их незаконному обороту и злоупотреблению ими;</w:t>
      </w:r>
    </w:p>
    <w:bookmarkEnd w:id="1244"/>
    <w:bookmarkStart w:name="z9412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оказывает содействие органам государственного управления здравоохранением в организации медико-социальной помощи лицам, больным наркоманией и токсикоманией, и обеспечивают гарантии прав и свобод граждан при ее оказании;</w:t>
      </w:r>
    </w:p>
    <w:bookmarkEnd w:id="1245"/>
    <w:bookmarkStart w:name="z9413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организует обучение, подготовку, переподготовку, стажировку и повышение квалификации специалистов, деятельность которых связана со сферой оборота наркотических средств, психотропных веществ, прекурсоров и противодействия их незаконному обороту и злоупотреблению ими, а также специалистов в сфере организации профилактики, лечения, социальной реабилитации лиц, употребляющих наркотические средства и психотропные вещества;</w:t>
      </w:r>
    </w:p>
    <w:bookmarkEnd w:id="1246"/>
    <w:bookmarkStart w:name="z9414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осуществляет поиск, задержание и доставление в специальные медицинские учреждения лиц, уклоняющихся от назначенных решением суда принудительных мер медицинского характера;</w:t>
      </w:r>
    </w:p>
    <w:bookmarkEnd w:id="1247"/>
    <w:bookmarkStart w:name="z9415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осуществляет контроль за оборотом наркотических средств, психотропных веществ и прекурсоров и принимает меры противодействия их незаконному обороту и злоупотреблению ими;</w:t>
      </w:r>
    </w:p>
    <w:bookmarkEnd w:id="1248"/>
    <w:bookmarkStart w:name="z9416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контролирует процесс разработки и внедрения наркотических средств, психотропных веществ и прекурсоров, обладающих меньшим наркотическим воздействием, более эффективных, менее опасных по сравнению с существующими;</w:t>
      </w:r>
    </w:p>
    <w:bookmarkEnd w:id="1249"/>
    <w:bookmarkStart w:name="z9417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проводит мероприятия по выявлению и уничтожению наркосодержащих растений, а также перекрытию каналов незаконной транспортировки наркотических средств;</w:t>
      </w:r>
    </w:p>
    <w:bookmarkEnd w:id="1250"/>
    <w:bookmarkStart w:name="z9418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осуществляет координацию деятельности государственных органов и иных организаций в сфере незаконного оборота наркотических средств, психотропных веществ, прекурсоров, а также региональных консультативно-совещательных органов по борьбе с наркоманией и наркобизнесом;</w:t>
      </w:r>
    </w:p>
    <w:bookmarkEnd w:id="1251"/>
    <w:bookmarkStart w:name="z9419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вносит предложения по изменению и дополнению Списка наркотических средств, психотропных веществ и прекурсоров, подлежащих контролю в Республике Казахстан, и Сводной таблицы об отнесении наркотических средств, психотропных веществ и прекурсоров к небольшим, крупным и особо крупным размерам, обнаруженных в незаконном обороте;</w:t>
      </w:r>
    </w:p>
    <w:bookmarkEnd w:id="1252"/>
    <w:bookmarkStart w:name="z9420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анализирует состояние и тенденции развития наркоситуации в регионе, межрегиональных источников и каналов поступления наркотиков в незаконный оборот, разработку мер по их перекрытию, подготовку соответствующих информационно-аналитических материалов;</w:t>
      </w:r>
    </w:p>
    <w:bookmarkEnd w:id="1253"/>
    <w:bookmarkStart w:name="z9421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участвует в реализации государственной политики в области гражданства и миграции населения;</w:t>
      </w:r>
    </w:p>
    <w:bookmarkEnd w:id="1254"/>
    <w:bookmarkStart w:name="z9422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обеспечивает соблюдение прав лиц, ищущих убежище, и беженцев;</w:t>
      </w:r>
    </w:p>
    <w:bookmarkEnd w:id="1255"/>
    <w:bookmarkStart w:name="z9423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совместно с органами национальной безопасности администрирует единую информационную систему "Беркут", а также Информационную систему миграционной полиции по контролю за въездом, пребыванием и выездом иностранцев;</w:t>
      </w:r>
    </w:p>
    <w:bookmarkEnd w:id="1256"/>
    <w:bookmarkStart w:name="z9424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совместно с Пограничной службой Комитета национальной безопасности Республики Казахстан обеспечивает соблюдение правил пограничного режима;</w:t>
      </w:r>
    </w:p>
    <w:bookmarkEnd w:id="1257"/>
    <w:bookmarkStart w:name="z9425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оказывает содействие Пограничной службе Комитета национальной безопасности Республики Казахстан в розыске лиц, нарушивших Государственную границу Республики Казахстан и ее режим, режим в пунктах пропуска через Государственную границу Республики Казахстан, в выяснении и проверке обстоятельств правонарушений, совершенных гражданами на Государственной границе Республики Казахстан;</w:t>
      </w:r>
    </w:p>
    <w:bookmarkEnd w:id="1258"/>
    <w:bookmarkStart w:name="z9426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осуществляет контроль за соблюдением гражданами и должностными лицами, иностранцами и лицами, без гражданства установленных для них правил въезда, выезда, пребывания и транзитного проезда через территорию Республики Казахстан;</w:t>
      </w:r>
    </w:p>
    <w:bookmarkEnd w:id="1259"/>
    <w:bookmarkStart w:name="z9427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организует системную информационно-разъяснительную работу по соблюдению законодательства в области миграции населения;</w:t>
      </w:r>
    </w:p>
    <w:bookmarkEnd w:id="1260"/>
    <w:bookmarkStart w:name="z9428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организует проведение профилактических мероприятий "Мигрант", "Нелегал" по выявлению иностранцев, не исполнивших решение суда о выдворении, привлечении к административной ответственности иностранцев, злостно нарушающих миграционное законодательство, в том числе мероприятий в соответствии с международными обязательствами;</w:t>
      </w:r>
    </w:p>
    <w:bookmarkEnd w:id="1261"/>
    <w:bookmarkStart w:name="z9429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организует выдворение иностранных граждан за пределы страны;</w:t>
      </w:r>
    </w:p>
    <w:bookmarkEnd w:id="1262"/>
    <w:bookmarkStart w:name="z9430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ежегодно вносит в местные исполнительные и представительные органы бюджетную заявку на выделение денежных средств из местного бюджета на выдворение иностранцев;</w:t>
      </w:r>
    </w:p>
    <w:bookmarkEnd w:id="1263"/>
    <w:bookmarkStart w:name="z9431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осуществляет дактилоскопирование иностранцев, лиц без гражданства, лиц, ищущих убежище, и беженцев;</w:t>
      </w:r>
    </w:p>
    <w:bookmarkEnd w:id="1264"/>
    <w:bookmarkStart w:name="z9432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оказывает государственные услуги "Прием и согласование приглашений принимающих лиц по выдаче виз РК", "Выдача, восстановление или продление на территории Республики Казахстан иностранцам и лицам без гражданства виз на право выезда из Республики Казахстан и въезда в Республику Казахстан", "Формирование индивидуального идентификационного номера иностранцам и лицам без гражданства, временно пребывающим в РК", "Выдача иностранцам и лицам без гражданства разрешения на временное проживание в РК", Выдача разрешения иностранцам и лицам без гражданства на постоянное жительство в Республике Казахстан", "Выдача удостоверений лицам без гражданства и видов на жительство иностранцам, постоянно проживающим в Республике Казахстан", "Выдача проездного документа", "Выдача паспортов, удостоверений личности гражданам Республики Казахстан", "Представление сведений, подтверждающих регистрацию по постоянному месту жительства в населенном пункте приграничной территории", "Регистрация по месту жительства населения РК", "Оформление документов на выезд за пределы РК на постоянное место жительства", "Снятие с регистрации по месту жительства населения";</w:t>
      </w:r>
    </w:p>
    <w:bookmarkEnd w:id="1265"/>
    <w:bookmarkStart w:name="z9433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оказывает юридическим лицам государственную услугу "Выдача заключения на соответствие криминалистическим требованиям гражданского и служебного оружия и патронов к нему;</w:t>
      </w:r>
    </w:p>
    <w:bookmarkEnd w:id="1266"/>
    <w:bookmarkStart w:name="z9434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осуществлять контрольный отстрел гражданского и служебного нарезного огнестрельного оружия для формирования ведомственных коллекций Государственной пулегильзотеки;</w:t>
      </w:r>
    </w:p>
    <w:bookmarkEnd w:id="1267"/>
    <w:bookmarkStart w:name="z9435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осуществляет оперативно-криминалистическую деятельность;</w:t>
      </w:r>
    </w:p>
    <w:bookmarkEnd w:id="1268"/>
    <w:bookmarkStart w:name="z9436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осуществляет фотографирование, дактилоскопирование, производит звукозапись, кино-и видеосъемку, отбирает биологические, одорологические и другие образцы для постановки на криминалистические учеты подозреваемых, обвиняемых, лиц, отбывающих наказание в учреждениях уголовно-исполнительной системы, содержащихся в специальных учреждениях органов внутренних дел, поставленных на профилактический учет;</w:t>
      </w:r>
    </w:p>
    <w:bookmarkEnd w:id="1269"/>
    <w:bookmarkStart w:name="z9437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обеспечивает непрерывный сбор оперативной информации и комплексный анализ криминогенной обстановки на обслуживаемой территории;</w:t>
      </w:r>
    </w:p>
    <w:bookmarkEnd w:id="1270"/>
    <w:bookmarkStart w:name="z9438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формирует и сопровождает региональные ведомственные и оперативные учеты;</w:t>
      </w:r>
    </w:p>
    <w:bookmarkEnd w:id="1271"/>
    <w:bookmarkStart w:name="z9439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осуществляет информационное обеспечение подразделений органов внутренних дел, специальных, правоохранительных и государственных органов Республики Казахстан в рамках нормативных правовых актов, а также государств-участников Содружества Независимых государств в рамках заключенных соглашений;</w:t>
      </w:r>
    </w:p>
    <w:bookmarkEnd w:id="1272"/>
    <w:bookmarkStart w:name="z9440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обеспечивает доступ подразделений органов внутренних дел к информационным ресурсам Департамента с соблюдением требований законодательства и информационной безопасности при обработке персональных данных;</w:t>
      </w:r>
    </w:p>
    <w:bookmarkEnd w:id="1273"/>
    <w:bookmarkStart w:name="z9441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осуществляет сбор, накопление, обработку ведомственной статистической, архивной и иной информации, предоставление ее в соответствии с законодательством Республики Казахстан;</w:t>
      </w:r>
    </w:p>
    <w:bookmarkEnd w:id="1274"/>
    <w:bookmarkStart w:name="z9442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участвует в реализации единой государственной кадровой политики в системе органов внутренних дел;</w:t>
      </w:r>
    </w:p>
    <w:bookmarkEnd w:id="1275"/>
    <w:bookmarkStart w:name="z9443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проводит аттестацию на профессиональную компетенцию сотрудников и работников Департамента;</w:t>
      </w:r>
    </w:p>
    <w:bookmarkEnd w:id="1276"/>
    <w:bookmarkStart w:name="z9444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организует подготовку и обучение кадров для подразделений Департамента, осуществляет трудоустройство выпускников организаций образования Министерства в подразделения Департамента;</w:t>
      </w:r>
    </w:p>
    <w:bookmarkEnd w:id="1277"/>
    <w:bookmarkStart w:name="z9445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проводит военно-врачебную экспертизу поступающих на службу, учебу и сотрудников правоохранительных органов;</w:t>
      </w:r>
    </w:p>
    <w:bookmarkEnd w:id="1278"/>
    <w:bookmarkStart w:name="z9446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структурных подразделениях;</w:t>
      </w:r>
    </w:p>
    <w:bookmarkEnd w:id="1279"/>
    <w:bookmarkStart w:name="z9447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1280"/>
    <w:bookmarkStart w:name="z9448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осуществляет финансовое, материально-техническое и медицинское обеспечение;</w:t>
      </w:r>
    </w:p>
    <w:bookmarkEnd w:id="1281"/>
    <w:bookmarkStart w:name="z9449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обеспечивает защиту государственных секретов, контроль за соблюдением режима секретности в подчиненных органах полиции;</w:t>
      </w:r>
    </w:p>
    <w:bookmarkEnd w:id="1282"/>
    <w:bookmarkStart w:name="z9450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в пределах компетенции распоряжается сведениями, составляющими государственные секреты Республики Казахстан</w:t>
      </w:r>
    </w:p>
    <w:bookmarkEnd w:id="1283"/>
    <w:bookmarkStart w:name="z9451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1284"/>
    <w:bookmarkStart w:name="z9452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обеспечивает функционирование единой государственной системы делопроизводства в Департаменте;</w:t>
      </w:r>
    </w:p>
    <w:bookmarkEnd w:id="1285"/>
    <w:bookmarkStart w:name="z9453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обеспечивает защиту интересов Департамента и Министерства внутренних дел Республики Казахстан в судах, иных государственных органах и координацию этой работы на местах;</w:t>
      </w:r>
    </w:p>
    <w:bookmarkEnd w:id="1286"/>
    <w:bookmarkStart w:name="z9454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осуществляет прием граждан и представителей юридических лиц, своевременное и полное рассмотрение, анализ, мониторинг и выявление системных проблем, поднимаемых физическими и юридическими лицами в обращениях, запросах, откликах и сообщениях, принятие по ним решений;</w:t>
      </w:r>
    </w:p>
    <w:bookmarkEnd w:id="1287"/>
    <w:bookmarkStart w:name="z9455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организует специальные и военные перевозки;</w:t>
      </w:r>
    </w:p>
    <w:bookmarkEnd w:id="1288"/>
    <w:bookmarkStart w:name="z9456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оказывает государственные услуги в установленном законодательном порядке;</w:t>
      </w:r>
    </w:p>
    <w:bookmarkEnd w:id="1289"/>
    <w:bookmarkStart w:name="z9457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осуществляет иные функции, предусмотренные законами, актами Президента и Правительства Республики Казахстан.</w:t>
      </w:r>
    </w:p>
    <w:bookmarkEnd w:id="1290"/>
    <w:bookmarkStart w:name="z9458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1291"/>
    <w:bookmarkStart w:name="z9459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организаций, их должностных лиц и граждан необходимую информацию и материалы;</w:t>
      </w:r>
    </w:p>
    <w:bookmarkEnd w:id="1292"/>
    <w:bookmarkStart w:name="z9460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в Министерство внутренних дел, местные представительные и исполнительные органы о разработке новых и внесении изменений и дополнений в действующие нормативные правовые акты, а также о кадровом, материально-техническом и финансовом обеспечении структурных подразделений, принятии других мер по укреплению законности и правопорядка на обслуживаемой территории;</w:t>
      </w:r>
    </w:p>
    <w:bookmarkEnd w:id="1293"/>
    <w:bookmarkStart w:name="z9461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непосредственно участвовать в реализации задач, возложенных на органы внутренних дел, контролировать их исполнение структурными подразделениями, осуществлять меры, направленные на устранение факторов, оказывающих отрицательное влияние на уровень безопасности граждан;</w:t>
      </w:r>
    </w:p>
    <w:bookmarkEnd w:id="1294"/>
    <w:bookmarkStart w:name="z9462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отказывать в оказании государственных услуг в соответствии с законодательством Республики Казахстан;</w:t>
      </w:r>
    </w:p>
    <w:bookmarkEnd w:id="1295"/>
    <w:bookmarkStart w:name="z9463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исполнять в пределах компетенции обязательств по международным договорам;</w:t>
      </w:r>
    </w:p>
    <w:bookmarkEnd w:id="1296"/>
    <w:bookmarkStart w:name="z9464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и обязанности, предусмотренные действующими законодательными актами.</w:t>
      </w:r>
    </w:p>
    <w:bookmarkEnd w:id="1297"/>
    <w:bookmarkStart w:name="z9465" w:id="1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1298"/>
    <w:bookmarkStart w:name="z9466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299"/>
    <w:bookmarkStart w:name="z9467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из числа сотрудников полиции, состоящих в Президентском резерве руководства правоохранительных органов Республики Казахстан и освобождается от должности Министром внутренних дел Республики Казахстан.</w:t>
      </w:r>
    </w:p>
    <w:bookmarkEnd w:id="1300"/>
    <w:bookmarkStart w:name="z9468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и освобождаются от должностей в соответствии с законодательством Республики Казахстан.</w:t>
      </w:r>
    </w:p>
    <w:bookmarkEnd w:id="1301"/>
    <w:bookmarkStart w:name="z9469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1302"/>
    <w:bookmarkStart w:name="z9470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общую координацию деятельности подчиненных органов и подразделений полиции;</w:t>
      </w:r>
    </w:p>
    <w:bookmarkEnd w:id="1303"/>
    <w:bookmarkStart w:name="z9471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руководству Министерства предложения по структуре и штатам Департамента;</w:t>
      </w:r>
    </w:p>
    <w:bookmarkEnd w:id="1304"/>
    <w:bookmarkStart w:name="z9472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сотрудников Департамента, входящих в его номенклатуру;</w:t>
      </w:r>
    </w:p>
    <w:bookmarkEnd w:id="1305"/>
    <w:bookmarkStart w:name="z9473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присвоения специальных званий, поощрения, выплаты надбавок и премирования сотрудников Департамента;</w:t>
      </w:r>
    </w:p>
    <w:bookmarkEnd w:id="1306"/>
    <w:bookmarkStart w:name="z9474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наставничество, воспитательную, идеологическую и имиджевую работу сотрудников Департамента, обеспечивает соблюдение ими дисциплины, законности, режима секретности и повышение профессионального уровня;</w:t>
      </w:r>
    </w:p>
    <w:bookmarkEnd w:id="1307"/>
    <w:bookmarkStart w:name="z9475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меры, направленные на противодействие коррупции, пыткам и иным недозволенным методам работы в Департаменте и его структурных подразделениях и несет персональную ответственность за реализацию профилактических мер в данных сферах;</w:t>
      </w:r>
    </w:p>
    <w:bookmarkEnd w:id="1308"/>
    <w:bookmarkStart w:name="z9476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о структурных подразделениях Департамента и функциональные обязанности должностных лиц;</w:t>
      </w:r>
    </w:p>
    <w:bookmarkEnd w:id="1309"/>
    <w:bookmarkStart w:name="z9477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предоставленных прав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1310"/>
    <w:bookmarkStart w:name="z9478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1311"/>
    <w:bookmarkStart w:name="z9479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пределах своей компетенции издает приказы;</w:t>
      </w:r>
    </w:p>
    <w:bookmarkEnd w:id="1312"/>
    <w:bookmarkStart w:name="z9480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 в соответствии с законодательством Республики Казахстан.</w:t>
      </w:r>
    </w:p>
    <w:bookmarkEnd w:id="1313"/>
    <w:bookmarkStart w:name="z9481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314"/>
    <w:bookmarkStart w:name="z9482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1315"/>
    <w:bookmarkStart w:name="z9483" w:id="1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1316"/>
    <w:bookmarkStart w:name="z9484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317"/>
    <w:bookmarkStart w:name="z9485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318"/>
    <w:bookmarkStart w:name="z9486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и коммунальной собственности.</w:t>
      </w:r>
    </w:p>
    <w:bookmarkEnd w:id="1319"/>
    <w:bookmarkStart w:name="z9487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320"/>
    <w:bookmarkStart w:name="z9488" w:id="1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1321"/>
    <w:bookmarkStart w:name="z9489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13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542" w:id="1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полиции Алматинской области Министерства внутренних дел Республики Казахстан</w:t>
      </w:r>
    </w:p>
    <w:bookmarkEnd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приказа Министра внутренних дел РК от 11.04.2023 </w:t>
      </w:r>
      <w:r>
        <w:rPr>
          <w:rFonts w:ascii="Times New Roman"/>
          <w:b w:val="false"/>
          <w:i w:val="false"/>
          <w:color w:val="ff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9490" w:id="1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324"/>
    <w:bookmarkStart w:name="z9491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полиции Алматинской области (далее - Департамент) является территориальным подразделением Министерства внутренних дел Республики Казахстан (далее - Министерство), осуществляющим руководство органами и подразделениями полиции на территории области.</w:t>
      </w:r>
    </w:p>
    <w:bookmarkEnd w:id="1325"/>
    <w:bookmarkStart w:name="z9492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326"/>
    <w:bookmarkStart w:name="z9493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327"/>
    <w:bookmarkStart w:name="z9494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328"/>
    <w:bookmarkStart w:name="z9495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329"/>
    <w:bookmarkStart w:name="z9496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 и другими актами, предусмотренными законодательством Республики Казахстан.</w:t>
      </w:r>
    </w:p>
    <w:bookmarkEnd w:id="1330"/>
    <w:bookmarkStart w:name="z9497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1331"/>
    <w:bookmarkStart w:name="z9498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040800, Республика Казахстан, Алматинская область, город Қонаев, улица Индустриальная, 1.</w:t>
      </w:r>
    </w:p>
    <w:bookmarkEnd w:id="1332"/>
    <w:bookmarkStart w:name="z9499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государственное учреждение "Департамент полиции Алматинской области Министерства внутренних дел Республики Казахстан".</w:t>
      </w:r>
    </w:p>
    <w:bookmarkEnd w:id="1333"/>
    <w:bookmarkStart w:name="z9500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334"/>
    <w:bookmarkStart w:name="z9501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и местного бюджетов.</w:t>
      </w:r>
    </w:p>
    <w:bookmarkEnd w:id="1335"/>
    <w:bookmarkStart w:name="z9502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336"/>
    <w:bookmarkStart w:name="z9503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337"/>
    <w:bookmarkStart w:name="z9504" w:id="1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1338"/>
    <w:bookmarkStart w:name="z9505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1339"/>
    <w:bookmarkStart w:name="z9506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профилактика правонарушений;</w:t>
      </w:r>
    </w:p>
    <w:bookmarkEnd w:id="1340"/>
    <w:bookmarkStart w:name="z9507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охрана общественного порядка и обеспечение дорожной безопасности;</w:t>
      </w:r>
    </w:p>
    <w:bookmarkEnd w:id="1341"/>
    <w:bookmarkStart w:name="z9508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борьба с преступностью;</w:t>
      </w:r>
    </w:p>
    <w:bookmarkEnd w:id="1342"/>
    <w:bookmarkStart w:name="z9509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исполнение административных взысканий;</w:t>
      </w:r>
    </w:p>
    <w:bookmarkEnd w:id="1343"/>
    <w:bookmarkStart w:name="z9510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задачи, возлагаемые на Департамент законами Республики Казахстан и актами Президента Республики Казахстан.</w:t>
      </w:r>
    </w:p>
    <w:bookmarkEnd w:id="1344"/>
    <w:bookmarkStart w:name="z9511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1345"/>
    <w:bookmarkStart w:name="z9512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руководство подразделениями специального назначения Департамента, а также обеспечивает их постоянную боевую и оперативную готовность;</w:t>
      </w:r>
    </w:p>
    <w:bookmarkEnd w:id="1346"/>
    <w:bookmarkStart w:name="z9513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координацию, ведомственный контроль и планирование деятельности структурных подразделений Департамента;</w:t>
      </w:r>
    </w:p>
    <w:bookmarkEnd w:id="1347"/>
    <w:bookmarkStart w:name="z9514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информирует Министерство внутренних дел и государственные органы о состоянии борьбы с преступностью, охраны общественного порядка и обеспечения дорожной безопасности в регионе;</w:t>
      </w:r>
    </w:p>
    <w:bookmarkEnd w:id="1348"/>
    <w:bookmarkStart w:name="z9515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участвует в создании и функционировании республиканской информационной системы в области охраны общественного порядка и борьбы с преступностью;</w:t>
      </w:r>
    </w:p>
    <w:bookmarkEnd w:id="1349"/>
    <w:bookmarkStart w:name="z9516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соответствии с законодательством Республики Казахстан обеспечивает реализацию мер, направленных на совершенствование охраны общественного порядка, профилактику правонарушений и преступлений;</w:t>
      </w:r>
    </w:p>
    <w:bookmarkEnd w:id="1350"/>
    <w:bookmarkStart w:name="z9517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контроль и принимает меры по обеспечению безопасности дорожного движения, выдают обязательные для исполнения предписания;</w:t>
      </w:r>
    </w:p>
    <w:bookmarkEnd w:id="1351"/>
    <w:bookmarkStart w:name="z9518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профилактическую деятельность по выявлению, пресечению и предупреждению правонарушений и преступлений;</w:t>
      </w:r>
    </w:p>
    <w:bookmarkEnd w:id="1352"/>
    <w:bookmarkStart w:name="z9519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лицензирование и разрешительные процедуры в соответствии с законодательством Республики Казахстан по вопросам, относящимся к компетенции органов внутренних дел;</w:t>
      </w:r>
    </w:p>
    <w:bookmarkEnd w:id="1353"/>
    <w:bookmarkStart w:name="z9520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государственный контроль за деятельностью лицензиатов в установленном законодательством порядке;</w:t>
      </w:r>
    </w:p>
    <w:bookmarkEnd w:id="1354"/>
    <w:bookmarkStart w:name="z9521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государственный контроль за субъектами, занимающимися охранной деятельностью, монтажом, наладкой и техническим обслуживанием средств охранной сигнализации и за деятельностью специализированных учебных центров по подготовке и повышению квалификации работников, занимающих должность руководителя и охранника в частной охранной организации;</w:t>
      </w:r>
    </w:p>
    <w:bookmarkEnd w:id="1355"/>
    <w:bookmarkStart w:name="z9522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запрашивает у субъектов охранной деятельности информацию об исполнении ими требований, предусмотренных Законом Республики Казахстан "Об охранной деятельности";</w:t>
      </w:r>
    </w:p>
    <w:bookmarkEnd w:id="1356"/>
    <w:bookmarkStart w:name="z9523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профилактический контроль за поведением лиц, в том числе несовершеннолетних, состоящих на учете в органах внутренних дел;</w:t>
      </w:r>
    </w:p>
    <w:bookmarkEnd w:id="1357"/>
    <w:bookmarkStart w:name="z9524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охрану и конвоирование арестованных и осужденных;</w:t>
      </w:r>
    </w:p>
    <w:bookmarkEnd w:id="1358"/>
    <w:bookmarkStart w:name="z9525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санитарно-эпидемиологическое благополучие и охрану здоровья лиц, содержащихся в специальных учреждениях органов внутренних дел (Специальный приемник для административных арестованных лиц, Приемник–распределитель для лиц без определенного места жительства, изолятор временного содержания);</w:t>
      </w:r>
    </w:p>
    <w:bookmarkEnd w:id="1359"/>
    <w:bookmarkStart w:name="z9526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контроль за оборотом гражданского и служебного оружия и патронов к нему;</w:t>
      </w:r>
    </w:p>
    <w:bookmarkEnd w:id="1360"/>
    <w:bookmarkStart w:name="z9527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профилактическую деятельность по предупреждению правонарушений в отношении женщин;</w:t>
      </w:r>
    </w:p>
    <w:bookmarkEnd w:id="1361"/>
    <w:bookmarkStart w:name="z9528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взаимодействует с гражданами и организациями, участвующими в охране общественного порядка и профилактике правонарушений;</w:t>
      </w:r>
    </w:p>
    <w:bookmarkEnd w:id="1362"/>
    <w:bookmarkStart w:name="z9529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регулирование дорожного движения, а также вносит предложения по улучшению дорожной инфраструктуры при проектировании, строительстве, ремонте, содержании и управлении дорог, в том числе с учетом потребностей лиц с инвалидностью в целях обеспечения им равного доступа;</w:t>
      </w:r>
    </w:p>
    <w:bookmarkEnd w:id="1363"/>
    <w:bookmarkStart w:name="z9530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контроль за выполнением владельцами транспортных средств и перевозчиками пассажиров обязанности по заключению договора обязательного страхования установленной законодательством гражданско-правовой ответственности владельцев транспортных средств и перевозчиков;</w:t>
      </w:r>
    </w:p>
    <w:bookmarkEnd w:id="1364"/>
    <w:bookmarkStart w:name="z9531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контроль за обеспечением безопасности дорожного движения и выдают обязательные для исполнения предписания;</w:t>
      </w:r>
    </w:p>
    <w:bookmarkEnd w:id="1365"/>
    <w:bookmarkStart w:name="z9532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эксплуатирует государственные информационные системы в сфере дорожного движения и обеспечения его безопасности;</w:t>
      </w:r>
    </w:p>
    <w:bookmarkEnd w:id="1366"/>
    <w:bookmarkStart w:name="z9533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обеспечивает деятельность Межведомственной комиссии по профилактике правонарушений при местном исполнительном органе;</w:t>
      </w:r>
    </w:p>
    <w:bookmarkEnd w:id="1367"/>
    <w:bookmarkStart w:name="z9534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принимает участие в разработке мер, направленных на повышение и совершенствование работы в сфере обеспечения безопасности дорожного движения;</w:t>
      </w:r>
    </w:p>
    <w:bookmarkEnd w:id="1368"/>
    <w:bookmarkStart w:name="z9535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межотраслевую координацию деятельности государственных органов в сфере дорожного движения и обеспечения его безопасности;</w:t>
      </w:r>
    </w:p>
    <w:bookmarkEnd w:id="1369"/>
    <w:bookmarkStart w:name="z9536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организуют выдачу водительских удостоверений, государственную регистрацию транспортных средств по идентификационному номеру и их учет;</w:t>
      </w:r>
    </w:p>
    <w:bookmarkEnd w:id="1370"/>
    <w:bookmarkStart w:name="z9537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выявляет лиц, вовлекающих несовершеннолетних в совершение правонарушений, антиобщественных действий либо совершающих в отношении детей другие противоправные деяния и принимает меры по привлечению их к ответственности, предусмотренной законами Республики Казахстан;</w:t>
      </w:r>
    </w:p>
    <w:bookmarkEnd w:id="1371"/>
    <w:bookmarkStart w:name="z9538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принимает меры по предупреждению фактов совершения несовершеннолетними или в отношении них правонарушений с внесением представлений в заинтересованные государственные органы для устранения причин и условий, им способствующих, обеспечивает контроль за их исполнением;</w:t>
      </w:r>
    </w:p>
    <w:bookmarkEnd w:id="1372"/>
    <w:bookmarkStart w:name="z9539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участвует в пресечении массовых беспорядков, в том числе в исправительных учреждениях;</w:t>
      </w:r>
    </w:p>
    <w:bookmarkEnd w:id="1373"/>
    <w:bookmarkStart w:name="z9540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в пределах компетенции производство по делам об административных правонарушениях и контролирует соблюдение законности при реализации административного законодательства;</w:t>
      </w:r>
    </w:p>
    <w:bookmarkEnd w:id="1374"/>
    <w:bookmarkStart w:name="z9541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принимает участие в карантинных, санитарно-противоэпидемических и природоохранных мероприятиях;</w:t>
      </w:r>
    </w:p>
    <w:bookmarkEnd w:id="1375"/>
    <w:bookmarkStart w:name="z9542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вносит физическим и юридическим лицам обязательные для исполнения предписания, представления об устранении причин и условий, способствующих совершению уголовных или административных правонарушений;</w:t>
      </w:r>
    </w:p>
    <w:bookmarkEnd w:id="1376"/>
    <w:bookmarkStart w:name="z9543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устанавливает контрольно-пропускные пункты при проведении оперативно-профилактических, розыскных и иных специальных мероприятий;</w:t>
      </w:r>
    </w:p>
    <w:bookmarkEnd w:id="1377"/>
    <w:bookmarkStart w:name="z9544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организует проведение профилактических мероприятий по изъятию оружия, боеприпасов, наркотических средств, психотропных веществ и прекурсоров, а также иных запрещенных предметов и веществ в соответствии с законодательством;</w:t>
      </w:r>
    </w:p>
    <w:bookmarkEnd w:id="1378"/>
    <w:bookmarkStart w:name="z9545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организует деятельность по направлению детей, оставшихся без попечения родителей, в государственные учреждения или в оформлении опеки или попечительства над несовершеннолетними;</w:t>
      </w:r>
    </w:p>
    <w:bookmarkEnd w:id="1379"/>
    <w:bookmarkStart w:name="z9546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организует содержание в специальных учреждениях органов полиции подозреваемых и обвиняемых в совершении уголовных правонарушений, лиц без определенного места жительства и документов, административно-арестованных, конвоирование подозреваемых и обвиняемых, исполнение в отношении них постановлений, определений и приговоров органов, ведущих уголовный (административный) процесс;</w:t>
      </w:r>
    </w:p>
    <w:bookmarkEnd w:id="1380"/>
    <w:bookmarkStart w:name="z9547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обеспечивает мониторинг за общественно-политической ситуацией в стране и принимает меры по своевременному реагированию на попытки ее дестабилизации;</w:t>
      </w:r>
    </w:p>
    <w:bookmarkEnd w:id="1381"/>
    <w:bookmarkStart w:name="z9548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участвует в разработке и реализации мероприятий специальных оперативных планов по обеспечению охраны общественного порядка, а также выполнению оперативно-служебных задач при чрезвычайных ситуациях, обеспечивает привлечение необходимых сил и средств административной полиции и их взаимодействие с другими правоохранительными органами и силовыми структурами;</w:t>
      </w:r>
    </w:p>
    <w:bookmarkEnd w:id="1382"/>
    <w:bookmarkStart w:name="z9549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обеспечивает организацию комплекса мер по охране общественного порядка при проведении общественно-политических, спортивных и спортивно-массовых мероприятий, а также во время визитов глав государств, других зарубежных политических и государственных деятелей в Республику Казахстан;</w:t>
      </w:r>
    </w:p>
    <w:bookmarkEnd w:id="1383"/>
    <w:bookmarkStart w:name="z9550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исполняет судебные акты, требования судей, постановления, предписания и требования прокурора, письменные поручения следователя, дознавателя в ходе досудебного производства по уголовным делам;</w:t>
      </w:r>
    </w:p>
    <w:bookmarkEnd w:id="1384"/>
    <w:bookmarkStart w:name="z9551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в пределах компетенции организует и осуществляет выявление, пресечение, предупреждение и раскрытие уголовных правонарушений;</w:t>
      </w:r>
    </w:p>
    <w:bookmarkEnd w:id="1385"/>
    <w:bookmarkStart w:name="z9552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осуществляет оперативно-розыскную деятельность в соответствии с законодательством;</w:t>
      </w:r>
    </w:p>
    <w:bookmarkEnd w:id="1386"/>
    <w:bookmarkStart w:name="z9553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осуществляет досудебное расследование по уголовным правонарушениям, отнесенным к компетенции органов внутренних дел;</w:t>
      </w:r>
    </w:p>
    <w:bookmarkEnd w:id="1387"/>
    <w:bookmarkStart w:name="z9554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осуществляет розыск должников, лиц, совершивших уголовные правонарушения, скрывшихся от досудебного расследования или суда, уклоняющихся от отбывания уголовных наказаний, призыва на военную службу, без вести пропавших, безвестно исчезнувших и иных лиц, идентификацию неопознанных трупов;</w:t>
      </w:r>
    </w:p>
    <w:bookmarkEnd w:id="1388"/>
    <w:bookmarkStart w:name="z9555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участвует совместно со специальными, правоохранительными и государственными органами в антитеррористических и специальных операциях по пресечению актов терроризма, освобождению заложников и обезвреживанию взрывных устройств;</w:t>
      </w:r>
    </w:p>
    <w:bookmarkEnd w:id="1389"/>
    <w:bookmarkStart w:name="z9556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организует прием-передачу экстрадируемых и осужденных с иностранными государствами;</w:t>
      </w:r>
    </w:p>
    <w:bookmarkEnd w:id="1390"/>
    <w:bookmarkStart w:name="z9557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в соответствии с международными договорами Республики Казахстан в установленном законодательством порядке исполняет запросы компетентных органов зарубежных государств об оказании правовой помощи по уголовным делам;</w:t>
      </w:r>
    </w:p>
    <w:bookmarkEnd w:id="1391"/>
    <w:bookmarkStart w:name="z9558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осуществляет контроль за охраной жизни, здоровья, чести, достоинства и имущества участников уголовного процесса и иных лиц;</w:t>
      </w:r>
    </w:p>
    <w:bookmarkEnd w:id="1392"/>
    <w:bookmarkStart w:name="z9559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участвует в реализации государственной политики в сфере оборота наркотических средств, психотропных веществ и прекурсоров, противодействие их незаконному обороту и злоупотреблению ими;</w:t>
      </w:r>
    </w:p>
    <w:bookmarkEnd w:id="1393"/>
    <w:bookmarkStart w:name="z9560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оказывает содействие органам государственного управления здравоохранением в организации медико-социальной помощи лицам, больным наркоманией и токсикоманией, и обеспечивают гарантии прав и свобод граждан при ее оказании;</w:t>
      </w:r>
    </w:p>
    <w:bookmarkEnd w:id="1394"/>
    <w:bookmarkStart w:name="z9561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организует обучение, подготовку, переподготовку, стажировку и повышение квалификации специалистов, деятельность которых связана со сферой оборота наркотических средств, психотропных веществ, прекурсоров и противодействия их незаконному обороту и злоупотреблению ими, а также специалистов в сфере организации профилактики, лечения, социальной реабилитации лиц, употребляющих наркотические средства и психотропные вещества;</w:t>
      </w:r>
    </w:p>
    <w:bookmarkEnd w:id="1395"/>
    <w:bookmarkStart w:name="z9562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осуществляет поиск, задержание и доставление в специальные медицинские учреждения лиц, уклоняющихся от назначенных решением суда принудительных мер медицинского характера;</w:t>
      </w:r>
    </w:p>
    <w:bookmarkEnd w:id="1396"/>
    <w:bookmarkStart w:name="z9563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осуществляет контроль за оборотом наркотических средств, психотропных веществ и прекурсоров и принимает меры противодействия их незаконному обороту и злоупотреблению ими;</w:t>
      </w:r>
    </w:p>
    <w:bookmarkEnd w:id="1397"/>
    <w:bookmarkStart w:name="z9564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контролирует процесс разработки и внедрения наркотических средств, психотропных веществ и прекурсоров, обладающих меньшим наркотическим воздействием, более эффективных, менее опасных по сравнению с существующими;</w:t>
      </w:r>
    </w:p>
    <w:bookmarkEnd w:id="1398"/>
    <w:bookmarkStart w:name="z9565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проводит мероприятия по выявлению и уничтожению наркосодержащих растений, а также перекрытию каналов незаконной транспортировки наркотических средств;</w:t>
      </w:r>
    </w:p>
    <w:bookmarkEnd w:id="1399"/>
    <w:bookmarkStart w:name="z9566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осуществляет координацию деятельности государственных органов и иных организаций в сфере незаконного оборота наркотических средств, психотропных веществ, прекурсоров, а также региональных консультативно-совещательных органов по борьбе с наркоманией и наркобизнесом;</w:t>
      </w:r>
    </w:p>
    <w:bookmarkEnd w:id="1400"/>
    <w:bookmarkStart w:name="z9567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вносит предложения по изменению и дополнению Списка наркотических средств, психотропных веществ и прекурсоров, подлежащих контролю в Республике Казахстан, и Сводной таблицы об отнесении наркотических средств, психотропных веществ и прекурсоров к небольшим, крупным и особо крупным размерам, обнаруженных в незаконном обороте;</w:t>
      </w:r>
    </w:p>
    <w:bookmarkEnd w:id="1401"/>
    <w:bookmarkStart w:name="z9568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анализирует состояние и тенденции развития наркоситуации в регионе, межрегиональных источников и каналов поступления наркотиков в незаконный оборот, разработку мер по их перекрытию, подготовку соответствующих информационно-аналитических материалов;</w:t>
      </w:r>
    </w:p>
    <w:bookmarkEnd w:id="1402"/>
    <w:bookmarkStart w:name="z9569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участвует в реализации государственной политики в области гражданства и миграции населения;</w:t>
      </w:r>
    </w:p>
    <w:bookmarkEnd w:id="1403"/>
    <w:bookmarkStart w:name="z9570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обеспечивает соблюдение прав лиц, ищущих убежище, и беженцев;</w:t>
      </w:r>
    </w:p>
    <w:bookmarkEnd w:id="1404"/>
    <w:bookmarkStart w:name="z9571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совместно с органами национальной безопасности администрирует единую информационную систему "Беркут", а также Информационную систему миграционной полиции по контролю за въездом, пребыванием и выездом иностранцев;</w:t>
      </w:r>
    </w:p>
    <w:bookmarkEnd w:id="1405"/>
    <w:bookmarkStart w:name="z9572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совместно с Пограничной службой Комитета национальной безопасности Республики Казахстан обеспечивает соблюдение правил пограничного режима;</w:t>
      </w:r>
    </w:p>
    <w:bookmarkEnd w:id="1406"/>
    <w:bookmarkStart w:name="z9573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оказывает содействие Пограничной службе Комитета национальной безопасности Республики Казахстан в розыске лиц, нарушивших Государственную границу Республики Казахстан и ее режим, режим в пунктах пропуска через Государственную границу Республики Казахстан, в выяснении и проверке обстоятельств правонарушений, совершенных гражданами на Государственной границе Республики Казахстан;</w:t>
      </w:r>
    </w:p>
    <w:bookmarkEnd w:id="1407"/>
    <w:bookmarkStart w:name="z9574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осуществляет контроль за соблюдением гражданами и должностными лицами, иностранцами и лицами, без гражданства установленных для них правил въезда, выезда, пребывания и транзитного проезда через территорию Республики Казахстан;</w:t>
      </w:r>
    </w:p>
    <w:bookmarkEnd w:id="1408"/>
    <w:bookmarkStart w:name="z9575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организует системную информационно-разъяснительную работу по соблюдению законодательства в области миграции населения;</w:t>
      </w:r>
    </w:p>
    <w:bookmarkEnd w:id="1409"/>
    <w:bookmarkStart w:name="z9576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организует проведение профилактических мероприятий "Мигрант", "Нелегал" по выявлению иностранцев, не исполнивших решение суда о выдворении, привлечении к административной ответственности иностранцев, злостно нарушающих миграционное законодательство, в том числе мероприятий в соответствии с международными обязательствами;</w:t>
      </w:r>
    </w:p>
    <w:bookmarkEnd w:id="1410"/>
    <w:bookmarkStart w:name="z9577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организует выдворение иностранных граждан за пределы страны;</w:t>
      </w:r>
    </w:p>
    <w:bookmarkEnd w:id="1411"/>
    <w:bookmarkStart w:name="z9578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ежегодно вносит в местные исполнительные и представительные органы бюджетную заявку на выделение денежных средств из местного бюджета на выдворение иностранцев;</w:t>
      </w:r>
    </w:p>
    <w:bookmarkEnd w:id="1412"/>
    <w:bookmarkStart w:name="z9579" w:id="1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осуществляет дактилоскопирование иностранцев, лиц без гражданства, лиц, ищущих убежище, и беженцев;</w:t>
      </w:r>
    </w:p>
    <w:bookmarkEnd w:id="1413"/>
    <w:bookmarkStart w:name="z9580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оказывает государственные услуги "Прием и согласование приглашений принимающих лиц по выдаче виз РК", "Выдача, восстановление или продление на территории Республики Казахстан иностранцам и лицам без гражданства виз на право выезда из Республики Казахстан и въезда в Республику Казахстан", "Формирование индивидуального идентификационного номера иностранцам и лицам без гражданства, временно пребывающим в РК", "Выдача иностранцам и лицам без гражданства разрешения на временное проживание в РК", Выдача разрешения иностранцам и лицам без гражданства на постоянное жительство в Республике Казахстан", "Выдача удостоверений лицам без гражданства и видов на жительство иностранцам, постоянно проживающим в Республике Казахстан", "Выдача проездного документа", "Выдача паспортов, удостоверений личности гражданам Республики Казахстан", "Представление сведений, подтверждающих регистрацию по постоянному месту жительства в населенном пункте приграничной территории", "Регистрация по месту жительства населения РК", "Оформление документов на выезд за пределы РК на постоянное место жительства", "Снятие с регистрации по месту жительства населения";</w:t>
      </w:r>
    </w:p>
    <w:bookmarkEnd w:id="1414"/>
    <w:bookmarkStart w:name="z9581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оказывает юридическим лицам государственную услугу "Выдача заключения на соответствие криминалистическим требованиям гражданского и служебного оружия и патронов к нему;</w:t>
      </w:r>
    </w:p>
    <w:bookmarkEnd w:id="1415"/>
    <w:bookmarkStart w:name="z9582"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осуществлять контрольный отстрел гражданского и служебного нарезного огнестрельного оружия для формирования ведомственных коллекций Государственной пулегильзотеки;</w:t>
      </w:r>
    </w:p>
    <w:bookmarkEnd w:id="1416"/>
    <w:bookmarkStart w:name="z9583" w:id="1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осуществляет оперативно-криминалистическую деятельность;</w:t>
      </w:r>
    </w:p>
    <w:bookmarkEnd w:id="1417"/>
    <w:bookmarkStart w:name="z9584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осуществляет фотографирование, дактилоскопирование, производит звукозапись, кино-и видеосъемку, отбирает биологические, одорологические и другие образцы для постановки на криминалистические учеты подозреваемых, обвиняемых, лиц, отбывающих наказание в учреждениях уголовно-исполнительной системы, содержащихся в специальных учреждениях органов внутренних дел, поставленных на профилактический учет;</w:t>
      </w:r>
    </w:p>
    <w:bookmarkEnd w:id="1418"/>
    <w:bookmarkStart w:name="z9585"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обеспечивает непрерывный сбор оперативной информации и комплексный анализ криминогенной обстановки на обслуживаемой территории;</w:t>
      </w:r>
    </w:p>
    <w:bookmarkEnd w:id="1419"/>
    <w:bookmarkStart w:name="z9586" w:id="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формирует и сопровождает региональные ведомственные и оперативные учеты;</w:t>
      </w:r>
    </w:p>
    <w:bookmarkEnd w:id="1420"/>
    <w:bookmarkStart w:name="z9587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осуществляет информационное обеспечение подразделений органов внутренних дел, специальных, правоохранительных и государственных органов Республики Казахстан в рамках нормативных правовых актов, а также государств-участников Содружества Независимых государств в рамках заключенных соглашений;</w:t>
      </w:r>
    </w:p>
    <w:bookmarkEnd w:id="1421"/>
    <w:bookmarkStart w:name="z9588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обеспечивает доступ подразделений органов внутренних дел к информационным ресурсам Департамента с соблюдением требований законодательства и информационной безопасности при обработке персональных данных;</w:t>
      </w:r>
    </w:p>
    <w:bookmarkEnd w:id="1422"/>
    <w:bookmarkStart w:name="z9589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осуществляет сбор, накопление, обработку ведомственной статистической, архивной и иной информации, предоставление ее в соответствии с законодательством Республики Казахстан;</w:t>
      </w:r>
    </w:p>
    <w:bookmarkEnd w:id="1423"/>
    <w:bookmarkStart w:name="z9590" w:id="1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участвует в реализации единой государственной кадровой политики в системе органов внутренних дел;</w:t>
      </w:r>
    </w:p>
    <w:bookmarkEnd w:id="1424"/>
    <w:bookmarkStart w:name="z9591" w:id="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проводит аттестацию на профессиональную компетенцию сотрудников и работников Департамента;</w:t>
      </w:r>
    </w:p>
    <w:bookmarkEnd w:id="1425"/>
    <w:bookmarkStart w:name="z9592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организует подготовку и обучение кадров для подразделений Департамента, осуществляет трудоустройство выпускников организаций образования Министерства в подразделения Департамента;</w:t>
      </w:r>
    </w:p>
    <w:bookmarkEnd w:id="1426"/>
    <w:bookmarkStart w:name="z9593" w:id="1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проводит военно-врачебную экспертизу поступающих на службу, учебу и сотрудников правоохранительных органов;</w:t>
      </w:r>
    </w:p>
    <w:bookmarkEnd w:id="1427"/>
    <w:bookmarkStart w:name="z9594" w:id="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структурных подразделениях;</w:t>
      </w:r>
    </w:p>
    <w:bookmarkEnd w:id="1428"/>
    <w:bookmarkStart w:name="z9595"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1429"/>
    <w:bookmarkStart w:name="z9596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осуществляет финансовое, материально-техническое и медицинское обеспечение;</w:t>
      </w:r>
    </w:p>
    <w:bookmarkEnd w:id="1430"/>
    <w:bookmarkStart w:name="z9597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обеспечивает защиту государственных секретов, контроль за соблюдением режима секретности в подчиненных органах полиции;</w:t>
      </w:r>
    </w:p>
    <w:bookmarkEnd w:id="1431"/>
    <w:bookmarkStart w:name="z9598"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в пределах компетенции распоряжается сведениями, составляющими государственные секреты Республики Казахстан</w:t>
      </w:r>
    </w:p>
    <w:bookmarkEnd w:id="1432"/>
    <w:bookmarkStart w:name="z9599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1433"/>
    <w:bookmarkStart w:name="z9600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обеспечивает функционирование единой государственной системы делопроизводства в Департаменте;</w:t>
      </w:r>
    </w:p>
    <w:bookmarkEnd w:id="1434"/>
    <w:bookmarkStart w:name="z9601" w:id="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обеспечивает защиту интересов Департамента и Министерства внутренних дел Республики Казахстан в судах, иных государственных органах и координацию этой работы на местах;</w:t>
      </w:r>
    </w:p>
    <w:bookmarkEnd w:id="1435"/>
    <w:bookmarkStart w:name="z9602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осуществляет прием граждан и представителей юридических лиц, своевременное и полное рассмотрение, анализ, мониторинг и выявление системных проблем, поднимаемых физическими и юридическими лицами в обращениях, запросах, откликах и сообщениях, принятие по ним решений;</w:t>
      </w:r>
    </w:p>
    <w:bookmarkEnd w:id="1436"/>
    <w:bookmarkStart w:name="z9603" w:id="1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организует специальные и военные перевозки;</w:t>
      </w:r>
    </w:p>
    <w:bookmarkEnd w:id="1437"/>
    <w:bookmarkStart w:name="z9604" w:id="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оказывает государственные услуги в установленном законодательном порядке;</w:t>
      </w:r>
    </w:p>
    <w:bookmarkEnd w:id="1438"/>
    <w:bookmarkStart w:name="z9605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осуществляет иные функции, предусмотренные законами, актами Президента и Правительства Республики Казахстан.</w:t>
      </w:r>
    </w:p>
    <w:bookmarkEnd w:id="1439"/>
    <w:bookmarkStart w:name="z9606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1440"/>
    <w:bookmarkStart w:name="z9607" w:id="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организаций, их должностных лиц и граждан необходимую информацию и материалы;</w:t>
      </w:r>
    </w:p>
    <w:bookmarkEnd w:id="1441"/>
    <w:bookmarkStart w:name="z9608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в Министерство внутренних дел, местные представительные и исполнительные органы о разработке новых и внесении изменений и дополнений в действующие нормативные правовые акты, а также о кадровом, материально-техническом и финансовом обеспечении структурных подразделений, принятии других мер по укреплению законности и правопорядка на обслуживаемой территории;</w:t>
      </w:r>
    </w:p>
    <w:bookmarkEnd w:id="1442"/>
    <w:bookmarkStart w:name="z9609" w:id="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непосредственно участвовать в реализации задач, возложенных на органы внутренних дел, контролировать их исполнение структурными подразделениями, осуществлять меры, направленные на устранение факторов, оказывающих отрицательное влияние на уровень безопасности граждан;</w:t>
      </w:r>
    </w:p>
    <w:bookmarkEnd w:id="1443"/>
    <w:bookmarkStart w:name="z9610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отказывать в оказании государственных услуг в соответствии с законодательством Республики Казахстан;</w:t>
      </w:r>
    </w:p>
    <w:bookmarkEnd w:id="1444"/>
    <w:bookmarkStart w:name="z9611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исполнять в пределах компетенции обязательств по международным договорам;</w:t>
      </w:r>
    </w:p>
    <w:bookmarkEnd w:id="1445"/>
    <w:bookmarkStart w:name="z9612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и обязанности, предусмотренные действующими законодательными актами.</w:t>
      </w:r>
    </w:p>
    <w:bookmarkEnd w:id="1446"/>
    <w:bookmarkStart w:name="z9613" w:id="14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1447"/>
    <w:bookmarkStart w:name="z9614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448"/>
    <w:bookmarkStart w:name="z9615" w:id="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из числа сотрудников полиции, состоящих в Президентском резерве руководства правоохранительных органов Республики Казахстан и освобождается от должности Министром внутренних дел Республики Казахстан.</w:t>
      </w:r>
    </w:p>
    <w:bookmarkEnd w:id="1449"/>
    <w:bookmarkStart w:name="z9616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и освобождаются от должностей в соответствии с законодательством Республики Казахстан.</w:t>
      </w:r>
    </w:p>
    <w:bookmarkEnd w:id="1450"/>
    <w:bookmarkStart w:name="z9617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1451"/>
    <w:bookmarkStart w:name="z9618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общую координацию деятельности подчиненных органов и подразделений полиции;</w:t>
      </w:r>
    </w:p>
    <w:bookmarkEnd w:id="1452"/>
    <w:bookmarkStart w:name="z9619"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руководству Министерства предложения по структуре и штатам Департамента;</w:t>
      </w:r>
    </w:p>
    <w:bookmarkEnd w:id="1453"/>
    <w:bookmarkStart w:name="z9620" w:id="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сотрудников Департамента, входящих в его номенклатуру;</w:t>
      </w:r>
    </w:p>
    <w:bookmarkEnd w:id="1454"/>
    <w:bookmarkStart w:name="z9621" w:id="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присвоения специальных званий, поощрения, выплаты надбавок и премирования сотрудников Департамента;</w:t>
      </w:r>
    </w:p>
    <w:bookmarkEnd w:id="1455"/>
    <w:bookmarkStart w:name="z9622"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наставничество, воспитательную, идеологическую и имиджевую работу сотрудников Департамента, обеспечивает соблюдение ими дисциплины, законности, режима секретности и повышение профессионального уровня;</w:t>
      </w:r>
    </w:p>
    <w:bookmarkEnd w:id="1456"/>
    <w:bookmarkStart w:name="z9623"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меры, направленные на противодействие коррупции, пыткам и иным недозволенным методам работы в Департаменте и его структурных подразделениях и несет персональную ответственность за реализацию профилактических мер в данных сферах;</w:t>
      </w:r>
    </w:p>
    <w:bookmarkEnd w:id="1457"/>
    <w:bookmarkStart w:name="z9624" w:id="1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о структурных подразделениях Департамента и функциональные обязанности должностных лиц;</w:t>
      </w:r>
    </w:p>
    <w:bookmarkEnd w:id="1458"/>
    <w:bookmarkStart w:name="z9625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предоставленных прав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1459"/>
    <w:bookmarkStart w:name="z9626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1460"/>
    <w:bookmarkStart w:name="z9627"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пределах своей компетенции издает приказы;</w:t>
      </w:r>
    </w:p>
    <w:bookmarkEnd w:id="1461"/>
    <w:bookmarkStart w:name="z9628"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 в соответствии с законодательством Республики Казахстан.</w:t>
      </w:r>
    </w:p>
    <w:bookmarkEnd w:id="1462"/>
    <w:bookmarkStart w:name="z9629" w:id="1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463"/>
    <w:bookmarkStart w:name="z9630"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1464"/>
    <w:bookmarkStart w:name="z9631" w:id="14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1465"/>
    <w:bookmarkStart w:name="z9632" w:id="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466"/>
    <w:bookmarkStart w:name="z9633"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467"/>
    <w:bookmarkStart w:name="z9634"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и коммунальной собственности.</w:t>
      </w:r>
    </w:p>
    <w:bookmarkEnd w:id="1468"/>
    <w:bookmarkStart w:name="z9635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469"/>
    <w:bookmarkStart w:name="z9636" w:id="14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1470"/>
    <w:bookmarkStart w:name="z9637"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14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573" w:id="14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полиции Атырауской области Министерства внутренних дел Республики Казахстан</w:t>
      </w:r>
    </w:p>
    <w:bookmarkEnd w:id="1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приказа Министра внутренних дел РК от 11.04.2023 </w:t>
      </w:r>
      <w:r>
        <w:rPr>
          <w:rFonts w:ascii="Times New Roman"/>
          <w:b w:val="false"/>
          <w:i w:val="false"/>
          <w:color w:val="ff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9638" w:id="14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473"/>
    <w:bookmarkStart w:name="z9639" w:id="1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полиции Атырауской области (далее - Департамент) является территориальным подразделением Министерства внутренних дел Республики Казахстан (далее - Министерство), осуществляющим руководство органами и подразделениями полиции на территории области.</w:t>
      </w:r>
    </w:p>
    <w:bookmarkEnd w:id="1474"/>
    <w:bookmarkStart w:name="z9640" w:id="1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475"/>
    <w:bookmarkStart w:name="z9641" w:id="1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476"/>
    <w:bookmarkStart w:name="z9642" w:id="1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477"/>
    <w:bookmarkStart w:name="z9643" w:id="1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478"/>
    <w:bookmarkStart w:name="z9644" w:id="1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 и другими актами, предусмотренными законодательством Республики Казахстан.</w:t>
      </w:r>
    </w:p>
    <w:bookmarkEnd w:id="1479"/>
    <w:bookmarkStart w:name="z9645" w:id="1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1480"/>
    <w:bookmarkStart w:name="z9646" w:id="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060005, Республика Казахстан, Атырауская область, город Атырау, проспект Азаттык, дом 85.</w:t>
      </w:r>
    </w:p>
    <w:bookmarkEnd w:id="1481"/>
    <w:bookmarkStart w:name="z9647" w:id="1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государственное учреждение "Департамент полиции Атырауской области Министерства внутренних дел Республики Казахстан".</w:t>
      </w:r>
    </w:p>
    <w:bookmarkEnd w:id="1482"/>
    <w:bookmarkStart w:name="z9648" w:id="1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483"/>
    <w:bookmarkStart w:name="z9649" w:id="1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и местного бюджетов.</w:t>
      </w:r>
    </w:p>
    <w:bookmarkEnd w:id="1484"/>
    <w:bookmarkStart w:name="z9650" w:id="1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485"/>
    <w:bookmarkStart w:name="z9651" w:id="1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486"/>
    <w:bookmarkStart w:name="z9652" w:id="14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1487"/>
    <w:bookmarkStart w:name="z9653" w:id="1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1488"/>
    <w:bookmarkStart w:name="z9654" w:id="1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профилактика правонарушений;</w:t>
      </w:r>
    </w:p>
    <w:bookmarkEnd w:id="1489"/>
    <w:bookmarkStart w:name="z9655" w:id="1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охрана общественного порядка и обеспечение дорожной безопасности;</w:t>
      </w:r>
    </w:p>
    <w:bookmarkEnd w:id="1490"/>
    <w:bookmarkStart w:name="z9656" w:id="1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борьба с преступностью;</w:t>
      </w:r>
    </w:p>
    <w:bookmarkEnd w:id="1491"/>
    <w:bookmarkStart w:name="z9657" w:id="1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исполнение административных взысканий;</w:t>
      </w:r>
    </w:p>
    <w:bookmarkEnd w:id="1492"/>
    <w:bookmarkStart w:name="z9658" w:id="1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задачи, возлагаемые на Департамент законами Республики Казахстан и актами Президента Республики Казахстан.</w:t>
      </w:r>
    </w:p>
    <w:bookmarkEnd w:id="1493"/>
    <w:bookmarkStart w:name="z9659" w:id="1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1494"/>
    <w:bookmarkStart w:name="z9660" w:id="1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руководство подразделениями специального назначения Департамента, а также обеспечивает их постоянную боевую и оперативную готовность;</w:t>
      </w:r>
    </w:p>
    <w:bookmarkEnd w:id="1495"/>
    <w:bookmarkStart w:name="z9661" w:id="1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координацию, ведомственный контроль и планирование деятельности структурных подразделений Департамента;</w:t>
      </w:r>
    </w:p>
    <w:bookmarkEnd w:id="1496"/>
    <w:bookmarkStart w:name="z9662" w:id="1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информирует Министерство внутренних дел и государственные органы о состоянии борьбы с преступностью, охраны общественного порядка и обеспечения дорожной безопасности в регионе;</w:t>
      </w:r>
    </w:p>
    <w:bookmarkEnd w:id="1497"/>
    <w:bookmarkStart w:name="z9663" w:id="1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участвует в создании и функционировании республиканской информационной системы в области охраны общественного порядка и борьбы с преступностью;</w:t>
      </w:r>
    </w:p>
    <w:bookmarkEnd w:id="1498"/>
    <w:bookmarkStart w:name="z9664" w:id="1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соответствии с законодательством Республики Казахстан обеспечивает реализацию мер, направленных на совершенствование охраны общественного порядка, профилактику правонарушений и преступлений;</w:t>
      </w:r>
    </w:p>
    <w:bookmarkEnd w:id="1499"/>
    <w:bookmarkStart w:name="z9665" w:id="1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контроль и принимает меры по обеспечению безопасности дорожного движения, выдают обязательные для исполнения предписания;</w:t>
      </w:r>
    </w:p>
    <w:bookmarkEnd w:id="1500"/>
    <w:bookmarkStart w:name="z9666" w:id="1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профилактическую деятельность по выявлению, пресечению и предупреждению правонарушений и преступлений;</w:t>
      </w:r>
    </w:p>
    <w:bookmarkEnd w:id="1501"/>
    <w:bookmarkStart w:name="z9667" w:id="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лицензирование и разрешительные процедуры в соответствии с законодательством Республики Казахстан по вопросам, относящимся к компетенции органов внутренних дел;</w:t>
      </w:r>
    </w:p>
    <w:bookmarkEnd w:id="1502"/>
    <w:bookmarkStart w:name="z9668" w:id="1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государственный контроль за деятельностью лицензиатов в установленном законодательством порядке;</w:t>
      </w:r>
    </w:p>
    <w:bookmarkEnd w:id="1503"/>
    <w:bookmarkStart w:name="z9669" w:id="1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государственный контроль за субъектами, занимающимися охранной деятельностью, монтажом, наладкой и техническим обслуживанием средств охранной сигнализации и за деятельностью специализированных учебных центров по подготовке и повышению квалификации работников, занимающих должность руководителя и охранника в частной охранной организации;</w:t>
      </w:r>
    </w:p>
    <w:bookmarkEnd w:id="1504"/>
    <w:bookmarkStart w:name="z9670" w:id="1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запрашивает у субъектов охранной деятельности информацию об исполнении ими требований, предусмотренных Законом Республики Казахстан "Об охранной деятельности";</w:t>
      </w:r>
    </w:p>
    <w:bookmarkEnd w:id="1505"/>
    <w:bookmarkStart w:name="z9671" w:id="1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профилактический контроль за поведением лиц, в том числе несовершеннолетних, состоящих на учете в органах внутренних дел;</w:t>
      </w:r>
    </w:p>
    <w:bookmarkEnd w:id="1506"/>
    <w:bookmarkStart w:name="z9672"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охрану и конвоирование арестованных и осужденных;</w:t>
      </w:r>
    </w:p>
    <w:bookmarkEnd w:id="1507"/>
    <w:bookmarkStart w:name="z9673" w:id="1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санитарно-эпидемиологическое благополучие и охрану здоровья лиц, содержащихся в специальных учреждениях органов внутренних дел (Специальный приемник для административных арестованных лиц, Приемник–распределитель для лиц без определенного места жительства, изолятор временного содержания);</w:t>
      </w:r>
    </w:p>
    <w:bookmarkEnd w:id="1508"/>
    <w:bookmarkStart w:name="z9674" w:id="1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контроль за оборотом гражданского и служебного оружия и патронов к нему;</w:t>
      </w:r>
    </w:p>
    <w:bookmarkEnd w:id="1509"/>
    <w:bookmarkStart w:name="z9675"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профилактическую деятельность по предупреждению правонарушений в отношении женщин;</w:t>
      </w:r>
    </w:p>
    <w:bookmarkEnd w:id="1510"/>
    <w:bookmarkStart w:name="z9676" w:id="1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взаимодействует с гражданами и организациями, участвующими в охране общественного порядка и профилактике правонарушений;</w:t>
      </w:r>
    </w:p>
    <w:bookmarkEnd w:id="1511"/>
    <w:bookmarkStart w:name="z9677" w:id="1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регулирование дорожного движения, а также вносит предложения по улучшению дорожной инфраструктуры при проектировании, строительстве, ремонте, содержании и управлении дорог, в том числе с учетом потребностей лиц с инвалидностью в целях обеспечения им равного доступа;</w:t>
      </w:r>
    </w:p>
    <w:bookmarkEnd w:id="1512"/>
    <w:bookmarkStart w:name="z9678" w:id="1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контроль за выполнением владельцами транспортных средств и перевозчиками пассажиров обязанности по заключению договора обязательного страхования установленной законодательством гражданско-правовой ответственности владельцев транспортных средств и перевозчиков;</w:t>
      </w:r>
    </w:p>
    <w:bookmarkEnd w:id="1513"/>
    <w:bookmarkStart w:name="z9679" w:id="1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контроль за обеспечением безопасности дорожного движения и выдают обязательные для исполнения предписания;</w:t>
      </w:r>
    </w:p>
    <w:bookmarkEnd w:id="1514"/>
    <w:bookmarkStart w:name="z9680" w:id="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эксплуатирует государственные информационные системы в сфере дорожного движения и обеспечения его безопасности;</w:t>
      </w:r>
    </w:p>
    <w:bookmarkEnd w:id="1515"/>
    <w:bookmarkStart w:name="z9681" w:id="1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обеспечивает деятельность Межведомственной комиссии по профилактике правонарушений при местном исполнительном органе;</w:t>
      </w:r>
    </w:p>
    <w:bookmarkEnd w:id="1516"/>
    <w:bookmarkStart w:name="z9682" w:id="1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принимает участие в разработке мер, направленных на повышение и совершенствование работы в сфере обеспечения безопасности дорожного движения;</w:t>
      </w:r>
    </w:p>
    <w:bookmarkEnd w:id="1517"/>
    <w:bookmarkStart w:name="z9683" w:id="1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межотраслевую координацию деятельности государственных органов в сфере дорожного движения и обеспечения его безопасности;</w:t>
      </w:r>
    </w:p>
    <w:bookmarkEnd w:id="1518"/>
    <w:bookmarkStart w:name="z9684" w:id="1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организуют выдачу водительских удостоверений, государственную регистрацию транспортных средств по идентификационному номеру и их учет;</w:t>
      </w:r>
    </w:p>
    <w:bookmarkEnd w:id="1519"/>
    <w:bookmarkStart w:name="z9685" w:id="1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выявляет лиц, вовлекающих несовершеннолетних в совершение правонарушений, антиобщественных действий либо совершающих в отношении детей другие противоправные деяния и принимает меры по привлечению их к ответственности, предусмотренной законами Республики Казахстан;</w:t>
      </w:r>
    </w:p>
    <w:bookmarkEnd w:id="1520"/>
    <w:bookmarkStart w:name="z9686" w:id="1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принимает меры по предупреждению фактов совершения несовершеннолетними или в отношении них правонарушений с внесением представлений в заинтересованные государственные органы для устранения причин и условий, им способствующих, обеспечивает контроль за их исполнением;</w:t>
      </w:r>
    </w:p>
    <w:bookmarkEnd w:id="1521"/>
    <w:bookmarkStart w:name="z9687" w:id="1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участвует в пресечении массовых беспорядков, в том числе в исправительных учреждениях;</w:t>
      </w:r>
    </w:p>
    <w:bookmarkEnd w:id="1522"/>
    <w:bookmarkStart w:name="z9688" w:id="1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в пределах компетенции производство по делам об административных правонарушениях и контролирует соблюдение законности при реализации административного законодательства;</w:t>
      </w:r>
    </w:p>
    <w:bookmarkEnd w:id="1523"/>
    <w:bookmarkStart w:name="z9689" w:id="1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принимает участие в карантинных, санитарно-противоэпидемических и природоохранных мероприятиях;</w:t>
      </w:r>
    </w:p>
    <w:bookmarkEnd w:id="1524"/>
    <w:bookmarkStart w:name="z9690" w:id="1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вносит физическим и юридическим лицам обязательные для исполнения предписания, представления об устранении причин и условий, способствующих совершению уголовных или административных правонарушений;</w:t>
      </w:r>
    </w:p>
    <w:bookmarkEnd w:id="1525"/>
    <w:bookmarkStart w:name="z9691" w:id="1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устанавливает контрольно-пропускные пункты при проведении оперативно-профилактических, розыскных и иных специальных мероприятий;</w:t>
      </w:r>
    </w:p>
    <w:bookmarkEnd w:id="1526"/>
    <w:bookmarkStart w:name="z9692" w:id="1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организует проведение профилактических мероприятий по изъятию оружия, боеприпасов, наркотических средств, психотропных веществ и прекурсоров, а также иных запрещенных предметов и веществ в соответствии с законодательством;</w:t>
      </w:r>
    </w:p>
    <w:bookmarkEnd w:id="1527"/>
    <w:bookmarkStart w:name="z9693" w:id="1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организует деятельность по направлению детей, оставшихся без попечения родителей, в государственные учреждения или в оформлении опеки или попечительства над несовершеннолетними;</w:t>
      </w:r>
    </w:p>
    <w:bookmarkEnd w:id="1528"/>
    <w:bookmarkStart w:name="z9694" w:id="1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организует содержание в специальных учреждениях органов полиции подозреваемых и обвиняемых в совершении уголовных правонарушений, лиц без определенного места жительства и документов, административно-арестованных, конвоирование подозреваемых и обвиняемых, исполнение в отношении них постановлений, определений и приговоров органов, ведущих уголовный (административный) процесс;</w:t>
      </w:r>
    </w:p>
    <w:bookmarkEnd w:id="1529"/>
    <w:bookmarkStart w:name="z9695" w:id="1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обеспечивает мониторинг за общественно-политической ситуацией в стране и принимает меры по своевременному реагированию на попытки ее дестабилизации;</w:t>
      </w:r>
    </w:p>
    <w:bookmarkEnd w:id="1530"/>
    <w:bookmarkStart w:name="z9696" w:id="1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участвует в разработке и реализации мероприятий специальных оперативных планов по обеспечению охраны общественного порядка, а также выполнению оперативно-служебных задач при чрезвычайных ситуациях, обеспечивает привлечение необходимых сил и средств административной полиции и их взаимодействие с другими правоохранительными органами и силовыми структурами;</w:t>
      </w:r>
    </w:p>
    <w:bookmarkEnd w:id="1531"/>
    <w:bookmarkStart w:name="z9697" w:id="1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обеспечивает организацию комплекса мер по охране общественного порядка при проведении общественно-политических, спортивных и спортивно-массовых мероприятий, а также во время визитов глав государств, других зарубежных политических и государственных деятелей в Республику Казахстан;</w:t>
      </w:r>
    </w:p>
    <w:bookmarkEnd w:id="1532"/>
    <w:bookmarkStart w:name="z9698" w:id="1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исполняет судебные акты, требования судей, постановления, предписания и требования прокурора, письменные поручения следователя, дознавателя в ходе досудебного производства по уголовным делам;</w:t>
      </w:r>
    </w:p>
    <w:bookmarkEnd w:id="1533"/>
    <w:bookmarkStart w:name="z9699" w:id="1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в пределах компетенции организует и осуществляет выявление, пресечение, предупреждение и раскрытие уголовных правонарушений;</w:t>
      </w:r>
    </w:p>
    <w:bookmarkEnd w:id="1534"/>
    <w:bookmarkStart w:name="z9700" w:id="1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осуществляет оперативно-розыскную деятельность в соответствии с законодательством;</w:t>
      </w:r>
    </w:p>
    <w:bookmarkEnd w:id="1535"/>
    <w:bookmarkStart w:name="z9701" w:id="1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осуществляет досудебное расследование по уголовным правонарушениям, отнесенным к компетенции органов внутренних дел;</w:t>
      </w:r>
    </w:p>
    <w:bookmarkEnd w:id="1536"/>
    <w:bookmarkStart w:name="z9702" w:id="1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осуществляет розыск должников, лиц, совершивших уголовные правонарушения, скрывшихся от досудебного расследования или суда, уклоняющихся от отбывания уголовных наказаний, призыва на военную службу, без вести пропавших, безвестно исчезнувших и иных лиц, идентификацию неопознанных трупов;</w:t>
      </w:r>
    </w:p>
    <w:bookmarkEnd w:id="1537"/>
    <w:bookmarkStart w:name="z9703" w:id="1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участвует совместно со специальными, правоохранительными и государственными органами в антитеррористических и специальных операциях по пресечению актов терроризма, освобождению заложников и обезвреживанию взрывных устройств;</w:t>
      </w:r>
    </w:p>
    <w:bookmarkEnd w:id="1538"/>
    <w:bookmarkStart w:name="z9704" w:id="1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организует прием-передачу экстрадируемых и осужденных с иностранными государствами;</w:t>
      </w:r>
    </w:p>
    <w:bookmarkEnd w:id="1539"/>
    <w:bookmarkStart w:name="z9705" w:id="1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в соответствии с международными договорами Республики Казахстан в установленном законодательством порядке исполняет запросы компетентных органов зарубежных государств об оказании правовой помощи по уголовным делам;</w:t>
      </w:r>
    </w:p>
    <w:bookmarkEnd w:id="1540"/>
    <w:bookmarkStart w:name="z9706" w:id="1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осуществляет контроль за охраной жизни, здоровья, чести, достоинства и имущества участников уголовного процесса и иных лиц;</w:t>
      </w:r>
    </w:p>
    <w:bookmarkEnd w:id="1541"/>
    <w:bookmarkStart w:name="z9707" w:id="1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участвует в реализации государственной политики в сфере оборота наркотических средств, психотропных веществ и прекурсоров, противодействие их незаконному обороту и злоупотреблению ими;</w:t>
      </w:r>
    </w:p>
    <w:bookmarkEnd w:id="1542"/>
    <w:bookmarkStart w:name="z9708" w:id="1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оказывает содействие органам государственного управления здравоохранением в организации медико-социальной помощи лицам, больным наркоманией и токсикоманией, и обеспечивают гарантии прав и свобод граждан при ее оказании;</w:t>
      </w:r>
    </w:p>
    <w:bookmarkEnd w:id="1543"/>
    <w:bookmarkStart w:name="z9709" w:id="1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организует обучение, подготовку, переподготовку, стажировку и повышение квалификации специалистов, деятельность которых связана со сферой оборота наркотических средств, психотропных веществ, прекурсоров и противодействия их незаконному обороту и злоупотреблению ими, а также специалистов в сфере организации профилактики, лечения, социальной реабилитации лиц, употребляющих наркотические средства и психотропные вещества;</w:t>
      </w:r>
    </w:p>
    <w:bookmarkEnd w:id="1544"/>
    <w:bookmarkStart w:name="z9710" w:id="1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осуществляет поиск, задержание и доставление в специальные медицинские учреждения лиц, уклоняющихся от назначенных решением суда принудительных мер медицинского характера;</w:t>
      </w:r>
    </w:p>
    <w:bookmarkEnd w:id="1545"/>
    <w:bookmarkStart w:name="z9711" w:id="1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осуществляет контроль за оборотом наркотических средств, психотропных веществ и прекурсоров и принимает меры противодействия их незаконному обороту и злоупотреблению ими;</w:t>
      </w:r>
    </w:p>
    <w:bookmarkEnd w:id="1546"/>
    <w:bookmarkStart w:name="z9712" w:id="1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контролирует процесс разработки и внедрения наркотических средств, психотропных веществ и прекурсоров, обладающих меньшим наркотическим воздействием, более эффективных, менее опасных по сравнению с существующими;</w:t>
      </w:r>
    </w:p>
    <w:bookmarkEnd w:id="1547"/>
    <w:bookmarkStart w:name="z9713" w:id="1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проводит мероприятия по выявлению и уничтожению наркосодержащих растений, а также перекрытию каналов незаконной транспортировки наркотических средств;</w:t>
      </w:r>
    </w:p>
    <w:bookmarkEnd w:id="1548"/>
    <w:bookmarkStart w:name="z9714" w:id="1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осуществляет координацию деятельности государственных органов и иных организаций в сфере незаконного оборота наркотических средств, психотропных веществ, прекурсоров, а также региональных консультативно-совещательных органов по борьбе с наркоманией и наркобизнесом;</w:t>
      </w:r>
    </w:p>
    <w:bookmarkEnd w:id="1549"/>
    <w:bookmarkStart w:name="z9715" w:id="1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вносит предложения по изменению и дополнению Списка наркотических средств, психотропных веществ и прекурсоров, подлежащих контролю в Республике Казахстан, и Сводной таблицы об отнесении наркотических средств, психотропных веществ и прекурсоров к небольшим, крупным и особо крупным размерам, обнаруженных в незаконном обороте;</w:t>
      </w:r>
    </w:p>
    <w:bookmarkEnd w:id="1550"/>
    <w:bookmarkStart w:name="z9716" w:id="1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анализирует состояние и тенденции развития наркоситуации в регионе, межрегиональных источников и каналов поступления наркотиков в незаконный оборот, разработку мер по их перекрытию, подготовку соответствующих информационно-аналитических материалов;</w:t>
      </w:r>
    </w:p>
    <w:bookmarkEnd w:id="1551"/>
    <w:bookmarkStart w:name="z9717" w:id="1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участвует в реализации государственной политики в области гражданства и миграции населения;</w:t>
      </w:r>
    </w:p>
    <w:bookmarkEnd w:id="1552"/>
    <w:bookmarkStart w:name="z9718" w:id="1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обеспечивает соблюдение прав лиц, ищущих убежище, и беженцев;</w:t>
      </w:r>
    </w:p>
    <w:bookmarkEnd w:id="1553"/>
    <w:bookmarkStart w:name="z9719" w:id="1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совместно с органами национальной безопасности администрирует единую информационную систему "Беркут", а также Информационную систему миграционной полиции по контролю за въездом, пребыванием и выездом иностранцев;</w:t>
      </w:r>
    </w:p>
    <w:bookmarkEnd w:id="1554"/>
    <w:bookmarkStart w:name="z9720" w:id="1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совместно с Пограничной службой Комитета национальной безопасности Республики Казахстан обеспечивает соблюдение правил пограничного режима;</w:t>
      </w:r>
    </w:p>
    <w:bookmarkEnd w:id="1555"/>
    <w:bookmarkStart w:name="z9721" w:id="1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оказывает содействие Пограничной службе Комитета национальной безопасности Республики Казахстан в розыске лиц, нарушивших Государственную границу Республики Казахстан и ее режим, режим в пунктах пропуска через Государственную границу Республики Казахстан, в выяснении и проверке обстоятельств правонарушений, совершенных гражданами на Государственной границе Республики Казахстан;</w:t>
      </w:r>
    </w:p>
    <w:bookmarkEnd w:id="1556"/>
    <w:bookmarkStart w:name="z9722" w:id="1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осуществляет контроль за соблюдением гражданами и должностными лицами, иностранцами и лицами, без гражданства установленных для них правил въезда, выезда, пребывания и транзитного проезда через территорию Республики Казахстан;</w:t>
      </w:r>
    </w:p>
    <w:bookmarkEnd w:id="1557"/>
    <w:bookmarkStart w:name="z9723" w:id="1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организует системную информационно-разъяснительную работу по соблюдению законодательства в области миграции населения;</w:t>
      </w:r>
    </w:p>
    <w:bookmarkEnd w:id="1558"/>
    <w:bookmarkStart w:name="z9724" w:id="1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организует проведение профилактических мероприятий "Мигрант", "Нелегал" по выявлению иностранцев, не исполнивших решение суда о выдворении, привлечении к административной ответственности иностранцев, злостно нарушающих миграционное законодательство, в том числе мероприятий в соответствии с международными обязательствами;</w:t>
      </w:r>
    </w:p>
    <w:bookmarkEnd w:id="1559"/>
    <w:bookmarkStart w:name="z9725" w:id="1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организует выдворение иностранных граждан за пределы страны;</w:t>
      </w:r>
    </w:p>
    <w:bookmarkEnd w:id="1560"/>
    <w:bookmarkStart w:name="z9726" w:id="1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ежегодно вносит в местные исполнительные и представительные органы бюджетную заявку на выделение денежных средств из местного бюджета на выдворение иностранцев;</w:t>
      </w:r>
    </w:p>
    <w:bookmarkEnd w:id="1561"/>
    <w:bookmarkStart w:name="z9727" w:id="1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осуществляет дактилоскопирование иностранцев, лиц без гражданства, лиц, ищущих убежище, и беженцев;</w:t>
      </w:r>
    </w:p>
    <w:bookmarkEnd w:id="1562"/>
    <w:bookmarkStart w:name="z9728" w:id="1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оказывает государственные услуги "Прием и согласование приглашений принимающих лиц по выдаче виз РК", "Выдача, восстановление или продление на территории Республики Казахстан иностранцам и лицам без гражданства виз на право выезда из Республики Казахстан и въезда в Республику Казахстан", "Формирование индивидуального идентификационного номера иностранцам и лицам без гражданства, временно пребывающим в РК", "Выдача иностранцам и лицам без гражданства разрешения на временное проживание в РК", Выдача разрешения иностранцам и лицам без гражданства на постоянное жительство в Республике Казахстан", "Выдача удостоверений лицам без гражданства и видов на жительство иностранцам, постоянно проживающим в Республике Казахстан", "Выдача проездного документа", "Выдача паспортов, удостоверений личности гражданам Республики Казахстан", "Представление сведений, подтверждающих регистрацию по постоянному месту жительства в населенном пункте приграничной территории", "Регистрация по месту жительства населения РК", "Оформление документов на выезд за пределы РК на постоянное место жительства", "Снятие с регистрации по месту жительства населения";</w:t>
      </w:r>
    </w:p>
    <w:bookmarkEnd w:id="1563"/>
    <w:bookmarkStart w:name="z9729" w:id="1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оказывает юридическим лицам государственную услугу "Выдача заключения на соответствие криминалистическим требованиям гражданского и служебного оружия и патронов к нему;</w:t>
      </w:r>
    </w:p>
    <w:bookmarkEnd w:id="1564"/>
    <w:bookmarkStart w:name="z9730" w:id="1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осуществлять контрольный отстрел гражданского и служебного нарезного огнестрельного оружия для формирования ведомственных коллекций Государственной пулегильзотеки;</w:t>
      </w:r>
    </w:p>
    <w:bookmarkEnd w:id="1565"/>
    <w:bookmarkStart w:name="z9731" w:id="1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осуществляет оперативно-криминалистическую деятельность;</w:t>
      </w:r>
    </w:p>
    <w:bookmarkEnd w:id="1566"/>
    <w:bookmarkStart w:name="z9732" w:id="1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осуществляет фотографирование, дактилоскопирование, производит звукозапись, кино-и видеосъемку, отбирает биологические, одорологические и другие образцы для постановки на криминалистические учеты подозреваемых, обвиняемых, лиц, отбывающих наказание в учреждениях уголовно-исполнительной системы, содержащихся в специальных учреждениях органов внутренних дел, поставленных на профилактический учет;</w:t>
      </w:r>
    </w:p>
    <w:bookmarkEnd w:id="1567"/>
    <w:bookmarkStart w:name="z9733" w:id="1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обеспечивает непрерывный сбор оперативной информации и комплексный анализ криминогенной обстановки на обслуживаемой территории;</w:t>
      </w:r>
    </w:p>
    <w:bookmarkEnd w:id="1568"/>
    <w:bookmarkStart w:name="z9734" w:id="1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формирует и сопровождает региональные ведомственные и оперативные учеты;</w:t>
      </w:r>
    </w:p>
    <w:bookmarkEnd w:id="1569"/>
    <w:bookmarkStart w:name="z9735" w:id="1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осуществляет информационное обеспечение подразделений органов внутренних дел, специальных, правоохранительных и государственных органов Республики Казахстан в рамках нормативных правовых актов, а также государств-участников Содружества Независимых государств в рамках заключенных соглашений;</w:t>
      </w:r>
    </w:p>
    <w:bookmarkEnd w:id="1570"/>
    <w:bookmarkStart w:name="z9736" w:id="1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обеспечивает доступ подразделений органов внутренних дел к информационным ресурсам Департамента с соблюдением требований законодательства и информационной безопасности при обработке персональных данных;</w:t>
      </w:r>
    </w:p>
    <w:bookmarkEnd w:id="1571"/>
    <w:bookmarkStart w:name="z9737" w:id="1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осуществляет сбор, накопление, обработку ведомственной статистической, архивной и иной информации, предоставление ее в соответствии с законодательством Республики Казахстан;</w:t>
      </w:r>
    </w:p>
    <w:bookmarkEnd w:id="1572"/>
    <w:bookmarkStart w:name="z9738" w:id="1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участвует в реализации единой государственной кадровой политики в системе органов внутренних дел;</w:t>
      </w:r>
    </w:p>
    <w:bookmarkEnd w:id="1573"/>
    <w:bookmarkStart w:name="z9739" w:id="1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проводит аттестацию на профессиональную компетенцию сотрудников и работников Департамента;</w:t>
      </w:r>
    </w:p>
    <w:bookmarkEnd w:id="1574"/>
    <w:bookmarkStart w:name="z9740" w:id="1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организует подготовку и обучение кадров для подразделений Департамента, осуществляет трудоустройство выпускников организаций образования Министерства в подразделения Департамента;</w:t>
      </w:r>
    </w:p>
    <w:bookmarkEnd w:id="1575"/>
    <w:bookmarkStart w:name="z9741" w:id="1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проводит военно-врачебную экспертизу поступающих на службу, учебу и сотрудников правоохранительных органов;</w:t>
      </w:r>
    </w:p>
    <w:bookmarkEnd w:id="1576"/>
    <w:bookmarkStart w:name="z9742" w:id="1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структурных подразделениях;</w:t>
      </w:r>
    </w:p>
    <w:bookmarkEnd w:id="1577"/>
    <w:bookmarkStart w:name="z9743" w:id="1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1578"/>
    <w:bookmarkStart w:name="z9744" w:id="1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осуществляет финансовое, материально-техническое и медицинское обеспечение;</w:t>
      </w:r>
    </w:p>
    <w:bookmarkEnd w:id="1579"/>
    <w:bookmarkStart w:name="z9745" w:id="1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обеспечивает защиту государственных секретов, контроль за соблюдением режима секретности в подчиненных органах полиции;</w:t>
      </w:r>
    </w:p>
    <w:bookmarkEnd w:id="1580"/>
    <w:bookmarkStart w:name="z9746" w:id="1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в пределах компетенции распоряжается сведениями, составляющими государственные секреты Республики Казахстан</w:t>
      </w:r>
    </w:p>
    <w:bookmarkEnd w:id="1581"/>
    <w:bookmarkStart w:name="z9747" w:id="1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1582"/>
    <w:bookmarkStart w:name="z9748" w:id="1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обеспечивает функционирование единой государственной системы делопроизводства в Департаменте;</w:t>
      </w:r>
    </w:p>
    <w:bookmarkEnd w:id="1583"/>
    <w:bookmarkStart w:name="z9749" w:id="1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обеспечивает защиту интересов Департамента и Министерства внутренних дел Республики Казахстан в судах, иных государственных органах и координацию этой работы на местах;</w:t>
      </w:r>
    </w:p>
    <w:bookmarkEnd w:id="1584"/>
    <w:bookmarkStart w:name="z9750" w:id="1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осуществляет прием граждан и представителей юридических лиц, своевременное и полное рассмотрение, анализ, мониторинг и выявление системных проблем, поднимаемых физическими и юридическими лицами в обращениях, запросах, откликах и сообщениях, принятие по ним решений;</w:t>
      </w:r>
    </w:p>
    <w:bookmarkEnd w:id="1585"/>
    <w:bookmarkStart w:name="z9751" w:id="1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организует специальные и военные перевозки;</w:t>
      </w:r>
    </w:p>
    <w:bookmarkEnd w:id="1586"/>
    <w:bookmarkStart w:name="z9752" w:id="1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оказывает государственные услуги в установленном законодательном порядке;</w:t>
      </w:r>
    </w:p>
    <w:bookmarkEnd w:id="1587"/>
    <w:bookmarkStart w:name="z9753" w:id="1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осуществляет иные функции, предусмотренные законами, актами Президента и Правительства Республики Казахстан.</w:t>
      </w:r>
    </w:p>
    <w:bookmarkEnd w:id="1588"/>
    <w:bookmarkStart w:name="z9754" w:id="1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1589"/>
    <w:bookmarkStart w:name="z9755" w:id="1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организаций, их должностных лиц и граждан необходимую информацию и материалы;</w:t>
      </w:r>
    </w:p>
    <w:bookmarkEnd w:id="1590"/>
    <w:bookmarkStart w:name="z9756" w:id="1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в Министерство внутренних дел, местные представительные и исполнительные органы о разработке новых и внесении изменений и дополнений в действующие нормативные правовые акты, а также о кадровом, материально-техническом и финансовом обеспечении структурных подразделений, принятии других мер по укреплению законности и правопорядка на обслуживаемой территории;</w:t>
      </w:r>
    </w:p>
    <w:bookmarkEnd w:id="1591"/>
    <w:bookmarkStart w:name="z9757" w:id="1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непосредственно участвовать в реализации задач, возложенных на органы внутренних дел, контролировать их исполнение структурными подразделениями, осуществлять меры, направленные на устранение факторов, оказывающих отрицательное влияние на уровень безопасности граждан;</w:t>
      </w:r>
    </w:p>
    <w:bookmarkEnd w:id="1592"/>
    <w:bookmarkStart w:name="z9758" w:id="1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отказывать в оказании государственных услуг в соответствии с законодательством Республики Казахстан;</w:t>
      </w:r>
    </w:p>
    <w:bookmarkEnd w:id="1593"/>
    <w:bookmarkStart w:name="z9759" w:id="1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исполнять в пределах компетенции обязательств по международным договорам;</w:t>
      </w:r>
    </w:p>
    <w:bookmarkEnd w:id="1594"/>
    <w:bookmarkStart w:name="z9760" w:id="1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и обязанности, предусмотренные действующими законодательными актами.</w:t>
      </w:r>
    </w:p>
    <w:bookmarkEnd w:id="1595"/>
    <w:bookmarkStart w:name="z9761" w:id="15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1596"/>
    <w:bookmarkStart w:name="z9762" w:id="1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597"/>
    <w:bookmarkStart w:name="z9763" w:id="1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из числа сотрудников полиции, состоящих в Президентском резерве руководства правоохранительных органов Республики Казахстан и освобождается от должности Министром внутренних дел Республики Казахстан.</w:t>
      </w:r>
    </w:p>
    <w:bookmarkEnd w:id="1598"/>
    <w:bookmarkStart w:name="z9764" w:id="1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и освобождаются от должностей в соответствии с законодательством Республики Казахстан.</w:t>
      </w:r>
    </w:p>
    <w:bookmarkEnd w:id="1599"/>
    <w:bookmarkStart w:name="z9765" w:id="1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1600"/>
    <w:bookmarkStart w:name="z9766" w:id="1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общую координацию деятельности подчиненных органов и подразделений полиции;</w:t>
      </w:r>
    </w:p>
    <w:bookmarkEnd w:id="1601"/>
    <w:bookmarkStart w:name="z9767" w:id="1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руководству Министерства предложения по структуре и штатам Департамента;</w:t>
      </w:r>
    </w:p>
    <w:bookmarkEnd w:id="1602"/>
    <w:bookmarkStart w:name="z9768" w:id="1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сотрудников Департамента, входящих в его номенклатуру;</w:t>
      </w:r>
    </w:p>
    <w:bookmarkEnd w:id="1603"/>
    <w:bookmarkStart w:name="z9769" w:id="1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присвоения специальных званий, поощрения, выплаты надбавок и премирования сотрудников Департамента;</w:t>
      </w:r>
    </w:p>
    <w:bookmarkEnd w:id="1604"/>
    <w:bookmarkStart w:name="z9770" w:id="1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наставничество, воспитательную, идеологическую и имиджевую работу сотрудников Департамента, обеспечивает соблюдение ими дисциплины, законности, режима секретности и повышение профессионального уровня;</w:t>
      </w:r>
    </w:p>
    <w:bookmarkEnd w:id="1605"/>
    <w:bookmarkStart w:name="z9771" w:id="1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меры, направленные на противодействие коррупции, пыткам и иным недозволенным методам работы в Департаменте и его структурных подразделениях и несет персональную ответственность за реализацию профилактических мер в данных сферах;</w:t>
      </w:r>
    </w:p>
    <w:bookmarkEnd w:id="1606"/>
    <w:bookmarkStart w:name="z9772" w:id="1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о структурных подразделениях Департамента и функциональные обязанности должностных лиц;</w:t>
      </w:r>
    </w:p>
    <w:bookmarkEnd w:id="1607"/>
    <w:bookmarkStart w:name="z9773" w:id="1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предоставленных прав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1608"/>
    <w:bookmarkStart w:name="z9774" w:id="1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1609"/>
    <w:bookmarkStart w:name="z9775" w:id="1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пределах своей компетенции издает приказы;</w:t>
      </w:r>
    </w:p>
    <w:bookmarkEnd w:id="1610"/>
    <w:bookmarkStart w:name="z9776" w:id="1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 в соответствии с законодательством Республики Казахстан.</w:t>
      </w:r>
    </w:p>
    <w:bookmarkEnd w:id="1611"/>
    <w:bookmarkStart w:name="z9777" w:id="1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612"/>
    <w:bookmarkStart w:name="z9778" w:id="1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1613"/>
    <w:bookmarkStart w:name="z9779" w:id="16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1614"/>
    <w:bookmarkStart w:name="z9780" w:id="1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615"/>
    <w:bookmarkStart w:name="z9781" w:id="1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616"/>
    <w:bookmarkStart w:name="z9782" w:id="1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и коммунальной собственности.</w:t>
      </w:r>
    </w:p>
    <w:bookmarkEnd w:id="1617"/>
    <w:bookmarkStart w:name="z9783" w:id="1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618"/>
    <w:bookmarkStart w:name="z9784" w:id="16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1619"/>
    <w:bookmarkStart w:name="z9785" w:id="1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16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604" w:id="16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полиции Восточно-Казахстанской области Министерства внутренних дел Республики Казахстан</w:t>
      </w:r>
    </w:p>
    <w:bookmarkEnd w:id="1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приказа Министра внутренних дел РК от 11.04.2023 </w:t>
      </w:r>
      <w:r>
        <w:rPr>
          <w:rFonts w:ascii="Times New Roman"/>
          <w:b w:val="false"/>
          <w:i w:val="false"/>
          <w:color w:val="ff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9786" w:id="16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622"/>
    <w:bookmarkStart w:name="z9787" w:id="1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полиции Восточно-Казахстанской области (далее -Департамент) является территориальным подразделением Министерства внутренних дел Республики Казахстан (далее - Министерство),осуществляющим руководство органами и подразделениями полиции на территории области.</w:t>
      </w:r>
    </w:p>
    <w:bookmarkEnd w:id="1623"/>
    <w:bookmarkStart w:name="z9788" w:id="1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624"/>
    <w:bookmarkStart w:name="z9789" w:id="1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625"/>
    <w:bookmarkStart w:name="z9790" w:id="1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626"/>
    <w:bookmarkStart w:name="z9791" w:id="1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627"/>
    <w:bookmarkStart w:name="z9792" w:id="1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 и другими актами, предусмотренными законодательством Республики Казахстан.</w:t>
      </w:r>
    </w:p>
    <w:bookmarkEnd w:id="1628"/>
    <w:bookmarkStart w:name="z9793" w:id="1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1629"/>
    <w:bookmarkStart w:name="z9794" w:id="1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070002, Республика Казахстан, Восточно-Казахстанская область, город Усть-Каменогорск, проспект Шәкәрім, дом 1.</w:t>
      </w:r>
    </w:p>
    <w:bookmarkEnd w:id="1630"/>
    <w:bookmarkStart w:name="z9795" w:id="1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Департамента–государственное учреждение "Департамент полиции Восточно - Казахстанской области Министерства внутренних дел Республики Казахстан".</w:t>
      </w:r>
    </w:p>
    <w:bookmarkEnd w:id="1631"/>
    <w:bookmarkStart w:name="z9796" w:id="1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632"/>
    <w:bookmarkStart w:name="z9797" w:id="1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и местного бюджетов.</w:t>
      </w:r>
    </w:p>
    <w:bookmarkEnd w:id="1633"/>
    <w:bookmarkStart w:name="z9798" w:id="1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634"/>
    <w:bookmarkStart w:name="z9799" w:id="1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635"/>
    <w:bookmarkStart w:name="z9800" w:id="16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1636"/>
    <w:bookmarkStart w:name="z9801" w:id="1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1637"/>
    <w:bookmarkStart w:name="z9802" w:id="1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профилактика правонарушений;</w:t>
      </w:r>
    </w:p>
    <w:bookmarkEnd w:id="1638"/>
    <w:bookmarkStart w:name="z9803" w:id="1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охрана общественного порядка и обеспечение дорожной безопасности;</w:t>
      </w:r>
    </w:p>
    <w:bookmarkEnd w:id="1639"/>
    <w:bookmarkStart w:name="z9804" w:id="1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борьба с преступностью;</w:t>
      </w:r>
    </w:p>
    <w:bookmarkEnd w:id="1640"/>
    <w:bookmarkStart w:name="z9805" w:id="1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исполнение административных взысканий;</w:t>
      </w:r>
    </w:p>
    <w:bookmarkEnd w:id="1641"/>
    <w:bookmarkStart w:name="z9806" w:id="1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задачи, возлагаемые на Департамент законами Республики Казахстан и актами Президента Республики Казахстан.</w:t>
      </w:r>
    </w:p>
    <w:bookmarkEnd w:id="1642"/>
    <w:bookmarkStart w:name="z9807" w:id="1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1643"/>
    <w:bookmarkStart w:name="z9808" w:id="1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руководство подразделениями специального назначения Департамента, а также обеспечивает их постоянную боевую и оперативную готовность;</w:t>
      </w:r>
    </w:p>
    <w:bookmarkEnd w:id="1644"/>
    <w:bookmarkStart w:name="z9809" w:id="1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координацию, ведомственный контроль и планирование деятельности структурных подразделений Департамента;</w:t>
      </w:r>
    </w:p>
    <w:bookmarkEnd w:id="1645"/>
    <w:bookmarkStart w:name="z9810" w:id="1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информирует Министерство внутренних дел и государственные органы о состоянии борьбы с преступностью, охраны общественного порядка и обеспечения дорожной безопасности в регионе;</w:t>
      </w:r>
    </w:p>
    <w:bookmarkEnd w:id="1646"/>
    <w:bookmarkStart w:name="z9811" w:id="1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участвует в создании и функционировании республиканской информационной системы в области охраны общественного порядка и борьбы с преступностью;</w:t>
      </w:r>
    </w:p>
    <w:bookmarkEnd w:id="1647"/>
    <w:bookmarkStart w:name="z9812" w:id="1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соответствии с законодательством Республики Казахстан обеспечивает реализацию мер, направленных на совершенствование охраны общественного порядка, профилактику правонарушений и преступлений;</w:t>
      </w:r>
    </w:p>
    <w:bookmarkEnd w:id="1648"/>
    <w:bookmarkStart w:name="z9813" w:id="1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контроль и принимает меры по обеспечению безопасности дорожного движения, выдают обязательные для исполнения предписания;</w:t>
      </w:r>
    </w:p>
    <w:bookmarkEnd w:id="1649"/>
    <w:bookmarkStart w:name="z9814" w:id="1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профилактическую деятельность по выявлению, пресечению и предупреждению правонарушений и преступлений;</w:t>
      </w:r>
    </w:p>
    <w:bookmarkEnd w:id="1650"/>
    <w:bookmarkStart w:name="z9815" w:id="1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лицензирование и разрешительные процедуры в соответствии с законодательством Республики Казахстан по вопросам, относящимся к компетенции органов внутренних дел;</w:t>
      </w:r>
    </w:p>
    <w:bookmarkEnd w:id="1651"/>
    <w:bookmarkStart w:name="z9816" w:id="1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государственный контроль за деятельностью лицензиатов в установленном законодательством порядке;</w:t>
      </w:r>
    </w:p>
    <w:bookmarkEnd w:id="1652"/>
    <w:bookmarkStart w:name="z9817" w:id="1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государственный контроль за субъектами, занимающимися охранной деятельностью, монтажом, наладкой и техническим обслуживанием средств охранной сигнализации и за деятельностью специализированных учебных центров по подготовке и повышению квалификации работников, занимающих должность руководителя и охранника в частной охранной организации;</w:t>
      </w:r>
    </w:p>
    <w:bookmarkEnd w:id="1653"/>
    <w:bookmarkStart w:name="z9818" w:id="1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запрашивает у субъектов охранной деятельности информацию об исполнении ими требований, предусмотренных Законом Республики Казахстан "Об охранной деятельности";</w:t>
      </w:r>
    </w:p>
    <w:bookmarkEnd w:id="1654"/>
    <w:bookmarkStart w:name="z9819" w:id="1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профилактический контроль за поведением лиц, в том числе несовершеннолетних, состоящих на учете в органах внутренних дел;</w:t>
      </w:r>
    </w:p>
    <w:bookmarkEnd w:id="1655"/>
    <w:bookmarkStart w:name="z9820" w:id="1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охрану и конвоирование арестованных и осужденных;</w:t>
      </w:r>
    </w:p>
    <w:bookmarkEnd w:id="1656"/>
    <w:bookmarkStart w:name="z9821" w:id="1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санитарно-эпидемиологическое благополучие и охрану здоровья лиц, содержащихся в специальных учреждениях органов внутренних дел (Специальный приемник для административных арестованных лиц, Приемник–распределитель для лиц без определенного места жительства, изолятор временного содержания);</w:t>
      </w:r>
    </w:p>
    <w:bookmarkEnd w:id="1657"/>
    <w:bookmarkStart w:name="z9822" w:id="1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контроль за оборотом гражданского и служебного оружия и патронов к нему;</w:t>
      </w:r>
    </w:p>
    <w:bookmarkEnd w:id="1658"/>
    <w:bookmarkStart w:name="z9823" w:id="1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профилактическую деятельность по предупреждению правонарушений в отношении женщин;</w:t>
      </w:r>
    </w:p>
    <w:bookmarkEnd w:id="1659"/>
    <w:bookmarkStart w:name="z9824" w:id="1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взаимодействует с гражданами и организациями, участвующими в охране общественного порядка и профилактике правонарушений;</w:t>
      </w:r>
    </w:p>
    <w:bookmarkEnd w:id="1660"/>
    <w:bookmarkStart w:name="z9825" w:id="1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регулирование дорожного движения, а также вносит предложения по улучшению дорожной инфраструктуры при проектировании, строительстве, ремонте, содержании и управлении дорог, в том числе с учетом потребностей лиц с инвалидностью в целях обеспечения им равного доступа;</w:t>
      </w:r>
    </w:p>
    <w:bookmarkEnd w:id="1661"/>
    <w:bookmarkStart w:name="z9826" w:id="1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контроль за выполнением владельцами транспортных средств и перевозчиками пассажиров обязанности по заключению договора обязательного страхования установленной законодательством гражданско-правовой ответственности владельцев транспортных средств и перевозчиков;</w:t>
      </w:r>
    </w:p>
    <w:bookmarkEnd w:id="1662"/>
    <w:bookmarkStart w:name="z9827" w:id="1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контроль за обеспечением безопасности дорожного движения и выдают обязательные для исполнения предписания;</w:t>
      </w:r>
    </w:p>
    <w:bookmarkEnd w:id="1663"/>
    <w:bookmarkStart w:name="z9828" w:id="1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эксплуатирует государственные информационные системы в сфере дорожного движения и обеспечения его безопасности;</w:t>
      </w:r>
    </w:p>
    <w:bookmarkEnd w:id="1664"/>
    <w:bookmarkStart w:name="z9829" w:id="1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обеспечивает деятельность Межведомственной комиссии по профилактике правонарушений при местном исполнительном органе;</w:t>
      </w:r>
    </w:p>
    <w:bookmarkEnd w:id="1665"/>
    <w:bookmarkStart w:name="z9830" w:id="1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принимает участие в разработке мер, направленных на повышение и совершенствование работы в сфере обеспечения безопасности дорожного движения;</w:t>
      </w:r>
    </w:p>
    <w:bookmarkEnd w:id="1666"/>
    <w:bookmarkStart w:name="z9831" w:id="1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межотраслевую координацию деятельности государственных органов в сфере дорожного движения и обеспечения его безопасности;</w:t>
      </w:r>
    </w:p>
    <w:bookmarkEnd w:id="1667"/>
    <w:bookmarkStart w:name="z9832" w:id="1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организуют выдачу водительских удостоверений, государственную регистрацию транспортных средств по идентификационному номеру и их учет;</w:t>
      </w:r>
    </w:p>
    <w:bookmarkEnd w:id="1668"/>
    <w:bookmarkStart w:name="z9833" w:id="1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выявляет лиц, вовлекающих несовершеннолетних в совершение правонарушений, антиобщественных действий либо совершающих в отношении детей другие противоправные деяния и принимает меры по привлечению их к ответственности, предусмотренной законами Республики Казахстан;</w:t>
      </w:r>
    </w:p>
    <w:bookmarkEnd w:id="1669"/>
    <w:bookmarkStart w:name="z9834" w:id="1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принимает меры по предупреждению фактов совершения несовершеннолетними или в отношении них правонарушений с внесением представлений в заинтересованные государственные органы для устранения причин и условий, им способствующих, обеспечивает контроль за их исполнением;</w:t>
      </w:r>
    </w:p>
    <w:bookmarkEnd w:id="1670"/>
    <w:bookmarkStart w:name="z9835" w:id="1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участвует в пресечении массовых беспорядков, в том числе в исправительных учреждениях;</w:t>
      </w:r>
    </w:p>
    <w:bookmarkEnd w:id="1671"/>
    <w:bookmarkStart w:name="z9836" w:id="1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в пределах компетенции производство по делам об административных правонарушениях и контролирует соблюдение законности при реализации административного законодательства;</w:t>
      </w:r>
    </w:p>
    <w:bookmarkEnd w:id="1672"/>
    <w:bookmarkStart w:name="z9837" w:id="1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принимает участие в карантинных, санитарно-противоэпидемических и природоохранных мероприятиях;</w:t>
      </w:r>
    </w:p>
    <w:bookmarkEnd w:id="1673"/>
    <w:bookmarkStart w:name="z9838" w:id="1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вносит физическим и юридическим лицам обязательные для исполнения предписания, представления об устранении причин и условий, способствующих совершению уголовных или административных правонарушений;</w:t>
      </w:r>
    </w:p>
    <w:bookmarkEnd w:id="1674"/>
    <w:bookmarkStart w:name="z9839" w:id="1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устанавливает контрольно-пропускные пункты при проведении оперативно-профилактических, розыскных и иных специальных мероприятий;</w:t>
      </w:r>
    </w:p>
    <w:bookmarkEnd w:id="1675"/>
    <w:bookmarkStart w:name="z9840" w:id="1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организует проведение профилактических мероприятий по изъятию оружия, боеприпасов, наркотических средств, психотропных веществ и прекурсоров, а также иных запрещенных предметов и веществ в соответствии с законодательством;</w:t>
      </w:r>
    </w:p>
    <w:bookmarkEnd w:id="1676"/>
    <w:bookmarkStart w:name="z9841" w:id="1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организует деятельность по направлению детей, оставшихся без попечения родителей, в государственные учреждения или в оформлении опеки или попечительства над несовершеннолетними;</w:t>
      </w:r>
    </w:p>
    <w:bookmarkEnd w:id="1677"/>
    <w:bookmarkStart w:name="z9842" w:id="1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организует содержание в специальных учреждениях органов полиции подозреваемых и обвиняемых в совершении уголовных правонарушений, лиц без определенного места жительства и документов, административно-арестованных, конвоирование подозреваемых и обвиняемых, исполнение в отношении них постановлений, определений и приговоров органов, ведущих уголовный (административный) процесс;</w:t>
      </w:r>
    </w:p>
    <w:bookmarkEnd w:id="1678"/>
    <w:bookmarkStart w:name="z9843" w:id="1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обеспечивает мониторинг за общественно-политической ситуацией в стране и принимает меры по своевременному реагированию на попытки ее дестабилизации;</w:t>
      </w:r>
    </w:p>
    <w:bookmarkEnd w:id="1679"/>
    <w:bookmarkStart w:name="z9844" w:id="1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участвует в разработке и реализации мероприятий специальных оперативных планов по обеспечению охраны общественного порядка, а также выполнению оперативно-служебных задач при чрезвычайных ситуациях, обеспечивает привлечение необходимых сил и средств административной полиции и их взаимодействие с другими правоохранительными органами и силовыми структурами;</w:t>
      </w:r>
    </w:p>
    <w:bookmarkEnd w:id="1680"/>
    <w:bookmarkStart w:name="z9845" w:id="1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обеспечивает организацию комплекса мер по охране общественного порядка при проведении общественно-политических, спортивных и спортивно-массовых мероприятий, а также во время визитов глав государств, других зарубежных политических и государственных деятелей в Республику Казахстан;</w:t>
      </w:r>
    </w:p>
    <w:bookmarkEnd w:id="1681"/>
    <w:bookmarkStart w:name="z9846" w:id="1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исполняет судебные акты, требования судей, постановления, предписания и требования прокурора, письменные поручения следователя, дознавателя в ходе досудебного производства по уголовным делам;</w:t>
      </w:r>
    </w:p>
    <w:bookmarkEnd w:id="1682"/>
    <w:bookmarkStart w:name="z9847" w:id="1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в пределах компетенции организует и осуществляет выявление, пресечение, предупреждение и раскрытие уголовных правонарушений;</w:t>
      </w:r>
    </w:p>
    <w:bookmarkEnd w:id="1683"/>
    <w:bookmarkStart w:name="z9848" w:id="1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осуществляет оперативно-розыскную деятельность в соответствии с законодательством;</w:t>
      </w:r>
    </w:p>
    <w:bookmarkEnd w:id="1684"/>
    <w:bookmarkStart w:name="z9849" w:id="1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осуществляет досудебное расследование по уголовным правонарушениям, отнесенным к компетенции органов внутренних дел;</w:t>
      </w:r>
    </w:p>
    <w:bookmarkEnd w:id="1685"/>
    <w:bookmarkStart w:name="z9850" w:id="1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осуществляет розыск должников, лиц, совершивших уголовные правонарушения, скрывшихся от досудебного расследования или суда, уклоняющихся от отбывания уголовных наказаний, призыва на военную службу, без вести пропавших, безвестно исчезнувших и иных лиц, идентификацию неопознанных трупов;</w:t>
      </w:r>
    </w:p>
    <w:bookmarkEnd w:id="1686"/>
    <w:bookmarkStart w:name="z9851" w:id="1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участвует совместно со специальными, правоохранительными и государственными органами в антитеррористических и специальных операциях по пресечению актов терроризма, освобождению заложников и обезвреживанию взрывных устройств;</w:t>
      </w:r>
    </w:p>
    <w:bookmarkEnd w:id="1687"/>
    <w:bookmarkStart w:name="z9852" w:id="1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организует прием-передачу экстрадируемых и осужденных с иностранными государствами;</w:t>
      </w:r>
    </w:p>
    <w:bookmarkEnd w:id="1688"/>
    <w:bookmarkStart w:name="z9853" w:id="1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в соответствии с международными договорами Республики Казахстан в установленном законодательством порядке исполняет запросы компетентных органов зарубежных государств об оказании правовой помощи по уголовным делам;</w:t>
      </w:r>
    </w:p>
    <w:bookmarkEnd w:id="1689"/>
    <w:bookmarkStart w:name="z9854" w:id="1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осуществляет контроль за охраной жизни, здоровья, чести, достоинства и имущества участников уголовного процесса и иных лиц;</w:t>
      </w:r>
    </w:p>
    <w:bookmarkEnd w:id="1690"/>
    <w:bookmarkStart w:name="z9855" w:id="1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участвует в реализации государственной политики в сфере оборота наркотических средств, психотропных веществ и прекурсоров, противодействие их незаконному обороту и злоупотреблению ими;</w:t>
      </w:r>
    </w:p>
    <w:bookmarkEnd w:id="1691"/>
    <w:bookmarkStart w:name="z9856" w:id="1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оказывает содействие органам государственного управления здравоохранением в организации медико-социальной помощи лицам, больным наркоманией и токсикоманией, и обеспечивают гарантии прав и свобод граждан при ее оказании;</w:t>
      </w:r>
    </w:p>
    <w:bookmarkEnd w:id="1692"/>
    <w:bookmarkStart w:name="z9857" w:id="1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организует обучение, подготовку, переподготовку, стажировку и повышение квалификации специалистов, деятельность которых связана со сферой оборота наркотических средств, психотропных веществ, прекурсоров и противодействия их незаконному обороту и злоупотреблению ими, а также специалистов в сфере организации профилактики, лечения, социальной реабилитации лиц, употребляющих наркотические средства и психотропные вещества;</w:t>
      </w:r>
    </w:p>
    <w:bookmarkEnd w:id="1693"/>
    <w:bookmarkStart w:name="z9858" w:id="1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осуществляет поиск, задержание и доставление в специальные медицинские учреждения лиц, уклоняющихся от назначенных решением суда принудительных мер медицинского характера;</w:t>
      </w:r>
    </w:p>
    <w:bookmarkEnd w:id="1694"/>
    <w:bookmarkStart w:name="z9859" w:id="1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осуществляет контроль за оборотом наркотических средств, психотропных веществ и прекурсоров и принимает меры противодействия их незаконному обороту и злоупотреблению ими;</w:t>
      </w:r>
    </w:p>
    <w:bookmarkEnd w:id="1695"/>
    <w:bookmarkStart w:name="z9860" w:id="1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контролирует процесс разработки и внедрения наркотических средств, психотропных веществ и прекурсоров, обладающих меньшим наркотическим воздействием, более эффективных, менее опасных по сравнению с существующими;</w:t>
      </w:r>
    </w:p>
    <w:bookmarkEnd w:id="1696"/>
    <w:bookmarkStart w:name="z9861" w:id="1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проводит мероприятия по выявлению и уничтожению наркосодержащих растений, а также перекрытию каналов незаконной транспортировки наркотических средств;</w:t>
      </w:r>
    </w:p>
    <w:bookmarkEnd w:id="1697"/>
    <w:bookmarkStart w:name="z9862" w:id="1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осуществляет координацию деятельности государственных органов и иных организаций в сфере незаконного оборота наркотических средств, психотропных веществ, прекурсоров, а также региональных консультативно-совещательных органов по борьбе с наркоманией и наркобизнесом;</w:t>
      </w:r>
    </w:p>
    <w:bookmarkEnd w:id="1698"/>
    <w:bookmarkStart w:name="z9863" w:id="1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вносит предложения по изменению и дополнению Списка наркотических средств, психотропных веществ и прекурсоров, подлежащих контролю в Республике Казахстан, и Сводной таблицы об отнесении наркотических средств, психотропных веществ и прекурсоров к небольшим, крупным и особо крупным размерам, обнаруженных в незаконном обороте;</w:t>
      </w:r>
    </w:p>
    <w:bookmarkEnd w:id="1699"/>
    <w:bookmarkStart w:name="z9864" w:id="1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анализирует состояние и тенденции развития наркоситуации в регионе, межрегиональных источников и каналов поступления наркотиков в незаконный оборот, разработку мер по их перекрытию, подготовку соответствующих информационно-аналитических материалов;</w:t>
      </w:r>
    </w:p>
    <w:bookmarkEnd w:id="1700"/>
    <w:bookmarkStart w:name="z9865" w:id="1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участвует в реализации государственной политики в области гражданства и миграции населения;</w:t>
      </w:r>
    </w:p>
    <w:bookmarkEnd w:id="1701"/>
    <w:bookmarkStart w:name="z9866" w:id="1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обеспечивает соблюдение прав лиц, ищущих убежище, и беженцев;</w:t>
      </w:r>
    </w:p>
    <w:bookmarkEnd w:id="1702"/>
    <w:bookmarkStart w:name="z9867" w:id="1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совместно с органами национальной безопасности администрирует единую информационную систему "Беркут", а также Информационную систему миграционной полиции по контролю за въездом, пребыванием и выездом иностранцев;</w:t>
      </w:r>
    </w:p>
    <w:bookmarkEnd w:id="1703"/>
    <w:bookmarkStart w:name="z9868" w:id="1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совместно с Пограничной службой Комитета национальной безопасности Республики Казахстан обеспечивает соблюдение правил пограничного режима;</w:t>
      </w:r>
    </w:p>
    <w:bookmarkEnd w:id="1704"/>
    <w:bookmarkStart w:name="z9869" w:id="1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оказывает содействие Пограничной службе Комитета национальной безопасности Республики Казахстан в розыске лиц, нарушивших Государственную границу Республики Казахстан и ее режим, режим в пунктах пропуска через Государственную границу Республики Казахстан, в выяснении и проверке обстоятельств правонарушений, совершенных гражданами на Государственной границе Республики Казахстан;</w:t>
      </w:r>
    </w:p>
    <w:bookmarkEnd w:id="1705"/>
    <w:bookmarkStart w:name="z9870" w:id="1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осуществляет контроль за соблюдением гражданами и должностными лицами, иностранцами и лицами, без гражданства установленных для них правил въезда, выезда, пребывания и транзитного проезда через территорию Республики Казахстан;</w:t>
      </w:r>
    </w:p>
    <w:bookmarkEnd w:id="1706"/>
    <w:bookmarkStart w:name="z9871" w:id="1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организует системную информационно-разъяснительную работу по соблюдению законодательства в области миграции населения;</w:t>
      </w:r>
    </w:p>
    <w:bookmarkEnd w:id="1707"/>
    <w:bookmarkStart w:name="z9872" w:id="1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организует проведение профилактических мероприятий "Мигрант", "Нелегал" по выявлению иностранцев, не исполнивших решение суда о выдворении, привлечении к административной ответственности иностранцев, злостно нарушающих миграционное законодательство, в том числе мероприятий в соответствии с международными обязательствами;</w:t>
      </w:r>
    </w:p>
    <w:bookmarkEnd w:id="1708"/>
    <w:bookmarkStart w:name="z9873" w:id="1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организует выдворение иностранных граждан за пределы страны;</w:t>
      </w:r>
    </w:p>
    <w:bookmarkEnd w:id="1709"/>
    <w:bookmarkStart w:name="z9874" w:id="1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ежегодно вносит в местные исполнительные и представительные органы бюджетную заявку на выделение денежных средств из местного бюджета на выдворение иностранцев;</w:t>
      </w:r>
    </w:p>
    <w:bookmarkEnd w:id="1710"/>
    <w:bookmarkStart w:name="z9875" w:id="1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осуществляет дактилоскопирование иностранцев, лиц без гражданства, лиц, ищущих убежище, и беженцев;</w:t>
      </w:r>
    </w:p>
    <w:bookmarkEnd w:id="1711"/>
    <w:bookmarkStart w:name="z9876" w:id="1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оказывает государственные услуги "Прием и согласование приглашений принимающих лиц по выдаче виз РК", "Выдача, восстановление или продление на территории Республики Казахстан иностранцам и лицам без гражданства виз на право выезда из Республики Казахстан и въезда в Республику Казахстан", "Формирование индивидуального идентификационного номера иностранцам и лицам без гражданства, временно пребывающим в РК", "Выдача иностранцам и лицам без гражданства разрешения на временное проживание в РК", Выдача разрешения иностранцам и лицам без гражданства на постоянное жительство в Республике Казахстан", "Выдача удостоверений лицам без гражданства и видов на жительство иностранцам, постоянно проживающим в Республике Казахстан", "Выдача проездного документа", "Выдача паспортов, удостоверений личности гражданам Республики Казахстан", "Представление сведений, подтверждающих регистрацию по постоянному месту жительства в населенном пункте приграничной территории", "Регистрация по месту жительства населения РК", "Оформление документов на выезд за пределы РК на постоянное место жительства", "Снятие с регистрации по месту жительства населения";</w:t>
      </w:r>
    </w:p>
    <w:bookmarkEnd w:id="1712"/>
    <w:bookmarkStart w:name="z9877" w:id="1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оказывает юридическим лицам государственную услугу "Выдача заключения на соответствие криминалистическим требованиям гражданского и служебного оружия и патронов к нему;</w:t>
      </w:r>
    </w:p>
    <w:bookmarkEnd w:id="1713"/>
    <w:bookmarkStart w:name="z9878" w:id="1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осуществлять контрольный отстрел гражданского и служебного нарезного огнестрельного оружия для формирования ведомственных коллекций Государственной пулегильзотеки;</w:t>
      </w:r>
    </w:p>
    <w:bookmarkEnd w:id="1714"/>
    <w:bookmarkStart w:name="z9879" w:id="1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осуществляет оперативно-криминалистическую деятельность;</w:t>
      </w:r>
    </w:p>
    <w:bookmarkEnd w:id="1715"/>
    <w:bookmarkStart w:name="z9880" w:id="1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осуществляет фотографирование, дактилоскопирование, производит звукозапись, кино-и видеосъемку, отбирает биологические, одорологические и другие образцы для постановки на криминалистические учеты подозреваемых, обвиняемых, лиц, отбывающих наказание в учреждениях уголовно-исполнительной системы, содержащихся в специальных учреждениях органов внутренних дел, поставленных на профилактический учет;</w:t>
      </w:r>
    </w:p>
    <w:bookmarkEnd w:id="1716"/>
    <w:bookmarkStart w:name="z9881" w:id="1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обеспечивает непрерывный сбор оперативной информации и комплексный анализ криминогенной обстановки на обслуживаемой территории;</w:t>
      </w:r>
    </w:p>
    <w:bookmarkEnd w:id="1717"/>
    <w:bookmarkStart w:name="z9882" w:id="1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формирует и сопровождает региональные ведомственные и оперативные учеты;</w:t>
      </w:r>
    </w:p>
    <w:bookmarkEnd w:id="1718"/>
    <w:bookmarkStart w:name="z9883" w:id="1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осуществляет информационное обеспечение подразделений органов внутренних дел, специальных, правоохранительных и государственных органов Республики Казахстан в рамках нормативных правовых актов, а также государств-участников Содружества Независимых государств в рамках заключенных соглашений;</w:t>
      </w:r>
    </w:p>
    <w:bookmarkEnd w:id="1719"/>
    <w:bookmarkStart w:name="z9884" w:id="1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обеспечивает доступ подразделений органов внутренних дел к информационным ресурсам Департамента с соблюдением требований законодательства и информационной безопасности при обработке персональных данных;</w:t>
      </w:r>
    </w:p>
    <w:bookmarkEnd w:id="1720"/>
    <w:bookmarkStart w:name="z9885" w:id="1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осуществляет сбор, накопление, обработку ведомственной статистической, архивной и иной информации, предоставление ее в соответствии с законодательством Республики Казахстан;</w:t>
      </w:r>
    </w:p>
    <w:bookmarkEnd w:id="1721"/>
    <w:bookmarkStart w:name="z9886" w:id="1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участвует в реализации единой государственной кадровой политики в системе органов внутренних дел;</w:t>
      </w:r>
    </w:p>
    <w:bookmarkEnd w:id="1722"/>
    <w:bookmarkStart w:name="z9887" w:id="1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проводит аттестацию на профессиональную компетенцию сотрудников и работников Департамента;</w:t>
      </w:r>
    </w:p>
    <w:bookmarkEnd w:id="1723"/>
    <w:bookmarkStart w:name="z9888" w:id="1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организует подготовку и обучение кадров для подразделений Департамента, осуществляет трудоустройство выпускников организаций образования Министерства в подразделения Департамента;</w:t>
      </w:r>
    </w:p>
    <w:bookmarkEnd w:id="1724"/>
    <w:bookmarkStart w:name="z9889" w:id="1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проводит военно-врачебную экспертизу поступающих на службу, учебу и сотрудников правоохранительных органов;</w:t>
      </w:r>
    </w:p>
    <w:bookmarkEnd w:id="1725"/>
    <w:bookmarkStart w:name="z9890" w:id="1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структурных подразделениях;</w:t>
      </w:r>
    </w:p>
    <w:bookmarkEnd w:id="1726"/>
    <w:bookmarkStart w:name="z9891" w:id="1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1727"/>
    <w:bookmarkStart w:name="z9892" w:id="1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осуществляет финансовое, материально-техническое и медицинское обеспечение;</w:t>
      </w:r>
    </w:p>
    <w:bookmarkEnd w:id="1728"/>
    <w:bookmarkStart w:name="z9893" w:id="1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обеспечивает защиту государственных секретов, контроль за соблюдением режима секретности в подчиненных органах полиции;</w:t>
      </w:r>
    </w:p>
    <w:bookmarkEnd w:id="1729"/>
    <w:bookmarkStart w:name="z9894" w:id="1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в пределах компетенции распоряжается сведениями, составляющими государственные секреты Республики Казахстан</w:t>
      </w:r>
    </w:p>
    <w:bookmarkEnd w:id="1730"/>
    <w:bookmarkStart w:name="z9895" w:id="1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1731"/>
    <w:bookmarkStart w:name="z9896" w:id="1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обеспечивает функционирование единой государственной системы делопроизводства в Департаменте;</w:t>
      </w:r>
    </w:p>
    <w:bookmarkEnd w:id="1732"/>
    <w:bookmarkStart w:name="z9897" w:id="1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обеспечивает защиту интересов Департамента и Министерства внутренних дел Республики Казахстан в судах, иных государственных органах и координацию этой работы на местах;</w:t>
      </w:r>
    </w:p>
    <w:bookmarkEnd w:id="1733"/>
    <w:bookmarkStart w:name="z9898" w:id="1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осуществляет прием граждан и представителей юридических лиц, своевременное и полное рассмотрение, анализ, мониторинг и выявление системных проблем, поднимаемых физическими и юридическими лицами в обращениях, запросах, откликах и сообщениях, принятие по ним решений;</w:t>
      </w:r>
    </w:p>
    <w:bookmarkEnd w:id="1734"/>
    <w:bookmarkStart w:name="z9899" w:id="1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организует специальные и военные перевозки;</w:t>
      </w:r>
    </w:p>
    <w:bookmarkEnd w:id="1735"/>
    <w:bookmarkStart w:name="z9900" w:id="1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оказывает государственные услуги в установленном законодательном порядке;</w:t>
      </w:r>
    </w:p>
    <w:bookmarkEnd w:id="1736"/>
    <w:bookmarkStart w:name="z9901" w:id="1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осуществляет иные функции, предусмотренные законами, актами Президента и Правительства Республики Казахстан.</w:t>
      </w:r>
    </w:p>
    <w:bookmarkEnd w:id="1737"/>
    <w:bookmarkStart w:name="z9902" w:id="1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1738"/>
    <w:bookmarkStart w:name="z9903" w:id="1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организаций, их должностных лиц и граждан необходимую информацию и материалы;</w:t>
      </w:r>
    </w:p>
    <w:bookmarkEnd w:id="1739"/>
    <w:bookmarkStart w:name="z9904" w:id="1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в Министерство внутренних дел, местные представительные и исполнительные органы о разработке новых и внесении изменений и дополнений в действующие нормативные правовые акты, а также о кадровом, материально-техническом и финансовом обеспечении структурных подразделений, принятии других мер по укреплению законности и правопорядка на обслуживаемой территории;</w:t>
      </w:r>
    </w:p>
    <w:bookmarkEnd w:id="1740"/>
    <w:bookmarkStart w:name="z9905" w:id="1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непосредственно участвовать в реализации задач, возложенных на органы внутренних дел, контролировать их исполнение структурными подразделениями, осуществлять меры, направленные на устранение факторов, оказывающих отрицательное влияние на уровень безопасности граждан;</w:t>
      </w:r>
    </w:p>
    <w:bookmarkEnd w:id="1741"/>
    <w:bookmarkStart w:name="z9906" w:id="1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отказывать в оказании государственных услуг в соответствии с законодательством Республики Казахстан;</w:t>
      </w:r>
    </w:p>
    <w:bookmarkEnd w:id="1742"/>
    <w:bookmarkStart w:name="z9907" w:id="1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исполнять в пределах компетенции обязательств по международным договорам;</w:t>
      </w:r>
    </w:p>
    <w:bookmarkEnd w:id="1743"/>
    <w:bookmarkStart w:name="z9908" w:id="1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и обязанности, предусмотренные действующими законодательными актами.</w:t>
      </w:r>
    </w:p>
    <w:bookmarkEnd w:id="1744"/>
    <w:bookmarkStart w:name="z9909" w:id="17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1745"/>
    <w:bookmarkStart w:name="z9910" w:id="1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746"/>
    <w:bookmarkStart w:name="z9911" w:id="1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из числа сотрудников полиции, состоящих в Президентском резерве руководства правоохранительных органов Республики Казахстан и освобождается от должности Министром внутренних дел Республики Казахстан.</w:t>
      </w:r>
    </w:p>
    <w:bookmarkEnd w:id="1747"/>
    <w:bookmarkStart w:name="z9912" w:id="1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и освобождаются от должностей в соответствии с законодательством Республики Казахстан.</w:t>
      </w:r>
    </w:p>
    <w:bookmarkEnd w:id="1748"/>
    <w:bookmarkStart w:name="z9913" w:id="1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1749"/>
    <w:bookmarkStart w:name="z9914" w:id="1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общую координацию деятельности подчиненных органов и подразделений полиции;</w:t>
      </w:r>
    </w:p>
    <w:bookmarkEnd w:id="1750"/>
    <w:bookmarkStart w:name="z9915" w:id="1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руководству Министерства предложения по структуре и штатам Департамента;</w:t>
      </w:r>
    </w:p>
    <w:bookmarkEnd w:id="1751"/>
    <w:bookmarkStart w:name="z9916" w:id="1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сотрудников Департамента, входящих в его номенклатуру;</w:t>
      </w:r>
    </w:p>
    <w:bookmarkEnd w:id="1752"/>
    <w:bookmarkStart w:name="z9917" w:id="1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присвоения специальных званий, поощрения, выплаты надбавок и премирования сотрудников Департамента;</w:t>
      </w:r>
    </w:p>
    <w:bookmarkEnd w:id="1753"/>
    <w:bookmarkStart w:name="z9918" w:id="1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наставничество, воспитательную, идеологическую и имиджевую работу сотрудников Департамента, обеспечивает соблюдение ими дисциплины, законности, режима секретности и повышение профессионального уровня;</w:t>
      </w:r>
    </w:p>
    <w:bookmarkEnd w:id="1754"/>
    <w:bookmarkStart w:name="z9919" w:id="1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меры, направленные на противодействие коррупции, пыткам и иным недозволенным методам работы в Департаменте и его структурных подразделениях и несет персональную ответственность за реализацию профилактических мер в данных сферах;</w:t>
      </w:r>
    </w:p>
    <w:bookmarkEnd w:id="1755"/>
    <w:bookmarkStart w:name="z9920" w:id="1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о структурных подразделениях Департамента и функциональные обязанности должностных лиц;</w:t>
      </w:r>
    </w:p>
    <w:bookmarkEnd w:id="1756"/>
    <w:bookmarkStart w:name="z9921" w:id="1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предоставленных прав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1757"/>
    <w:bookmarkStart w:name="z9922" w:id="1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1758"/>
    <w:bookmarkStart w:name="z9923" w:id="1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пределах своей компетенции издает приказы;</w:t>
      </w:r>
    </w:p>
    <w:bookmarkEnd w:id="1759"/>
    <w:bookmarkStart w:name="z9924" w:id="1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 в соответствии с законодательством Республики Казахстан.</w:t>
      </w:r>
    </w:p>
    <w:bookmarkEnd w:id="1760"/>
    <w:bookmarkStart w:name="z9925" w:id="1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761"/>
    <w:bookmarkStart w:name="z9926" w:id="1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1762"/>
    <w:bookmarkStart w:name="z9927" w:id="17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1763"/>
    <w:bookmarkStart w:name="z9928" w:id="1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764"/>
    <w:bookmarkStart w:name="z9929" w:id="1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765"/>
    <w:bookmarkStart w:name="z9930" w:id="1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и коммунальной собственности.</w:t>
      </w:r>
    </w:p>
    <w:bookmarkEnd w:id="1766"/>
    <w:bookmarkStart w:name="z9931" w:id="1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767"/>
    <w:bookmarkStart w:name="z9932" w:id="17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1768"/>
    <w:bookmarkStart w:name="z9933" w:id="1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17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635" w:id="17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полиции Жамбылской области Министерства внутренних дел Республики Казахстан</w:t>
      </w:r>
    </w:p>
    <w:bookmarkEnd w:id="1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приказа Министра внутренних дел РК от 11.04.2023 </w:t>
      </w:r>
      <w:r>
        <w:rPr>
          <w:rFonts w:ascii="Times New Roman"/>
          <w:b w:val="false"/>
          <w:i w:val="false"/>
          <w:color w:val="ff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9934" w:id="17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771"/>
    <w:bookmarkStart w:name="z9935" w:id="1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полиции Жамбылской области (далее - Департамент) является территориальным подразделением Министерства внутренних дел Республики Казахстан (далее - Министерство), осуществляющим руководство органами и подразделениями полиции на территории области.</w:t>
      </w:r>
    </w:p>
    <w:bookmarkEnd w:id="1772"/>
    <w:bookmarkStart w:name="z9936" w:id="1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773"/>
    <w:bookmarkStart w:name="z9937" w:id="1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774"/>
    <w:bookmarkStart w:name="z9938" w:id="1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775"/>
    <w:bookmarkStart w:name="z9939" w:id="1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776"/>
    <w:bookmarkStart w:name="z9940" w:id="1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 и другими актами, предусмотренными законодательством Республики Казахстан.</w:t>
      </w:r>
    </w:p>
    <w:bookmarkEnd w:id="1777"/>
    <w:bookmarkStart w:name="z9941" w:id="1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1778"/>
    <w:bookmarkStart w:name="z9942" w:id="1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080000, Республика Казахстан, Жамбылская область, город Тараз, улица Желтоксан, дом 80.</w:t>
      </w:r>
    </w:p>
    <w:bookmarkEnd w:id="1779"/>
    <w:bookmarkStart w:name="z9943" w:id="1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государственное учреждение "Департамент полиции Жамбылской области Министерства внутренних дел Республики Казахстан".</w:t>
      </w:r>
    </w:p>
    <w:bookmarkEnd w:id="1780"/>
    <w:bookmarkStart w:name="z9944" w:id="1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781"/>
    <w:bookmarkStart w:name="z9945" w:id="1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и местного бюджетов.</w:t>
      </w:r>
    </w:p>
    <w:bookmarkEnd w:id="1782"/>
    <w:bookmarkStart w:name="z9946" w:id="1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783"/>
    <w:bookmarkStart w:name="z9947" w:id="1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784"/>
    <w:bookmarkStart w:name="z9948" w:id="17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1785"/>
    <w:bookmarkStart w:name="z9949" w:id="1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1786"/>
    <w:bookmarkStart w:name="z9950" w:id="1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профилактика правонарушений;</w:t>
      </w:r>
    </w:p>
    <w:bookmarkEnd w:id="1787"/>
    <w:bookmarkStart w:name="z9951" w:id="1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охрана общественного порядка и обеспечение дорожной безопасности;</w:t>
      </w:r>
    </w:p>
    <w:bookmarkEnd w:id="1788"/>
    <w:bookmarkStart w:name="z9952" w:id="1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борьба с преступностью;</w:t>
      </w:r>
    </w:p>
    <w:bookmarkEnd w:id="1789"/>
    <w:bookmarkStart w:name="z9953" w:id="1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исполнение административных взысканий;</w:t>
      </w:r>
    </w:p>
    <w:bookmarkEnd w:id="1790"/>
    <w:bookmarkStart w:name="z9954" w:id="1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задачи, возлагаемые на Департамент законами Республики Казахстан и актами Президента Республики Казахстан.</w:t>
      </w:r>
    </w:p>
    <w:bookmarkEnd w:id="1791"/>
    <w:bookmarkStart w:name="z9955" w:id="1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1792"/>
    <w:bookmarkStart w:name="z9956" w:id="1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руководство подразделениями специального назначения Департамента, а также обеспечивает их постоянную боевую и оперативную готовность;</w:t>
      </w:r>
    </w:p>
    <w:bookmarkEnd w:id="1793"/>
    <w:bookmarkStart w:name="z9957" w:id="1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координацию, ведомственный контроль и планирование деятельности структурных подразделений Департамента;</w:t>
      </w:r>
    </w:p>
    <w:bookmarkEnd w:id="1794"/>
    <w:bookmarkStart w:name="z9958" w:id="1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информирует Министерство внутренних дел и государственные органы о состоянии борьбы с преступностью, охраны общественного порядка и обеспечения дорожной безопасности в регионе;</w:t>
      </w:r>
    </w:p>
    <w:bookmarkEnd w:id="1795"/>
    <w:bookmarkStart w:name="z9959" w:id="1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участвует в создании и функционировании республиканской информационной системы в области охраны общественного порядка и борьбы с преступностью;</w:t>
      </w:r>
    </w:p>
    <w:bookmarkEnd w:id="1796"/>
    <w:bookmarkStart w:name="z9960" w:id="1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соответствии с законодательством Республики Казахстан обеспечивает реализацию мер, направленных на совершенствование охраны общественного порядка, профилактику правонарушений и преступлений;</w:t>
      </w:r>
    </w:p>
    <w:bookmarkEnd w:id="1797"/>
    <w:bookmarkStart w:name="z9961" w:id="1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контроль и принимает меры по обеспечению безопасности дорожного движения, выдают обязательные для исполнения предписания;</w:t>
      </w:r>
    </w:p>
    <w:bookmarkEnd w:id="1798"/>
    <w:bookmarkStart w:name="z9962" w:id="1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профилактическую деятельность по выявлению, пресечению и предупреждению правонарушений и преступлений;</w:t>
      </w:r>
    </w:p>
    <w:bookmarkEnd w:id="1799"/>
    <w:bookmarkStart w:name="z9963" w:id="1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лицензирование и разрешительные процедуры в соответствии с законодательством Республики Казахстан по вопросам, относящимся к компетенции органов внутренних дел;</w:t>
      </w:r>
    </w:p>
    <w:bookmarkEnd w:id="1800"/>
    <w:bookmarkStart w:name="z9964" w:id="1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государственный контроль за деятельностью лицензиатов в установленном законодательством порядке;</w:t>
      </w:r>
    </w:p>
    <w:bookmarkEnd w:id="1801"/>
    <w:bookmarkStart w:name="z9965" w:id="1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государственный контроль за субъектами, занимающимися охранной деятельностью, монтажом, наладкой и техническим обслуживанием средств охранной сигнализации и за деятельностью специализированных учебных центров по подготовке и повышению квалификации работников, занимающих должность руководителя и охранника в частной охранной организации;</w:t>
      </w:r>
    </w:p>
    <w:bookmarkEnd w:id="1802"/>
    <w:bookmarkStart w:name="z9966" w:id="1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запрашивает у субъектов охранной деятельности информацию об исполнении ими требований, предусмотренных Законом Республики Казахстан "Об охранной деятельности";</w:t>
      </w:r>
    </w:p>
    <w:bookmarkEnd w:id="1803"/>
    <w:bookmarkStart w:name="z9967" w:id="1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профилактический контроль за поведением лиц, в том числе несовершеннолетних, состоящих на учете в органах внутренних дел;</w:t>
      </w:r>
    </w:p>
    <w:bookmarkEnd w:id="1804"/>
    <w:bookmarkStart w:name="z9968" w:id="1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охрану и конвоирование арестованных и осужденных;</w:t>
      </w:r>
    </w:p>
    <w:bookmarkEnd w:id="1805"/>
    <w:bookmarkStart w:name="z9969" w:id="1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санитарно-эпидемиологическое благополучие и охрану здоровья лиц, содержащихся в специальных учреждениях органов внутренних дел (Специальный приемник для административных арестованных лиц, Приемник–распределитель для лиц без определенного места жительства, изолятор временного содержания);</w:t>
      </w:r>
    </w:p>
    <w:bookmarkEnd w:id="1806"/>
    <w:bookmarkStart w:name="z9970" w:id="1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контроль за оборотом гражданского и служебного оружия и патронов к нему;</w:t>
      </w:r>
    </w:p>
    <w:bookmarkEnd w:id="1807"/>
    <w:bookmarkStart w:name="z9971" w:id="1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профилактическую деятельность по предупреждению правонарушений в отношении женщин;</w:t>
      </w:r>
    </w:p>
    <w:bookmarkEnd w:id="1808"/>
    <w:bookmarkStart w:name="z9972" w:id="1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взаимодействует с гражданами и организациями, участвующими в охране общественного порядка и профилактике правонарушений;</w:t>
      </w:r>
    </w:p>
    <w:bookmarkEnd w:id="1809"/>
    <w:bookmarkStart w:name="z9973" w:id="1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регулирование дорожного движения, а также вносит предложения по улучшению дорожной инфраструктуры при проектировании, строительстве, ремонте, содержании и управлении дорог, в том числе с учетом потребностей лиц с инвалидностью в целях обеспечения им равного доступа;</w:t>
      </w:r>
    </w:p>
    <w:bookmarkEnd w:id="1810"/>
    <w:bookmarkStart w:name="z9974" w:id="1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контроль за выполнением владельцами транспортных средств и перевозчиками пассажиров обязанности по заключению договора обязательного страхования установленной законодательством гражданско-правовой ответственности владельцев транспортных средств и перевозчиков;</w:t>
      </w:r>
    </w:p>
    <w:bookmarkEnd w:id="1811"/>
    <w:bookmarkStart w:name="z9975" w:id="1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контроль за обеспечением безопасности дорожного движения и выдают обязательные для исполнения предписания;</w:t>
      </w:r>
    </w:p>
    <w:bookmarkEnd w:id="1812"/>
    <w:bookmarkStart w:name="z9976" w:id="1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эксплуатирует государственные информационные системы в сфере дорожного движения и обеспечения его безопасности;</w:t>
      </w:r>
    </w:p>
    <w:bookmarkEnd w:id="1813"/>
    <w:bookmarkStart w:name="z9977" w:id="1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обеспечивает деятельность Межведомственной комиссии по профилактике правонарушений при местном исполнительном органе;</w:t>
      </w:r>
    </w:p>
    <w:bookmarkEnd w:id="1814"/>
    <w:bookmarkStart w:name="z9978" w:id="1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принимает участие в разработке мер, направленных на повышение и совершенствование работы в сфере обеспечения безопасности дорожного движения;</w:t>
      </w:r>
    </w:p>
    <w:bookmarkEnd w:id="1815"/>
    <w:bookmarkStart w:name="z9979" w:id="1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межотраслевую координацию деятельности государственных органов в сфере дорожного движения и обеспечения его безопасности;</w:t>
      </w:r>
    </w:p>
    <w:bookmarkEnd w:id="1816"/>
    <w:bookmarkStart w:name="z9980" w:id="1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организуют выдачу водительских удостоверений, государственную регистрацию транспортных средств по идентификационному номеру и их учет;</w:t>
      </w:r>
    </w:p>
    <w:bookmarkEnd w:id="1817"/>
    <w:bookmarkStart w:name="z9981" w:id="1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выявляет лиц, вовлекающих несовершеннолетних в совершение правонарушений, антиобщественных действий либо совершающих в отношении детей другие противоправные деяния и принимает меры по привлечению их к ответственности, предусмотренной законами Республики Казахстан;</w:t>
      </w:r>
    </w:p>
    <w:bookmarkEnd w:id="1818"/>
    <w:bookmarkStart w:name="z9982" w:id="1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принимает меры по предупреждению фактов совершения несовершеннолетними или в отношении них правонарушений с внесением представлений в заинтересованные государственные органы для устранения причин и условий, им способствующих, обеспечивает контроль за их исполнением;</w:t>
      </w:r>
    </w:p>
    <w:bookmarkEnd w:id="1819"/>
    <w:bookmarkStart w:name="z9983" w:id="1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участвует в пресечении массовых беспорядков, в том числе в исправительных учреждениях;</w:t>
      </w:r>
    </w:p>
    <w:bookmarkEnd w:id="1820"/>
    <w:bookmarkStart w:name="z9984" w:id="1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в пределах компетенции производство по делам об административных правонарушениях и контролирует соблюдение законности при реализации административного законодательства;</w:t>
      </w:r>
    </w:p>
    <w:bookmarkEnd w:id="1821"/>
    <w:bookmarkStart w:name="z9985" w:id="1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принимает участие в карантинных, санитарно-противоэпидемических и природоохранных мероприятиях;</w:t>
      </w:r>
    </w:p>
    <w:bookmarkEnd w:id="1822"/>
    <w:bookmarkStart w:name="z9986" w:id="1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вносит физическим и юридическим лицам обязательные для исполнения предписания, представления об устранении причин и условий, способствующих совершению уголовных или административных правонарушений;</w:t>
      </w:r>
    </w:p>
    <w:bookmarkEnd w:id="1823"/>
    <w:bookmarkStart w:name="z9987" w:id="1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устанавливает контрольно-пропускные пункты при проведении оперативно-профилактических, розыскных и иных специальных мероприятий;</w:t>
      </w:r>
    </w:p>
    <w:bookmarkEnd w:id="1824"/>
    <w:bookmarkStart w:name="z9988" w:id="1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организует проведение профилактических мероприятий по изъятию оружия, боеприпасов, наркотических средств, психотропных веществ и прекурсоров, а также иных запрещенных предметов и веществ в соответствии с законодательством;</w:t>
      </w:r>
    </w:p>
    <w:bookmarkEnd w:id="1825"/>
    <w:bookmarkStart w:name="z9989" w:id="1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организует деятельность по направлению детей, оставшихся без попечения родителей, в государственные учреждения или в оформлении опеки или попечительства над несовершеннолетними;</w:t>
      </w:r>
    </w:p>
    <w:bookmarkEnd w:id="1826"/>
    <w:bookmarkStart w:name="z9990" w:id="1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организует содержание в специальных учреждениях органов полиции подозреваемых и обвиняемых в совершении уголовных правонарушений, лиц без определенного места жительства и документов, административно-арестованных, конвоирование подозреваемых и обвиняемых, исполнение в отношении них постановлений, определений и приговоров органов, ведущих уголовный (административный) процесс;</w:t>
      </w:r>
    </w:p>
    <w:bookmarkEnd w:id="1827"/>
    <w:bookmarkStart w:name="z9991" w:id="1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обеспечивает мониторинг за общественно-политической ситуацией в стране и принимает меры по своевременному реагированию на попытки ее дестабилизации;</w:t>
      </w:r>
    </w:p>
    <w:bookmarkEnd w:id="1828"/>
    <w:bookmarkStart w:name="z9992" w:id="1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участвует в разработке и реализации мероприятий специальных оперативных планов по обеспечению охраны общественного порядка, а также выполнению оперативно-служебных задач при чрезвычайных ситуациях, обеспечивает привлечение необходимых сил и средств административной полиции и их взаимодействие с другими правоохранительными органами и силовыми структурами;</w:t>
      </w:r>
    </w:p>
    <w:bookmarkEnd w:id="1829"/>
    <w:bookmarkStart w:name="z9993" w:id="1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обеспечивает организацию комплекса мер по охране общественного порядка при проведении общественно-политических, спортивных и спортивно-массовых мероприятий, а также во время визитов глав государств, других зарубежных политических и государственных деятелей в Республику Казахстан;</w:t>
      </w:r>
    </w:p>
    <w:bookmarkEnd w:id="1830"/>
    <w:bookmarkStart w:name="z9994" w:id="1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исполняет судебные акты, требования судей, постановления, предписания и требования прокурора, письменные поручения следователя, дознавателя в ходе досудебного производства по уголовным делам;</w:t>
      </w:r>
    </w:p>
    <w:bookmarkEnd w:id="1831"/>
    <w:bookmarkStart w:name="z9995" w:id="1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в пределах компетенции организует и осуществляет выявление, пресечение, предупреждение и раскрытие уголовных правонарушений;</w:t>
      </w:r>
    </w:p>
    <w:bookmarkEnd w:id="1832"/>
    <w:bookmarkStart w:name="z9996" w:id="1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осуществляет оперативно-розыскную деятельность в соответствии с законодательством;</w:t>
      </w:r>
    </w:p>
    <w:bookmarkEnd w:id="1833"/>
    <w:bookmarkStart w:name="z9997" w:id="1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осуществляет досудебное расследование по уголовным правонарушениям, отнесенным к компетенции органов внутренних дел;</w:t>
      </w:r>
    </w:p>
    <w:bookmarkEnd w:id="1834"/>
    <w:bookmarkStart w:name="z9998" w:id="1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осуществляет розыск должников, лиц, совершивших уголовные правонарушения, скрывшихся от досудебного расследования или суда, уклоняющихся от отбывания уголовных наказаний, призыва на военную службу, без вести пропавших, безвестно исчезнувших и иных лиц, идентификацию неопознанных трупов;</w:t>
      </w:r>
    </w:p>
    <w:bookmarkEnd w:id="1835"/>
    <w:bookmarkStart w:name="z9999" w:id="1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участвует совместно со специальными, правоохранительными и государственными органами в антитеррористических и специальных операциях по пресечению актов терроризма, освобождению заложников и обезвреживанию взрывных устройств;</w:t>
      </w:r>
    </w:p>
    <w:bookmarkEnd w:id="1836"/>
    <w:bookmarkStart w:name="z10000" w:id="1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организует прием-передачу экстрадируемых и осужденных с иностранными государствами;</w:t>
      </w:r>
    </w:p>
    <w:bookmarkEnd w:id="1837"/>
    <w:bookmarkStart w:name="z10001" w:id="1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в соответствии с международными договорами Республики Казахстан в установленном законодательством порядке исполняет запросы компетентных органов зарубежных государств об оказании правовой помощи по уголовным делам;</w:t>
      </w:r>
    </w:p>
    <w:bookmarkEnd w:id="1838"/>
    <w:bookmarkStart w:name="z10002" w:id="1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осуществляет контроль за охраной жизни, здоровья, чести, достоинства и имущества участников уголовного процесса и иных лиц;</w:t>
      </w:r>
    </w:p>
    <w:bookmarkEnd w:id="1839"/>
    <w:bookmarkStart w:name="z10003" w:id="1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участвует в реализации государственной политики в сфере оборота наркотических средств, психотропных веществ и прекурсоров, противодействие их незаконному обороту и злоупотреблению ими;</w:t>
      </w:r>
    </w:p>
    <w:bookmarkEnd w:id="1840"/>
    <w:bookmarkStart w:name="z10004" w:id="1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оказывает содействие органам государственного управления здравоохранением в организации медико-социальной помощи лицам, больным наркоманией и токсикоманией, и обеспечивают гарантии прав и свобод граждан при ее оказании;</w:t>
      </w:r>
    </w:p>
    <w:bookmarkEnd w:id="1841"/>
    <w:bookmarkStart w:name="z10005" w:id="1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организует обучение, подготовку, переподготовку, стажировку и повышение квалификации специалистов, деятельность которых связана со сферой оборота наркотических средств, психотропных веществ, прекурсоров и противодействия их незаконному обороту и злоупотреблению ими, а также специалистов в сфере организации профилактики, лечения, социальной реабилитации лиц, употребляющих наркотические средства и психотропные вещества;</w:t>
      </w:r>
    </w:p>
    <w:bookmarkEnd w:id="1842"/>
    <w:bookmarkStart w:name="z10006" w:id="1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осуществляет поиск, задержание и доставление в специальные медицинские учреждения лиц, уклоняющихся от назначенных решением суда принудительных мер медицинского характера;</w:t>
      </w:r>
    </w:p>
    <w:bookmarkEnd w:id="1843"/>
    <w:bookmarkStart w:name="z10007" w:id="1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осуществляет контроль за оборотом наркотических средств, психотропных веществ и прекурсоров и принимает меры противодействия их незаконному обороту и злоупотреблению ими;</w:t>
      </w:r>
    </w:p>
    <w:bookmarkEnd w:id="1844"/>
    <w:bookmarkStart w:name="z10008" w:id="1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контролирует процесс разработки и внедрения наркотических средств, психотропных веществ и прекурсоров, обладающих меньшим наркотическим воздействием, более эффективных, менее опасных по сравнению с существующими;</w:t>
      </w:r>
    </w:p>
    <w:bookmarkEnd w:id="1845"/>
    <w:bookmarkStart w:name="z10009" w:id="1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проводит мероприятия по выявлению и уничтожению наркосодержащих растений, а также перекрытию каналов незаконной транспортировки наркотических средств;</w:t>
      </w:r>
    </w:p>
    <w:bookmarkEnd w:id="1846"/>
    <w:bookmarkStart w:name="z10010" w:id="1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осуществляет координацию деятельности государственных органов и иных организаций в сфере незаконного оборота наркотических средств, психотропных веществ, прекурсоров, а также региональных консультативно-совещательных органов по борьбе с наркоманией и наркобизнесом;</w:t>
      </w:r>
    </w:p>
    <w:bookmarkEnd w:id="1847"/>
    <w:bookmarkStart w:name="z10011" w:id="1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вносит предложения по изменению и дополнению Списка наркотических средств, психотропных веществ и прекурсоров, подлежащих контролю в Республике Казахстан, и Сводной таблицы об отнесении наркотических средств, психотропных веществ и прекурсоров к небольшим, крупным и особо крупным размерам, обнаруженных в незаконном обороте;</w:t>
      </w:r>
    </w:p>
    <w:bookmarkEnd w:id="1848"/>
    <w:bookmarkStart w:name="z10012" w:id="1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анализирует состояние и тенденции развития наркоситуации в регионе, межрегиональных источников и каналов поступления наркотиков в незаконный оборот, разработку мер по их перекрытию, подготовку соответствующих информационно-аналитических материалов;</w:t>
      </w:r>
    </w:p>
    <w:bookmarkEnd w:id="1849"/>
    <w:bookmarkStart w:name="z10013" w:id="1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участвует в реализации государственной политики в области гражданства и миграции населения;</w:t>
      </w:r>
    </w:p>
    <w:bookmarkEnd w:id="1850"/>
    <w:bookmarkStart w:name="z10014" w:id="1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обеспечивает соблюдение прав лиц, ищущих убежище, и беженцев;</w:t>
      </w:r>
    </w:p>
    <w:bookmarkEnd w:id="1851"/>
    <w:bookmarkStart w:name="z10015" w:id="1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совместно с органами национальной безопасности администрирует единую информационную систему "Беркут", а также Информационную систему миграционной полиции по контролю за въездом, пребыванием и выездом иностранцев;</w:t>
      </w:r>
    </w:p>
    <w:bookmarkEnd w:id="1852"/>
    <w:bookmarkStart w:name="z10016" w:id="1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совместно с Пограничной службой Комитета национальной безопасности Республики Казахстан обеспечивает соблюдение правил пограничного режима;</w:t>
      </w:r>
    </w:p>
    <w:bookmarkEnd w:id="1853"/>
    <w:bookmarkStart w:name="z10017" w:id="1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оказывает содействие Пограничной службе Комитета национальной безопасности Республики Казахстан в розыске лиц, нарушивших Государственную границу Республики Казахстан и ее режим, режим в пунктах пропуска через Государственную границу Республики Казахстан, в выяснении и проверке обстоятельств правонарушений, совершенных гражданами на Государственной границе Республики Казахстан;</w:t>
      </w:r>
    </w:p>
    <w:bookmarkEnd w:id="1854"/>
    <w:bookmarkStart w:name="z10018" w:id="1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осуществляет контроль за соблюдением гражданами и должностными лицами, иностранцами и лицами, без гражданства установленных для них правил въезда, выезда, пребывания и транзитного проезда через территорию Республики Казахстан;</w:t>
      </w:r>
    </w:p>
    <w:bookmarkEnd w:id="1855"/>
    <w:bookmarkStart w:name="z10019" w:id="1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организует системную информационно-разъяснительную работу по соблюдению законодательства в области миграции населения;</w:t>
      </w:r>
    </w:p>
    <w:bookmarkEnd w:id="1856"/>
    <w:bookmarkStart w:name="z10020" w:id="1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организует проведение профилактических мероприятий "Мигрант", "Нелегал" по выявлению иностранцев, не исполнивших решение суда о выдворении, привлечении к административной ответственности иностранцев, злостно нарушающих миграционное законодательство, в том числе мероприятий в соответствии с международными обязательствами;</w:t>
      </w:r>
    </w:p>
    <w:bookmarkEnd w:id="1857"/>
    <w:bookmarkStart w:name="z10021" w:id="1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организует выдворение иностранных граждан за пределы страны;</w:t>
      </w:r>
    </w:p>
    <w:bookmarkEnd w:id="1858"/>
    <w:bookmarkStart w:name="z10022" w:id="1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ежегодно вносит в местные исполнительные и представительные органы бюджетную заявку на выделение денежных средств из местного бюджета на выдворение иностранцев;</w:t>
      </w:r>
    </w:p>
    <w:bookmarkEnd w:id="1859"/>
    <w:bookmarkStart w:name="z10023" w:id="1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осуществляет дактилоскопирование иностранцев, лиц без гражданства, лиц, ищущих убежище, и беженцев;</w:t>
      </w:r>
    </w:p>
    <w:bookmarkEnd w:id="1860"/>
    <w:bookmarkStart w:name="z10024" w:id="1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оказывает государственные услуги "Прием и согласование приглашений принимающих лиц по выдаче виз РК", "Выдача, восстановление или продление на территории Республики Казахстан иностранцам и лицам без гражданства виз на право выезда из Республики Казахстан и въезда в Республику Казахстан", "Формирование индивидуального идентификационного номера иностранцам и лицам без гражданства, временно пребывающим в РК", "Выдача иностранцам и лицам без гражданства разрешения на временное проживание в РК", Выдача разрешения иностранцам и лицам без гражданства на постоянное жительство в Республике Казахстан", "Выдача удостоверений лицам без гражданства и видов на жительство иностранцам, постоянно проживающим в Республике Казахстан", "Выдача проездного документа", "Выдача паспортов, удостоверений личности гражданам Республики Казахстан", "Представление сведений, подтверждающих регистрацию по постоянному месту жительства в населенном пункте приграничной территории", "Регистрация по месту жительства населения РК", "Оформление документов на выезд за пределы РК на постоянное место жительства", "Снятие с регистрации по месту жительства населения";</w:t>
      </w:r>
    </w:p>
    <w:bookmarkEnd w:id="1861"/>
    <w:bookmarkStart w:name="z10025" w:id="1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оказывает юридическим лицам государственную услугу "Выдача заключения на соответствие криминалистическим требованиям гражданского и служебного оружия и патронов к нему;</w:t>
      </w:r>
    </w:p>
    <w:bookmarkEnd w:id="1862"/>
    <w:bookmarkStart w:name="z10026" w:id="1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осуществлять контрольный отстрел гражданского и служебного нарезного огнестрельного оружия для формирования ведомственных коллекций Государственной пулегильзотеки;</w:t>
      </w:r>
    </w:p>
    <w:bookmarkEnd w:id="1863"/>
    <w:bookmarkStart w:name="z10027" w:id="1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осуществляет оперативно-криминалистическую деятельность;</w:t>
      </w:r>
    </w:p>
    <w:bookmarkEnd w:id="1864"/>
    <w:bookmarkStart w:name="z10028" w:id="1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осуществляет фотографирование, дактилоскопирование, производит звукозапись, кино-и видеосъемку, отбирает биологические, одорологические и другие образцы для постановки на криминалистические учеты подозреваемых, обвиняемых, лиц, отбывающих наказание в учреждениях уголовно-исполнительной системы, содержащихся в специальных учреждениях органов внутренних дел, поставленных на профилактический учет;</w:t>
      </w:r>
    </w:p>
    <w:bookmarkEnd w:id="1865"/>
    <w:bookmarkStart w:name="z10029" w:id="1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обеспечивает непрерывный сбор оперативной информации и комплексный анализ криминогенной обстановки на обслуживаемой территории;</w:t>
      </w:r>
    </w:p>
    <w:bookmarkEnd w:id="1866"/>
    <w:bookmarkStart w:name="z10030" w:id="1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формирует и сопровождает региональные ведомственные и оперативные учеты;</w:t>
      </w:r>
    </w:p>
    <w:bookmarkEnd w:id="1867"/>
    <w:bookmarkStart w:name="z10031" w:id="1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осуществляет информационное обеспечение подразделений органов внутренних дел, специальных, правоохранительных и государственных органов Республики Казахстан в рамках нормативных правовых актов, а также государств-участников Содружества Независимых государств в рамках заключенных соглашений;</w:t>
      </w:r>
    </w:p>
    <w:bookmarkEnd w:id="1868"/>
    <w:bookmarkStart w:name="z10032" w:id="1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обеспечивает доступ подразделений органов внутренних дел к информационным ресурсам Департамента с соблюдением требований законодательства и информационной безопасности при обработке персональных данных;</w:t>
      </w:r>
    </w:p>
    <w:bookmarkEnd w:id="1869"/>
    <w:bookmarkStart w:name="z10033" w:id="1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осуществляет сбор, накопление, обработку ведомственной статистической, архивной и иной информации, предоставление ее в соответствии с законодательством Республики Казахстан;</w:t>
      </w:r>
    </w:p>
    <w:bookmarkEnd w:id="1870"/>
    <w:bookmarkStart w:name="z10034" w:id="1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участвует в реализации единой государственной кадровой политики в системе органов внутренних дел;</w:t>
      </w:r>
    </w:p>
    <w:bookmarkEnd w:id="1871"/>
    <w:bookmarkStart w:name="z10035" w:id="1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проводит аттестацию на профессиональную компетенцию сотрудников и работников Департамента;</w:t>
      </w:r>
    </w:p>
    <w:bookmarkEnd w:id="1872"/>
    <w:bookmarkStart w:name="z10036" w:id="1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организует подготовку и обучение кадров для подразделений Департамента, осуществляет трудоустройство выпускников организаций образования Министерства в подразделения Департамента;</w:t>
      </w:r>
    </w:p>
    <w:bookmarkEnd w:id="1873"/>
    <w:bookmarkStart w:name="z10037" w:id="1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проводит военно-врачебную экспертизу поступающих на службу, учебу и сотрудников правоохранительных органов;</w:t>
      </w:r>
    </w:p>
    <w:bookmarkEnd w:id="1874"/>
    <w:bookmarkStart w:name="z10038" w:id="1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структурных подразделениях;</w:t>
      </w:r>
    </w:p>
    <w:bookmarkEnd w:id="1875"/>
    <w:bookmarkStart w:name="z10039" w:id="1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1876"/>
    <w:bookmarkStart w:name="z10040" w:id="1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осуществляет финансовое, материально-техническое и медицинское обеспечение;</w:t>
      </w:r>
    </w:p>
    <w:bookmarkEnd w:id="1877"/>
    <w:bookmarkStart w:name="z10041" w:id="1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обеспечивает защиту государственных секретов, контроль за соблюдением режима секретности в подчиненных органах полиции;</w:t>
      </w:r>
    </w:p>
    <w:bookmarkEnd w:id="1878"/>
    <w:bookmarkStart w:name="z10042" w:id="1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в пределах компетенции распоряжается сведениями, составляющими государственные секреты Республики Казахстан</w:t>
      </w:r>
    </w:p>
    <w:bookmarkEnd w:id="1879"/>
    <w:bookmarkStart w:name="z10043" w:id="1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1880"/>
    <w:bookmarkStart w:name="z10044" w:id="1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обеспечивает функционирование единой государственной системы делопроизводства в Департаменте;</w:t>
      </w:r>
    </w:p>
    <w:bookmarkEnd w:id="1881"/>
    <w:bookmarkStart w:name="z10045" w:id="1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обеспечивает защиту интересов Департамента и Министерства внутренних дел Республики Казахстан в судах, иных государственных органах и координацию этой работы на местах;</w:t>
      </w:r>
    </w:p>
    <w:bookmarkEnd w:id="1882"/>
    <w:bookmarkStart w:name="z10046" w:id="1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осуществляет прием граждан и представителей юридических лиц, своевременное и полное рассмотрение, анализ, мониторинг и выявление системных проблем, поднимаемых физическими и юридическими лицами в обращениях, запросах, откликах и сообщениях, принятие по ним решений;</w:t>
      </w:r>
    </w:p>
    <w:bookmarkEnd w:id="1883"/>
    <w:bookmarkStart w:name="z10047" w:id="1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организует специальные и военные перевозки;</w:t>
      </w:r>
    </w:p>
    <w:bookmarkEnd w:id="1884"/>
    <w:bookmarkStart w:name="z10048" w:id="1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оказывает государственные услуги в установленном законодательном порядке;</w:t>
      </w:r>
    </w:p>
    <w:bookmarkEnd w:id="1885"/>
    <w:bookmarkStart w:name="z10049" w:id="1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осуществляет иные функции, предусмотренные законами, актами Президента и Правительства Республики Казахстан.</w:t>
      </w:r>
    </w:p>
    <w:bookmarkEnd w:id="1886"/>
    <w:bookmarkStart w:name="z10050" w:id="1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1887"/>
    <w:bookmarkStart w:name="z10051" w:id="1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организаций, их должностных лиц и граждан необходимую информацию и материалы;</w:t>
      </w:r>
    </w:p>
    <w:bookmarkEnd w:id="1888"/>
    <w:bookmarkStart w:name="z10052" w:id="1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в Министерство внутренних дел, местные представительные и исполнительные органы о разработке новых и внесении изменений и дополнений в действующие нормативные правовые акты, а также о кадровом, материально-техническом и финансовом обеспечении структурных подразделений, принятии других мер по укреплению законности и правопорядка на обслуживаемой территории;</w:t>
      </w:r>
    </w:p>
    <w:bookmarkEnd w:id="1889"/>
    <w:bookmarkStart w:name="z10053" w:id="1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непосредственно участвовать в реализации задач, возложенных на органы внутренних дел, контролировать их исполнение структурными подразделениями, осуществлять меры, направленные на устранение факторов, оказывающих отрицательное влияние на уровень безопасности граждан;</w:t>
      </w:r>
    </w:p>
    <w:bookmarkEnd w:id="1890"/>
    <w:bookmarkStart w:name="z10054" w:id="1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отказывать в оказании государственных услуг в соответствии с законодательством Республики Казахстан;</w:t>
      </w:r>
    </w:p>
    <w:bookmarkEnd w:id="1891"/>
    <w:bookmarkStart w:name="z10055" w:id="1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исполнять в пределах компетенции обязательств по международным договорам;</w:t>
      </w:r>
    </w:p>
    <w:bookmarkEnd w:id="1892"/>
    <w:bookmarkStart w:name="z10056" w:id="1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и обязанности, предусмотренные действующими законодательными актами.</w:t>
      </w:r>
    </w:p>
    <w:bookmarkEnd w:id="1893"/>
    <w:bookmarkStart w:name="z10057" w:id="18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1894"/>
    <w:bookmarkStart w:name="z10058" w:id="1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895"/>
    <w:bookmarkStart w:name="z10059" w:id="1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из числа сотрудников полиции, состоящих в Президентском резерве руководства правоохранительных органов Республики Казахстан и освобождается от должности Министром внутренних дел Республики Казахстан.</w:t>
      </w:r>
    </w:p>
    <w:bookmarkEnd w:id="1896"/>
    <w:bookmarkStart w:name="z10060" w:id="1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и освобождаются от должностей в соответствии с законодательством Республики Казахстан.</w:t>
      </w:r>
    </w:p>
    <w:bookmarkEnd w:id="1897"/>
    <w:bookmarkStart w:name="z10061" w:id="1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1898"/>
    <w:bookmarkStart w:name="z10062" w:id="1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общую координацию деятельности подчиненных органов и подразделений полиции;</w:t>
      </w:r>
    </w:p>
    <w:bookmarkEnd w:id="1899"/>
    <w:bookmarkStart w:name="z10063" w:id="1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руководству Министерства предложения по структуре и штатам Департамента;</w:t>
      </w:r>
    </w:p>
    <w:bookmarkEnd w:id="1900"/>
    <w:bookmarkStart w:name="z10064" w:id="1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сотрудников Департамента, входящих в его номенклатуру;</w:t>
      </w:r>
    </w:p>
    <w:bookmarkEnd w:id="1901"/>
    <w:bookmarkStart w:name="z10065" w:id="1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присвоения специальных званий, поощрения, выплаты надбавок и премирования сотрудников Департамента;</w:t>
      </w:r>
    </w:p>
    <w:bookmarkEnd w:id="1902"/>
    <w:bookmarkStart w:name="z10066" w:id="1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наставничество, воспитательную, идеологическую и имиджевую работу сотрудников Департамента, обеспечивает соблюдение ими дисциплины, законности, режима секретности и повышение профессионального уровня;</w:t>
      </w:r>
    </w:p>
    <w:bookmarkEnd w:id="1903"/>
    <w:bookmarkStart w:name="z10067" w:id="1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меры, направленные на противодействие коррупции, пыткам и иным недозволенным методам работы в Департаменте и его структурных подразделениях и несет персональную ответственность за реализацию профилактических мер в данных сферах;</w:t>
      </w:r>
    </w:p>
    <w:bookmarkEnd w:id="1904"/>
    <w:bookmarkStart w:name="z10068" w:id="1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о структурных подразделениях Департамента и функциональные обязанности должностных лиц;</w:t>
      </w:r>
    </w:p>
    <w:bookmarkEnd w:id="1905"/>
    <w:bookmarkStart w:name="z10069" w:id="1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предоставленных прав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1906"/>
    <w:bookmarkStart w:name="z10070" w:id="1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1907"/>
    <w:bookmarkStart w:name="z10071" w:id="1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пределах своей компетенции издает приказы;</w:t>
      </w:r>
    </w:p>
    <w:bookmarkEnd w:id="1908"/>
    <w:bookmarkStart w:name="z10072" w:id="1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 в соответствии с законодательством Республики Казахстан.</w:t>
      </w:r>
    </w:p>
    <w:bookmarkEnd w:id="1909"/>
    <w:bookmarkStart w:name="z10073" w:id="1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1910"/>
    <w:bookmarkStart w:name="z10074" w:id="1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1911"/>
    <w:bookmarkStart w:name="z10075" w:id="19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1912"/>
    <w:bookmarkStart w:name="z10076" w:id="1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1913"/>
    <w:bookmarkStart w:name="z10077" w:id="1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914"/>
    <w:bookmarkStart w:name="z10078" w:id="1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и коммунальной собственности.</w:t>
      </w:r>
    </w:p>
    <w:bookmarkEnd w:id="1915"/>
    <w:bookmarkStart w:name="z10079" w:id="1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916"/>
    <w:bookmarkStart w:name="z10080" w:id="19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1917"/>
    <w:bookmarkStart w:name="z10081" w:id="1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19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8377" w:id="19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полиции области Жетісу Министерства внутренних дел Республики Казахстан</w:t>
      </w:r>
    </w:p>
    <w:bookmarkEnd w:id="1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12-1 в соответствии с приказом и.о. Министра внутренних дел РК от 25.07.2022 </w:t>
      </w:r>
      <w:r>
        <w:rPr>
          <w:rFonts w:ascii="Times New Roman"/>
          <w:b w:val="false"/>
          <w:i w:val="false"/>
          <w:color w:val="ff0000"/>
          <w:sz w:val="28"/>
        </w:rPr>
        <w:t>№ 619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приказа Министра внутренних дел РК от 11.04.2023 </w:t>
      </w:r>
      <w:r>
        <w:rPr>
          <w:rFonts w:ascii="Times New Roman"/>
          <w:b w:val="false"/>
          <w:i w:val="false"/>
          <w:color w:val="ff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0082" w:id="19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920"/>
    <w:bookmarkStart w:name="z10083" w:id="1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полиции области Жетісу (далее – Департамент) является территориальным подразделением Министерства внутренних дел Республики Казахстан (далее – Министерство), осуществляющим руководство органами и подразделениями полиции на территории области.</w:t>
      </w:r>
    </w:p>
    <w:bookmarkEnd w:id="1921"/>
    <w:bookmarkStart w:name="z10084" w:id="1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922"/>
    <w:bookmarkStart w:name="z10085" w:id="1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923"/>
    <w:bookmarkStart w:name="z10086" w:id="1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1924"/>
    <w:bookmarkStart w:name="z10087" w:id="1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925"/>
    <w:bookmarkStart w:name="z10088" w:id="1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 и другими актами, предусмотренными законодательством Республики Казахстан.</w:t>
      </w:r>
    </w:p>
    <w:bookmarkEnd w:id="1926"/>
    <w:bookmarkStart w:name="z10089" w:id="1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1927"/>
    <w:bookmarkStart w:name="z10090" w:id="1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040000, Республика Казахстан, область Жетісу город Талдыкорган, улица И. Жансугурова, здание 91/95.</w:t>
      </w:r>
    </w:p>
    <w:bookmarkEnd w:id="1928"/>
    <w:bookmarkStart w:name="z10091" w:id="1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государственное учреждение "Департамент полиции области Жетісу Министерства внутренних дел Республики Казахстан".</w:t>
      </w:r>
    </w:p>
    <w:bookmarkEnd w:id="1929"/>
    <w:bookmarkStart w:name="z10092" w:id="1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930"/>
    <w:bookmarkStart w:name="z10093" w:id="1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и местного бюджетов.</w:t>
      </w:r>
    </w:p>
    <w:bookmarkEnd w:id="1931"/>
    <w:bookmarkStart w:name="z10094" w:id="1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1932"/>
    <w:bookmarkStart w:name="z10095" w:id="1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933"/>
    <w:bookmarkStart w:name="z10096" w:id="19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1934"/>
    <w:bookmarkStart w:name="z10097" w:id="1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1935"/>
    <w:bookmarkStart w:name="z10098" w:id="1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профилактика правонарушений;</w:t>
      </w:r>
    </w:p>
    <w:bookmarkEnd w:id="1936"/>
    <w:bookmarkStart w:name="z10099" w:id="1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охрана общественного порядка и обеспечение дорожной безопасности;</w:t>
      </w:r>
    </w:p>
    <w:bookmarkEnd w:id="1937"/>
    <w:bookmarkStart w:name="z10100" w:id="1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борьба с преступностью;</w:t>
      </w:r>
    </w:p>
    <w:bookmarkEnd w:id="1938"/>
    <w:bookmarkStart w:name="z10101" w:id="1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исполнение административных взысканий;</w:t>
      </w:r>
    </w:p>
    <w:bookmarkEnd w:id="1939"/>
    <w:bookmarkStart w:name="z10102" w:id="1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задачи, возлагаемые на Департамент законами Республики Казахстан и актами Президента Республики Казахстан.</w:t>
      </w:r>
    </w:p>
    <w:bookmarkEnd w:id="1940"/>
    <w:bookmarkStart w:name="z10103" w:id="1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1941"/>
    <w:bookmarkStart w:name="z10104" w:id="1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руководство подразделениями специального назначения Департамента, а также обеспечивает их постоянную боевую и оперативную готовность;</w:t>
      </w:r>
    </w:p>
    <w:bookmarkEnd w:id="1942"/>
    <w:bookmarkStart w:name="z10105" w:id="1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координацию, ведомственный контроль и планирование деятельности структурных подразделений Департамента;</w:t>
      </w:r>
    </w:p>
    <w:bookmarkEnd w:id="1943"/>
    <w:bookmarkStart w:name="z10106" w:id="1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информирует Министерство внутренних дел и государственные органы о состоянии борьбы с преступностью, охраны общественного порядка и обеспечения дорожной безопасности в регионе;</w:t>
      </w:r>
    </w:p>
    <w:bookmarkEnd w:id="1944"/>
    <w:bookmarkStart w:name="z10107" w:id="1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участвует в создании и функционировании республиканской информационной системы в области охраны общественного порядка и борьбы с преступностью;</w:t>
      </w:r>
    </w:p>
    <w:bookmarkEnd w:id="1945"/>
    <w:bookmarkStart w:name="z10108" w:id="1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соответствии с законодательством Республики Казахстан обеспечивает реализацию мер, направленных на совершенствование охраны общественного порядка, профилактику правонарушений и преступлений;</w:t>
      </w:r>
    </w:p>
    <w:bookmarkEnd w:id="1946"/>
    <w:bookmarkStart w:name="z10109" w:id="1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контроль и принимает меры по обеспечению безопасности дорожного движения, выдают обязательные для исполнения предписания;</w:t>
      </w:r>
    </w:p>
    <w:bookmarkEnd w:id="1947"/>
    <w:bookmarkStart w:name="z10110" w:id="1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профилактическую деятельность по выявлению, пресечению и предупреждению правонарушений и преступлений;</w:t>
      </w:r>
    </w:p>
    <w:bookmarkEnd w:id="1948"/>
    <w:bookmarkStart w:name="z10111" w:id="1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лицензирование и разрешительные процедуры в соответствии с законодательством Республики Казахстан по вопросам, относящимся к компетенции органов внутренних дел;</w:t>
      </w:r>
    </w:p>
    <w:bookmarkEnd w:id="1949"/>
    <w:bookmarkStart w:name="z10112" w:id="1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государственный контроль за деятельностью лицензиатов в установленном законодательством порядке;</w:t>
      </w:r>
    </w:p>
    <w:bookmarkEnd w:id="1950"/>
    <w:bookmarkStart w:name="z10113" w:id="1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государственный контроль за субъектами, занимающимися охранной деятельностью, монтажом, наладкой и техническим обслуживанием средств охранной сигнализации и за деятельностью специализированных учебных центров по подготовке и повышению квалификации работников, занимающих должность руководителя и охранника в частной охранной организации;</w:t>
      </w:r>
    </w:p>
    <w:bookmarkEnd w:id="1951"/>
    <w:bookmarkStart w:name="z10114" w:id="1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запрашивает у субъектов охранной деятельности информацию об исполнении ими требований, предусмотренных Законом Республики Казахстан "Об охранной деятельности";</w:t>
      </w:r>
    </w:p>
    <w:bookmarkEnd w:id="1952"/>
    <w:bookmarkStart w:name="z10115" w:id="1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профилактический контроль за поведением лиц, в том числе несовершеннолетних, состоящих на учете в органах внутренних дел;</w:t>
      </w:r>
    </w:p>
    <w:bookmarkEnd w:id="1953"/>
    <w:bookmarkStart w:name="z10116" w:id="1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охрану и конвоирование арестованных и осужденных;</w:t>
      </w:r>
    </w:p>
    <w:bookmarkEnd w:id="1954"/>
    <w:bookmarkStart w:name="z10117" w:id="1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санитарно-эпидемиологическое благополучие и охрану здоровья лиц, содержащихся в специальных учреждениях органов внутренних дел (Специальный приемник для административных арестованных лиц, Приемник–распределитель для лиц без определенного места жительства, изолятор временного содержания);</w:t>
      </w:r>
    </w:p>
    <w:bookmarkEnd w:id="1955"/>
    <w:bookmarkStart w:name="z10118" w:id="1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контроль за оборотом гражданского и служебного оружия и патронов к нему;</w:t>
      </w:r>
    </w:p>
    <w:bookmarkEnd w:id="1956"/>
    <w:bookmarkStart w:name="z10119" w:id="1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профилактическую деятельность по предупреждению правонарушений в отношении женщин;</w:t>
      </w:r>
    </w:p>
    <w:bookmarkEnd w:id="1957"/>
    <w:bookmarkStart w:name="z10120" w:id="1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взаимодействует с гражданами и организациями, участвующими в охране общественного порядка и профилактике правонарушений;</w:t>
      </w:r>
    </w:p>
    <w:bookmarkEnd w:id="1958"/>
    <w:bookmarkStart w:name="z10121" w:id="1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регулирование дорожного движения, а также вносит предложения по улучшению дорожной инфраструктуры при проектировании, строительстве, ремонте, содержании и управлении дорог, в том числе с учетом потребностей лиц с инвалидностью в целях обеспечения им равного доступа;</w:t>
      </w:r>
    </w:p>
    <w:bookmarkEnd w:id="1959"/>
    <w:bookmarkStart w:name="z10122" w:id="1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контроль за выполнением владельцами транспортных средств и перевозчиками пассажиров обязанности по заключению договора обязательного страхования установленной законодательством гражданско-правовой ответственности владельцев транспортных средств и перевозчиков;</w:t>
      </w:r>
    </w:p>
    <w:bookmarkEnd w:id="1960"/>
    <w:bookmarkStart w:name="z10123" w:id="1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контроль за обеспечением безопасности дорожного движения и выдают обязательные для исполнения предписания;</w:t>
      </w:r>
    </w:p>
    <w:bookmarkEnd w:id="1961"/>
    <w:bookmarkStart w:name="z10124" w:id="1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эксплуатирует государственные информационные системы в сфере дорожного движения и обеспечения его безопасности;</w:t>
      </w:r>
    </w:p>
    <w:bookmarkEnd w:id="1962"/>
    <w:bookmarkStart w:name="z10125" w:id="1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обеспечивает деятельность Межведомственной комиссии по профилактике правонарушений при местном исполнительном органе;</w:t>
      </w:r>
    </w:p>
    <w:bookmarkEnd w:id="1963"/>
    <w:bookmarkStart w:name="z10126" w:id="1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принимает участие в разработке мер, направленных на повышение и совершенствование работы в сфере обеспечения безопасности дорожного движения;</w:t>
      </w:r>
    </w:p>
    <w:bookmarkEnd w:id="1964"/>
    <w:bookmarkStart w:name="z10127" w:id="1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межотраслевую координацию деятельности государственных органов в сфере дорожного движения и обеспечения его безопасности;</w:t>
      </w:r>
    </w:p>
    <w:bookmarkEnd w:id="1965"/>
    <w:bookmarkStart w:name="z10128" w:id="1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организуют выдачу водительских удостоверений, государственную регистрацию транспортных средств по идентификационному номеру и их учет;</w:t>
      </w:r>
    </w:p>
    <w:bookmarkEnd w:id="1966"/>
    <w:bookmarkStart w:name="z10129" w:id="1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выявляет лиц, вовлекающих несовершеннолетних в совершение правонарушений, антиобщественных действий либо совершающих в отношении детей другие противоправные деяния и принимает меры по привлечению их к ответственности, предусмотренной законами Республики Казахстан;</w:t>
      </w:r>
    </w:p>
    <w:bookmarkEnd w:id="1967"/>
    <w:bookmarkStart w:name="z10130" w:id="1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принимает меры по предупреждению фактов совершения несовершеннолетними или в отношении них правонарушений с внесением представлений в заинтересованные государственные органы для устранения причин и условий, им способствующих, обеспечивает контроль за их исполнением;</w:t>
      </w:r>
    </w:p>
    <w:bookmarkEnd w:id="1968"/>
    <w:bookmarkStart w:name="z10131" w:id="1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участвует в пресечении массовых беспорядков, в том числе в исправительных учреждениях;</w:t>
      </w:r>
    </w:p>
    <w:bookmarkEnd w:id="1969"/>
    <w:bookmarkStart w:name="z10132" w:id="1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в пределах компетенции производство по делам об административных правонарушениях и контролирует соблюдение законности при реализации административного законодательства;</w:t>
      </w:r>
    </w:p>
    <w:bookmarkEnd w:id="1970"/>
    <w:bookmarkStart w:name="z10133" w:id="1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принимает участие в карантинных, санитарно-противоэпидемических и природоохранных мероприятиях;</w:t>
      </w:r>
    </w:p>
    <w:bookmarkEnd w:id="1971"/>
    <w:bookmarkStart w:name="z10134" w:id="1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вносит физическим и юридическим лицам обязательные для исполнения предписания, представления об устранении причин и условий, способствующих совершению уголовных или административных правонарушений;</w:t>
      </w:r>
    </w:p>
    <w:bookmarkEnd w:id="1972"/>
    <w:bookmarkStart w:name="z10135" w:id="1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устанавливает контрольно-пропускные пункты при проведении оперативно-профилактических, розыскных и иных специальных мероприятий;</w:t>
      </w:r>
    </w:p>
    <w:bookmarkEnd w:id="1973"/>
    <w:bookmarkStart w:name="z10136" w:id="1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организует проведение профилактических мероприятий по изъятию оружия, боеприпасов, наркотических средств, психотропных веществ и прекурсоров, а также иных запрещенных предметов и веществ в соответствии с законодательством;</w:t>
      </w:r>
    </w:p>
    <w:bookmarkEnd w:id="1974"/>
    <w:bookmarkStart w:name="z10137" w:id="1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организует деятельность по направлению детей, оставшихся без попечения родителей, в государственные учреждения или в оформлении опеки или попечительства над несовершеннолетними;</w:t>
      </w:r>
    </w:p>
    <w:bookmarkEnd w:id="1975"/>
    <w:bookmarkStart w:name="z10138" w:id="1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организует содержание в специальных учреждениях органов полиции подозреваемых и обвиняемых в совершении уголовных правонарушений, лиц без определенного места жительства и документов, административно-арестованных, конвоирование подозреваемых и обвиняемых, исполнение в отношении них постановлений, определений и приговоров органов, ведущих уголовный (административный) процесс;</w:t>
      </w:r>
    </w:p>
    <w:bookmarkEnd w:id="1976"/>
    <w:bookmarkStart w:name="z10139" w:id="1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обеспечивает мониторинг за общественно-политической ситуацией в стране и принимает меры по своевременному реагированию на попытки ее дестабилизации;</w:t>
      </w:r>
    </w:p>
    <w:bookmarkEnd w:id="1977"/>
    <w:bookmarkStart w:name="z10140" w:id="1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участвует в разработке и реализации мероприятий специальных оперативных планов по обеспечению охраны общественного порядка, а также выполнению оперативно-служебных задач при чрезвычайных ситуациях, обеспечивает привлечение необходимых сил и средств административной полиции и их взаимодействие с другими правоохранительными органами и силовыми структурами;</w:t>
      </w:r>
    </w:p>
    <w:bookmarkEnd w:id="1978"/>
    <w:bookmarkStart w:name="z10141" w:id="1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обеспечивает организацию комплекса мер по охране общественного порядка при проведении общественно-политических, спортивных и спортивно-массовых мероприятий, а также во время визитов глав государств, других зарубежных политических и государственных деятелей в Республику Казахстан;</w:t>
      </w:r>
    </w:p>
    <w:bookmarkEnd w:id="1979"/>
    <w:bookmarkStart w:name="z10142" w:id="1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исполняет судебные акты, требования судей, постановления, предписания и требования прокурора, письменные поручения следователя, дознавателя в ходе досудебного производства по уголовным делам;</w:t>
      </w:r>
    </w:p>
    <w:bookmarkEnd w:id="1980"/>
    <w:bookmarkStart w:name="z10143" w:id="1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в пределах компетенции организует и осуществляет выявление, пресечение, предупреждение и раскрытие уголовных правонарушений;</w:t>
      </w:r>
    </w:p>
    <w:bookmarkEnd w:id="1981"/>
    <w:bookmarkStart w:name="z10144" w:id="1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осуществляет оперативно-розыскную деятельность в соответствии с законодательством;</w:t>
      </w:r>
    </w:p>
    <w:bookmarkEnd w:id="1982"/>
    <w:bookmarkStart w:name="z10145" w:id="1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осуществляет досудебное расследование по уголовным правонарушениям, отнесенным к компетенции органов внутренних дел;</w:t>
      </w:r>
    </w:p>
    <w:bookmarkEnd w:id="1983"/>
    <w:bookmarkStart w:name="z10146" w:id="1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осуществляет розыск должников, лиц, совершивших уголовные правонарушения, скрывшихся от досудебного расследования или суда, уклоняющихся от отбывания уголовных наказаний, призыва на военную службу, без вести пропавших, безвестно исчезнувших и иных лиц, идентификацию неопознанных трупов;</w:t>
      </w:r>
    </w:p>
    <w:bookmarkEnd w:id="1984"/>
    <w:bookmarkStart w:name="z10147" w:id="1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участвует совместно со специальными, правоохранительными и государственными органами в антитеррористических и специальных операциях по пресечению актов терроризма, освобождению заложников и обезвреживанию взрывных устройств;</w:t>
      </w:r>
    </w:p>
    <w:bookmarkEnd w:id="1985"/>
    <w:bookmarkStart w:name="z10148" w:id="1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организует прием-передачу экстрадируемых и осужденных с иностранными государствами;</w:t>
      </w:r>
    </w:p>
    <w:bookmarkEnd w:id="1986"/>
    <w:bookmarkStart w:name="z10149" w:id="1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в соответствии с международными договорами Республики Казахстан в установленном законодательством порядке исполняет запросы компетентных органов зарубежных государств об оказании правовой помощи по уголовным делам;</w:t>
      </w:r>
    </w:p>
    <w:bookmarkEnd w:id="1987"/>
    <w:bookmarkStart w:name="z10150" w:id="1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осуществляет контроль за охраной жизни, здоровья, чести, достоинства и имущества участников уголовного процесса и иных лиц;</w:t>
      </w:r>
    </w:p>
    <w:bookmarkEnd w:id="1988"/>
    <w:bookmarkStart w:name="z10151" w:id="1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участвует в реализации государственной политики в сфере оборота наркотических средств, психотропных веществ и прекурсоров, противодействие их незаконному обороту и злоупотреблению ими;</w:t>
      </w:r>
    </w:p>
    <w:bookmarkEnd w:id="1989"/>
    <w:bookmarkStart w:name="z10152" w:id="1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оказывает содействие органам государственного управления здравоохранением в организации медико-социальной помощи лицам, больным наркоманией и токсикоманией, и обеспечивают гарантии прав и свобод граждан при ее оказании;</w:t>
      </w:r>
    </w:p>
    <w:bookmarkEnd w:id="1990"/>
    <w:bookmarkStart w:name="z10153" w:id="1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организует обучение, подготовку, переподготовку, стажировку и повышение квалификации специалистов, деятельность которых связана со сферой оборота наркотических средств, психотропных веществ, прекурсоров и противодействия их незаконному обороту и злоупотреблению ими, а также специалистов в сфере организации профилактики, лечения, социальной реабилитации лиц, употребляющих наркотические средства и психотропные вещества;</w:t>
      </w:r>
    </w:p>
    <w:bookmarkEnd w:id="1991"/>
    <w:bookmarkStart w:name="z10154" w:id="1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осуществляет поиск, задержание и доставление в специальные медицинские учреждения лиц, уклоняющихся от назначенных решением суда принудительных мер медицинского характера;</w:t>
      </w:r>
    </w:p>
    <w:bookmarkEnd w:id="1992"/>
    <w:bookmarkStart w:name="z10155" w:id="1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осуществляет контроль за оборотом наркотических средств, психотропных веществ и прекурсоров и принимает меры противодействия их незаконному обороту и злоупотреблению ими;</w:t>
      </w:r>
    </w:p>
    <w:bookmarkEnd w:id="1993"/>
    <w:bookmarkStart w:name="z10156" w:id="1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контролирует процесс разработки и внедрения наркотических средств, психотропных веществ и прекурсоров, обладающих меньшим наркотическим воздействием, более эффективных, менее опасных по сравнению с существующими;</w:t>
      </w:r>
    </w:p>
    <w:bookmarkEnd w:id="1994"/>
    <w:bookmarkStart w:name="z10157" w:id="1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проводит мероприятия по выявлению и уничтожению наркосодержащих растений, а также перекрытию каналов незаконной транспортировки наркотических средств;</w:t>
      </w:r>
    </w:p>
    <w:bookmarkEnd w:id="1995"/>
    <w:bookmarkStart w:name="z10158" w:id="1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осуществляет координацию деятельности государственных органов и иных организаций в сфере незаконного оборота наркотических средств, психотропных веществ, прекурсоров, а также региональных консультативно-совещательных органов по борьбе с наркоманией и наркобизнесом;</w:t>
      </w:r>
    </w:p>
    <w:bookmarkEnd w:id="1996"/>
    <w:bookmarkStart w:name="z10159" w:id="1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вносит предложения по изменению и дополнению Списка наркотических средств, психотропных веществ и прекурсоров, подлежащих контролю в Республике Казахстан, и Сводной таблицы об отнесении наркотических средств, психотропных веществ и прекурсоров к небольшим, крупным и особо крупным размерам, обнаруженных в незаконном обороте;</w:t>
      </w:r>
    </w:p>
    <w:bookmarkEnd w:id="1997"/>
    <w:bookmarkStart w:name="z10160" w:id="1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анализирует состояние и тенденции развития наркоситуации в регионе, межрегиональных источников и каналов поступления наркотиков в незаконный оборот, разработку мер по их перекрытию, подготовку соответствующих информационно-аналитических материалов;</w:t>
      </w:r>
    </w:p>
    <w:bookmarkEnd w:id="1998"/>
    <w:bookmarkStart w:name="z10161" w:id="1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участвует в реализации государственной политики в области гражданства и миграции населения;</w:t>
      </w:r>
    </w:p>
    <w:bookmarkEnd w:id="1999"/>
    <w:bookmarkStart w:name="z10162" w:id="2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обеспечивает соблюдение прав лиц, ищущих убежище, и беженцев;</w:t>
      </w:r>
    </w:p>
    <w:bookmarkEnd w:id="2000"/>
    <w:bookmarkStart w:name="z10163" w:id="2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совместно с органами национальной безопасности администрирует единую информационную систему "Беркут", а также Информационную систему миграционной полиции по контролю за въездом, пребыванием и выездом иностранцев;</w:t>
      </w:r>
    </w:p>
    <w:bookmarkEnd w:id="2001"/>
    <w:bookmarkStart w:name="z10164" w:id="2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совместно с Пограничной службой Комитета национальной безопасности Республики Казахстан обеспечивает соблюдение правил пограничного режима;</w:t>
      </w:r>
    </w:p>
    <w:bookmarkEnd w:id="2002"/>
    <w:bookmarkStart w:name="z10165" w:id="2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оказывает содействие Пограничной службе Комитета национальной безопасности Республики Казахстан в розыске лиц, нарушивших Государственную границу Республики Казахстан и ее режим, режим в пунктах пропуска через Государственную границу Республики Казахстан, в выяснении и проверке обстоятельств правонарушений, совершенных гражданами на Государственной границе Республики Казахстан;</w:t>
      </w:r>
    </w:p>
    <w:bookmarkEnd w:id="2003"/>
    <w:bookmarkStart w:name="z10166" w:id="2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осуществляет контроль за соблюдением гражданами и должностными лицами, иностранцами и лицами, без гражданства установленных для них правил въезда, выезда, пребывания и транзитного проезда через территорию Республики Казахстан;</w:t>
      </w:r>
    </w:p>
    <w:bookmarkEnd w:id="2004"/>
    <w:bookmarkStart w:name="z10167" w:id="2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организует системную информационно-разъяснительную работу по соблюдению законодательства в области миграции населения;</w:t>
      </w:r>
    </w:p>
    <w:bookmarkEnd w:id="2005"/>
    <w:bookmarkStart w:name="z10168" w:id="2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организует проведение профилактических мероприятий "Мигрант", "Нелегал" по выявлению иностранцев, не исполнивших решение суда о выдворении, привлечении к административной ответственности иностранцев, злостно нарушающих миграционное законодательство, в том числе мероприятий в соответствии с международными обязательствами;</w:t>
      </w:r>
    </w:p>
    <w:bookmarkEnd w:id="2006"/>
    <w:bookmarkStart w:name="z10169" w:id="2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организует выдворение иностранных граждан за пределы страны;</w:t>
      </w:r>
    </w:p>
    <w:bookmarkEnd w:id="2007"/>
    <w:bookmarkStart w:name="z10170" w:id="2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ежегодно вносит в местные исполнительные и представительные органы бюджетную заявку на выделение денежных средств из местного бюджета на выдворение иностранцев;</w:t>
      </w:r>
    </w:p>
    <w:bookmarkEnd w:id="2008"/>
    <w:bookmarkStart w:name="z10171" w:id="2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осуществляет дактилоскопирование иностранцев, лиц без гражданства, лиц, ищущих убежище, и беженцев;</w:t>
      </w:r>
    </w:p>
    <w:bookmarkEnd w:id="2009"/>
    <w:bookmarkStart w:name="z10172" w:id="2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оказывает государственные услуги "Прием и согласование приглашений принимающих лиц по выдаче виз РК", "Выдача, восстановление или продление на территории Республики Казахстан иностранцам и лицам без гражданства виз на право выезда из Республики Казахстан и въезда в Республику Казахстан", "Формирование индивидуального идентификационного номера иностранцам и лицам без гражданства, временно пребывающим в РК", "Выдача иностранцам и лицам без гражданства разрешения на временное проживание в РК", Выдача разрешения иностранцам и лицам без гражданства на постоянное жительство в Республике Казахстан", "Выдача удостоверений лицам без гражданства и видов на жительство иностранцам, постоянно проживающим в Республике Казахстан", "Выдача проездного документа", "Выдача паспортов, удостоверений личности гражданам Республики Казахстан", "Представление сведений, подтверждающих регистрацию по постоянному месту жительства в населенном пункте приграничной территории", "Регистрация по месту жительства населения РК", "Оформление документов на выезд за пределы РК на постоянное место жительства", "Снятие с регистрации по месту жительства населения";</w:t>
      </w:r>
    </w:p>
    <w:bookmarkEnd w:id="2010"/>
    <w:bookmarkStart w:name="z10173" w:id="2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оказывает юридическим лицам государственную услугу "Выдача заключения на соответствие криминалистическим требованиям гражданского и служебного оружия и патронов к нему;</w:t>
      </w:r>
    </w:p>
    <w:bookmarkEnd w:id="2011"/>
    <w:bookmarkStart w:name="z10174" w:id="2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осуществлять контрольный отстрел гражданского и служебного нарезного огнестрельного оружия для формирования ведомственных коллекций Государственной пулегильзотеки;</w:t>
      </w:r>
    </w:p>
    <w:bookmarkEnd w:id="2012"/>
    <w:bookmarkStart w:name="z10175" w:id="2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осуществляет оперативно-криминалистическую деятельность;</w:t>
      </w:r>
    </w:p>
    <w:bookmarkEnd w:id="2013"/>
    <w:bookmarkStart w:name="z10176" w:id="2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осуществляет фотографирование, дактилоскопирование, производит звукозапись, кино-и видеосъемку, отбирает биологические, одорологические и другие образцы для постановки на криминалистические учеты подозреваемых, обвиняемых, лиц, отбывающих наказание в учреждениях уголовно-исполнительной системы, содержащихся в специальных учреждениях органов внутренних дел, поставленных на профилактический учет;</w:t>
      </w:r>
    </w:p>
    <w:bookmarkEnd w:id="2014"/>
    <w:bookmarkStart w:name="z10177" w:id="2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обеспечивает непрерывный сбор оперативной информации и комплексный анализ криминогенной обстановки на обслуживаемой территории;</w:t>
      </w:r>
    </w:p>
    <w:bookmarkEnd w:id="2015"/>
    <w:bookmarkStart w:name="z10178" w:id="2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формирует и сопровождает региональные ведомственные и оперативные учеты;</w:t>
      </w:r>
    </w:p>
    <w:bookmarkEnd w:id="2016"/>
    <w:bookmarkStart w:name="z10179" w:id="2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осуществляет информационное обеспечение подразделений органов внутренних дел, специальных, правоохранительных и государственных органов Республики Казахстан в рамках нормативных правовых актов, а также государств-участников Содружества Независимых государств в рамках заключенных соглашений;</w:t>
      </w:r>
    </w:p>
    <w:bookmarkEnd w:id="2017"/>
    <w:bookmarkStart w:name="z10180" w:id="2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обеспечивает доступ подразделений органов внутренних дел к информационным ресурсам Департамента с соблюдением требований законодательства и информационной безопасности при обработке персональных данных;</w:t>
      </w:r>
    </w:p>
    <w:bookmarkEnd w:id="2018"/>
    <w:bookmarkStart w:name="z10181" w:id="2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осуществляет сбор, накопление, обработку ведомственной статистической, архивной и иной информации, предоставление ее в соответствии с законодательством Республики Казахстан;</w:t>
      </w:r>
    </w:p>
    <w:bookmarkEnd w:id="2019"/>
    <w:bookmarkStart w:name="z10182" w:id="2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участвует в реализации единой государственной кадровой политики в системе органов внутренних дел;</w:t>
      </w:r>
    </w:p>
    <w:bookmarkEnd w:id="2020"/>
    <w:bookmarkStart w:name="z10183" w:id="2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проводит аттестацию на профессиональную компетенцию сотрудников и работников Департамента;</w:t>
      </w:r>
    </w:p>
    <w:bookmarkEnd w:id="2021"/>
    <w:bookmarkStart w:name="z10184" w:id="2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организует подготовку и обучение кадров для подразделений Департамента, осуществляет трудоустройство выпускников организаций образования Министерства в подразделения Департамента;</w:t>
      </w:r>
    </w:p>
    <w:bookmarkEnd w:id="2022"/>
    <w:bookmarkStart w:name="z10185" w:id="2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проводит военно-врачебную экспертизу поступающих на службу, учебу и сотрудников правоохранительных органов;</w:t>
      </w:r>
    </w:p>
    <w:bookmarkEnd w:id="2023"/>
    <w:bookmarkStart w:name="z10186" w:id="2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структурных подразделениях;</w:t>
      </w:r>
    </w:p>
    <w:bookmarkEnd w:id="2024"/>
    <w:bookmarkStart w:name="z10187" w:id="2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2025"/>
    <w:bookmarkStart w:name="z10188" w:id="2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осуществляет финансовое, материально-техническое и медицинское обеспечение;</w:t>
      </w:r>
    </w:p>
    <w:bookmarkEnd w:id="2026"/>
    <w:bookmarkStart w:name="z10189" w:id="2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обеспечивает защиту государственных секретов, контроль за соблюдением режима секретности в подчиненных органах полиции;</w:t>
      </w:r>
    </w:p>
    <w:bookmarkEnd w:id="2027"/>
    <w:bookmarkStart w:name="z10190" w:id="2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в пределах компетенции распоряжается сведениями, составляющими государственные секреты Республики Казахстан</w:t>
      </w:r>
    </w:p>
    <w:bookmarkEnd w:id="2028"/>
    <w:bookmarkStart w:name="z10191" w:id="2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2029"/>
    <w:bookmarkStart w:name="z10192" w:id="2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обеспечивает функционирование единой государственной системы делопроизводства в Департаменте;</w:t>
      </w:r>
    </w:p>
    <w:bookmarkEnd w:id="2030"/>
    <w:bookmarkStart w:name="z10193" w:id="2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обеспечивает защиту интересов Департамента и Министерства внутренних дел Республики Казахстан в судах, иных государственных органах и координацию этой работы на местах;</w:t>
      </w:r>
    </w:p>
    <w:bookmarkEnd w:id="2031"/>
    <w:bookmarkStart w:name="z10194" w:id="2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осуществляет прием граждан и представителей юридических лиц, своевременное и полное рассмотрение, анализ, мониторинг и выявление системных проблем, поднимаемых физическими и юридическими лицами в обращениях, запросах, откликах и сообщениях, принятие по ним решений;</w:t>
      </w:r>
    </w:p>
    <w:bookmarkEnd w:id="2032"/>
    <w:bookmarkStart w:name="z10195" w:id="2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организует специальные и военные перевозки;</w:t>
      </w:r>
    </w:p>
    <w:bookmarkEnd w:id="2033"/>
    <w:bookmarkStart w:name="z10196" w:id="2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оказывает государственные услуги в установленном законодательном порядке;</w:t>
      </w:r>
    </w:p>
    <w:bookmarkEnd w:id="2034"/>
    <w:bookmarkStart w:name="z10197" w:id="2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осуществляет иные функции, предусмотренные законами, актами Президента и Правительства Республики Казахстан.</w:t>
      </w:r>
    </w:p>
    <w:bookmarkEnd w:id="2035"/>
    <w:bookmarkStart w:name="z10198" w:id="2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2036"/>
    <w:bookmarkStart w:name="z10199" w:id="2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организаций, их должностных лиц и граждан необходимую информацию и материалы;</w:t>
      </w:r>
    </w:p>
    <w:bookmarkEnd w:id="2037"/>
    <w:bookmarkStart w:name="z10200" w:id="2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в Министерство внутренних дел, местные представительные и исполнительные органы о разработке новых и внесении изменений и дополнений в действующие нормативные правовые акты, а также о кадровом, материально-техническом и финансовом обеспечении структурных подразделений, принятии других мер по укреплению законности и правопорядка на обслуживаемой территории;</w:t>
      </w:r>
    </w:p>
    <w:bookmarkEnd w:id="2038"/>
    <w:bookmarkStart w:name="z10201" w:id="2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непосредственно участвовать в реализации задач, возложенных на органы внутренних дел, контролировать их исполнение структурными подразделениями, осуществлять меры, направленные на устранение факторов, оказывающих отрицательное влияние на уровень безопасности граждан;</w:t>
      </w:r>
    </w:p>
    <w:bookmarkEnd w:id="2039"/>
    <w:bookmarkStart w:name="z10202" w:id="2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отказывать в оказании государственных услуг в соответствии с законодательством Республики Казахстан;</w:t>
      </w:r>
    </w:p>
    <w:bookmarkEnd w:id="2040"/>
    <w:bookmarkStart w:name="z10203" w:id="2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исполнять в пределах компетенции обязательств по международным договорам;</w:t>
      </w:r>
    </w:p>
    <w:bookmarkEnd w:id="2041"/>
    <w:bookmarkStart w:name="z10204" w:id="2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и обязанности, предусмотренные действующими законодательными актами.</w:t>
      </w:r>
    </w:p>
    <w:bookmarkEnd w:id="2042"/>
    <w:bookmarkStart w:name="z10205" w:id="20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2043"/>
    <w:bookmarkStart w:name="z10206" w:id="2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2044"/>
    <w:bookmarkStart w:name="z10207" w:id="2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из числа сотрудников полиции, состоящих в Президентском резерве руководства правоохранительных органов Республики Казахстан и освобождается от должности Министром внутренних дел Республики Казахстан.</w:t>
      </w:r>
    </w:p>
    <w:bookmarkEnd w:id="2045"/>
    <w:bookmarkStart w:name="z10208" w:id="2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и освобождаются от должностей в соответствии с законодательством Республики Казахстан.</w:t>
      </w:r>
    </w:p>
    <w:bookmarkEnd w:id="2046"/>
    <w:bookmarkStart w:name="z10209" w:id="2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2047"/>
    <w:bookmarkStart w:name="z10210" w:id="2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общую координацию деятельности подчиненных органов и подразделений полиции;</w:t>
      </w:r>
    </w:p>
    <w:bookmarkEnd w:id="2048"/>
    <w:bookmarkStart w:name="z10211" w:id="2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руководству Министерства предложения по структуре и штатам Департамента;</w:t>
      </w:r>
    </w:p>
    <w:bookmarkEnd w:id="2049"/>
    <w:bookmarkStart w:name="z10212" w:id="2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сотрудников Департамента, входящих в его номенклатуру;</w:t>
      </w:r>
    </w:p>
    <w:bookmarkEnd w:id="2050"/>
    <w:bookmarkStart w:name="z10213" w:id="2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присвоения специальных званий, поощрения, выплаты надбавок и премирования сотрудников Департамента;</w:t>
      </w:r>
    </w:p>
    <w:bookmarkEnd w:id="2051"/>
    <w:bookmarkStart w:name="z10214" w:id="2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наставничество, воспитательную, идеологическую и имиджевую работу сотрудников Департамента, обеспечивает соблюдение ими дисциплины, законности, режима секретности и повышение профессионального уровня;</w:t>
      </w:r>
    </w:p>
    <w:bookmarkEnd w:id="2052"/>
    <w:bookmarkStart w:name="z10215" w:id="2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меры, направленные на противодействие коррупции, пыткам и иным недозволенным методам работы в Департаменте и его структурных подразделениях и несет персональную ответственность за реализацию профилактических мер в данных сферах;</w:t>
      </w:r>
    </w:p>
    <w:bookmarkEnd w:id="2053"/>
    <w:bookmarkStart w:name="z10216" w:id="2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о структурных подразделениях Департамента и функциональные обязанности должностных лиц;</w:t>
      </w:r>
    </w:p>
    <w:bookmarkEnd w:id="2054"/>
    <w:bookmarkStart w:name="z10217" w:id="2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предоставленных прав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2055"/>
    <w:bookmarkStart w:name="z10218" w:id="2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2056"/>
    <w:bookmarkStart w:name="z10219" w:id="2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пределах своей компетенции издает приказы;</w:t>
      </w:r>
    </w:p>
    <w:bookmarkEnd w:id="2057"/>
    <w:bookmarkStart w:name="z10220" w:id="2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 в соответствии с законодательством Республики Казахстан.</w:t>
      </w:r>
    </w:p>
    <w:bookmarkEnd w:id="2058"/>
    <w:bookmarkStart w:name="z10221" w:id="2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2059"/>
    <w:bookmarkStart w:name="z10222" w:id="2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2060"/>
    <w:bookmarkStart w:name="z10223" w:id="20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2061"/>
    <w:bookmarkStart w:name="z10224" w:id="2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2062"/>
    <w:bookmarkStart w:name="z10225" w:id="2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2063"/>
    <w:bookmarkStart w:name="z10226" w:id="2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и коммунальной собственности.</w:t>
      </w:r>
    </w:p>
    <w:bookmarkEnd w:id="2064"/>
    <w:bookmarkStart w:name="z10227" w:id="2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065"/>
    <w:bookmarkStart w:name="z10228" w:id="20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2066"/>
    <w:bookmarkStart w:name="z10229" w:id="2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20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666" w:id="20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полиции Западно-Казахстанской области Министерства внутренних дел Республики Казахстан</w:t>
      </w:r>
    </w:p>
    <w:bookmarkEnd w:id="2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приказа Министра внутренних дел РК от 11.04.2023 </w:t>
      </w:r>
      <w:r>
        <w:rPr>
          <w:rFonts w:ascii="Times New Roman"/>
          <w:b w:val="false"/>
          <w:i w:val="false"/>
          <w:color w:val="ff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0230" w:id="20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069"/>
    <w:bookmarkStart w:name="z10231" w:id="2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полиции Западно-Казахстанской области (далее-Департамент) является территориальным подразделением Министерства внутренних дел Республики Казахстан (далее - Министерство), осуществляющим руководство органами и подразделениями полиции на территории области.</w:t>
      </w:r>
    </w:p>
    <w:bookmarkEnd w:id="2070"/>
    <w:bookmarkStart w:name="z10232" w:id="2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071"/>
    <w:bookmarkStart w:name="z10233" w:id="2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2072"/>
    <w:bookmarkStart w:name="z10234" w:id="2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 - правовые отношения от собственного имени.</w:t>
      </w:r>
    </w:p>
    <w:bookmarkEnd w:id="2073"/>
    <w:bookmarkStart w:name="z10235" w:id="2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2074"/>
    <w:bookmarkStart w:name="z10236" w:id="2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 и другими актами, предусмотренными законодательством Республики Казахстан.</w:t>
      </w:r>
    </w:p>
    <w:bookmarkEnd w:id="2075"/>
    <w:bookmarkStart w:name="z10237" w:id="2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2076"/>
    <w:bookmarkStart w:name="z10238" w:id="2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090000, Республика Казахстан, Западно-Казахстанская область, город Уральск, улица Пугачева, дом 45.</w:t>
      </w:r>
    </w:p>
    <w:bookmarkEnd w:id="2077"/>
    <w:bookmarkStart w:name="z10239" w:id="2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государственное учреждение "Департамент полиции Западно - Казахстанской области Министерства внутренних дел Республики Казахстан".</w:t>
      </w:r>
    </w:p>
    <w:bookmarkEnd w:id="2078"/>
    <w:bookmarkStart w:name="z10240" w:id="2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079"/>
    <w:bookmarkStart w:name="z10241" w:id="2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и местного бюджетов.</w:t>
      </w:r>
    </w:p>
    <w:bookmarkEnd w:id="2080"/>
    <w:bookmarkStart w:name="z10242" w:id="2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2081"/>
    <w:bookmarkStart w:name="z10243" w:id="2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082"/>
    <w:bookmarkStart w:name="z10244" w:id="20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2083"/>
    <w:bookmarkStart w:name="z10245" w:id="2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2084"/>
    <w:bookmarkStart w:name="z10246" w:id="2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профилактика правонарушений;</w:t>
      </w:r>
    </w:p>
    <w:bookmarkEnd w:id="2085"/>
    <w:bookmarkStart w:name="z10247" w:id="2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охрана общественного порядка и обеспечение дорожной безопасности;</w:t>
      </w:r>
    </w:p>
    <w:bookmarkEnd w:id="2086"/>
    <w:bookmarkStart w:name="z10248" w:id="2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борьба с преступностью;</w:t>
      </w:r>
    </w:p>
    <w:bookmarkEnd w:id="2087"/>
    <w:bookmarkStart w:name="z10249" w:id="2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исполнение административных взысканий;</w:t>
      </w:r>
    </w:p>
    <w:bookmarkEnd w:id="2088"/>
    <w:bookmarkStart w:name="z10250" w:id="2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задачи, возлагаемые на Департамент законами Республики Казахстан и актами Президента Республики Казахстан.</w:t>
      </w:r>
    </w:p>
    <w:bookmarkEnd w:id="2089"/>
    <w:bookmarkStart w:name="z10251" w:id="2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2090"/>
    <w:bookmarkStart w:name="z10252" w:id="2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руководство подразделениями специального назначения Департамента, а также обеспечивает их постоянную боевую и оперативную готовность;</w:t>
      </w:r>
    </w:p>
    <w:bookmarkEnd w:id="2091"/>
    <w:bookmarkStart w:name="z10253" w:id="2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координацию, ведомственный контроль и планирование деятельности структурных подразделений Департамента;</w:t>
      </w:r>
    </w:p>
    <w:bookmarkEnd w:id="2092"/>
    <w:bookmarkStart w:name="z10254" w:id="2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информирует Министерство внутренних дел и государственные органы о состоянии борьбы с преступностью, охраны общественного порядка и обеспечения дорожной безопасности в регионе;</w:t>
      </w:r>
    </w:p>
    <w:bookmarkEnd w:id="2093"/>
    <w:bookmarkStart w:name="z10255" w:id="2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участвует в создании и функционировании республиканской информационной системы в области охраны общественного порядка и борьбы с преступностью;</w:t>
      </w:r>
    </w:p>
    <w:bookmarkEnd w:id="2094"/>
    <w:bookmarkStart w:name="z10256" w:id="2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соответствии с законодательством Республики Казахстан обеспечивает реализацию мер, направленных на совершенствование охраны общественного порядка, профилактику правонарушений и преступлений;</w:t>
      </w:r>
    </w:p>
    <w:bookmarkEnd w:id="2095"/>
    <w:bookmarkStart w:name="z10257" w:id="2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контроль и принимает меры по обеспечению безопасности дорожного движения, выдают обязательные для исполнения предписания;</w:t>
      </w:r>
    </w:p>
    <w:bookmarkEnd w:id="2096"/>
    <w:bookmarkStart w:name="z10258" w:id="2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профилактическую деятельность по выявлению, пресечению и предупреждению правонарушений и преступлений;</w:t>
      </w:r>
    </w:p>
    <w:bookmarkEnd w:id="2097"/>
    <w:bookmarkStart w:name="z10259" w:id="2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лицензирование и разрешительные процедуры в соответствии с законодательством Республики Казахстан по вопросам, относящимся к компетенции органов внутренних дел;</w:t>
      </w:r>
    </w:p>
    <w:bookmarkEnd w:id="2098"/>
    <w:bookmarkStart w:name="z10260" w:id="2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государственный контроль за деятельностью лицензиатов в установленном законодательством порядке;</w:t>
      </w:r>
    </w:p>
    <w:bookmarkEnd w:id="2099"/>
    <w:bookmarkStart w:name="z10261" w:id="2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государственный контроль за субъектами, занимающимися охранной деятельностью, монтажом, наладкой и техническим обслуживанием средств охранной сигнализации и за деятельностью специализированных учебных центров по подготовке и повышению квалификации работников, занимающих должность руководителя и охранника в частной охранной организации;</w:t>
      </w:r>
    </w:p>
    <w:bookmarkEnd w:id="2100"/>
    <w:bookmarkStart w:name="z10262" w:id="2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запрашивает у субъектов охранной деятельности информацию об исполнении ими требований, предусмотренных Законом Республики Казахстан "Об охранной деятельности";</w:t>
      </w:r>
    </w:p>
    <w:bookmarkEnd w:id="2101"/>
    <w:bookmarkStart w:name="z10263" w:id="2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профилактический контроль за поведением лиц, в том числе несовершеннолетних, состоящих на учете в органах внутренних дел;</w:t>
      </w:r>
    </w:p>
    <w:bookmarkEnd w:id="2102"/>
    <w:bookmarkStart w:name="z10264" w:id="2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охрану и конвоирование арестованных и осужденных;</w:t>
      </w:r>
    </w:p>
    <w:bookmarkEnd w:id="2103"/>
    <w:bookmarkStart w:name="z10265" w:id="2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санитарно-эпидемиологическое благополучие и охрану здоровья лиц, содержащихся в специальных учреждениях органов внутренних дел (Специальный приемник для административных арестованных лиц, Приемник–распределитель для лиц без определенного места жительства, изолятор временного содержания);</w:t>
      </w:r>
    </w:p>
    <w:bookmarkEnd w:id="2104"/>
    <w:bookmarkStart w:name="z10266" w:id="2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контроль за оборотом гражданского и служебного оружия и патронов к нему;</w:t>
      </w:r>
    </w:p>
    <w:bookmarkEnd w:id="2105"/>
    <w:bookmarkStart w:name="z10267" w:id="2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профилактическую деятельность по предупреждению правонарушений в отношении женщин;</w:t>
      </w:r>
    </w:p>
    <w:bookmarkEnd w:id="2106"/>
    <w:bookmarkStart w:name="z10268" w:id="2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взаимодействует с гражданами и организациями, участвующими в охране общественного порядка и профилактике правонарушений;</w:t>
      </w:r>
    </w:p>
    <w:bookmarkEnd w:id="2107"/>
    <w:bookmarkStart w:name="z10269" w:id="2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регулирование дорожного движения, а также вносит предложения по улучшению дорожной инфраструктуры при проектировании, строительстве, ремонте, содержании и управлении дорог, в том числе с учетом потребностей лиц с инвалидностью в целях обеспечения им равного доступа;</w:t>
      </w:r>
    </w:p>
    <w:bookmarkEnd w:id="2108"/>
    <w:bookmarkStart w:name="z10270" w:id="2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контроль за выполнением владельцами транспортных средств и перевозчиками пассажиров обязанности по заключению договора обязательного страхования установленной законодательством гражданско-правовой ответственности владельцев транспортных средств и перевозчиков;</w:t>
      </w:r>
    </w:p>
    <w:bookmarkEnd w:id="2109"/>
    <w:bookmarkStart w:name="z10271" w:id="2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контроль за обеспечением безопасности дорожного движения и выдают обязательные для исполнения предписания;</w:t>
      </w:r>
    </w:p>
    <w:bookmarkEnd w:id="2110"/>
    <w:bookmarkStart w:name="z10272" w:id="2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эксплуатирует государственные информационные системы в сфере дорожного движения и обеспечения его безопасности;</w:t>
      </w:r>
    </w:p>
    <w:bookmarkEnd w:id="2111"/>
    <w:bookmarkStart w:name="z10273" w:id="2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обеспечивает деятельность Межведомственной комиссии по профилактике правонарушений при местном исполнительном органе;</w:t>
      </w:r>
    </w:p>
    <w:bookmarkEnd w:id="2112"/>
    <w:bookmarkStart w:name="z10274" w:id="2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принимает участие в разработке мер, направленных на повышение и совершенствование работы в сфере обеспечения безопасности дорожного движения;</w:t>
      </w:r>
    </w:p>
    <w:bookmarkEnd w:id="2113"/>
    <w:bookmarkStart w:name="z10275" w:id="2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межотраслевую координацию деятельности государственных органов в сфере дорожного движения и обеспечения его безопасности;</w:t>
      </w:r>
    </w:p>
    <w:bookmarkEnd w:id="2114"/>
    <w:bookmarkStart w:name="z10276" w:id="2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организуют выдачу водительских удостоверений, государственную регистрацию транспортных средств по идентификационному номеру и их учет;</w:t>
      </w:r>
    </w:p>
    <w:bookmarkEnd w:id="2115"/>
    <w:bookmarkStart w:name="z10277" w:id="2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выявляет лиц, вовлекающих несовершеннолетних в совершение правонарушений, антиобщественных действий либо совершающих в отношении детей другие противоправные деяния и принимает меры по привлечению их к ответственности, предусмотренной законами Республики Казахстан;</w:t>
      </w:r>
    </w:p>
    <w:bookmarkEnd w:id="2116"/>
    <w:bookmarkStart w:name="z10278" w:id="2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принимает меры по предупреждению фактов совершения несовершеннолетними или в отношении них правонарушений с внесением представлений в заинтересованные государственные органы для устранения причин и условий, им способствующих, обеспечивает контроль за их исполнением;</w:t>
      </w:r>
    </w:p>
    <w:bookmarkEnd w:id="2117"/>
    <w:bookmarkStart w:name="z10279" w:id="2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участвует в пресечении массовых беспорядков, в том числе в исправительных учреждениях;</w:t>
      </w:r>
    </w:p>
    <w:bookmarkEnd w:id="2118"/>
    <w:bookmarkStart w:name="z10280" w:id="2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в пределах компетенции производство по делам об административных правонарушениях и контролирует соблюдение законности при реализации административного законодательства;</w:t>
      </w:r>
    </w:p>
    <w:bookmarkEnd w:id="2119"/>
    <w:bookmarkStart w:name="z10281" w:id="2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принимает участие в карантинных, санитарно-противоэпидемических и природоохранных мероприятиях;</w:t>
      </w:r>
    </w:p>
    <w:bookmarkEnd w:id="2120"/>
    <w:bookmarkStart w:name="z10282" w:id="2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вносит физическим и юридическим лицам обязательные для исполнения предписания, представления об устранении причин и условий, способствующих совершению уголовных или административных правонарушений;</w:t>
      </w:r>
    </w:p>
    <w:bookmarkEnd w:id="2121"/>
    <w:bookmarkStart w:name="z10283" w:id="2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устанавливает контрольно-пропускные пункты при проведении оперативно-профилактических, розыскных и иных специальных мероприятий;</w:t>
      </w:r>
    </w:p>
    <w:bookmarkEnd w:id="2122"/>
    <w:bookmarkStart w:name="z10284" w:id="2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организует проведение профилактических мероприятий по изъятию оружия, боеприпасов, наркотических средств, психотропных веществ и прекурсоров, а также иных запрещенных предметов и веществ в соответствии с законодательством;</w:t>
      </w:r>
    </w:p>
    <w:bookmarkEnd w:id="2123"/>
    <w:bookmarkStart w:name="z10285" w:id="2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организует деятельность по направлению детей, оставшихся без попечения родителей, в государственные учреждения или в оформлении опеки или попечительства над несовершеннолетними;</w:t>
      </w:r>
    </w:p>
    <w:bookmarkEnd w:id="2124"/>
    <w:bookmarkStart w:name="z10286" w:id="2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организует содержание в специальных учреждениях органов полиции подозреваемых и обвиняемых в совершении уголовных правонарушений, лиц без определенного места жительства и документов, административно-арестованных, конвоирование подозреваемых и обвиняемых, исполнение в отношении них постановлений, определений и приговоров органов, ведущих уголовный (административный) процесс;</w:t>
      </w:r>
    </w:p>
    <w:bookmarkEnd w:id="2125"/>
    <w:bookmarkStart w:name="z10287" w:id="2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обеспечивает мониторинг за общественно-политической ситуацией в стране и принимает меры по своевременному реагированию на попытки ее дестабилизации;</w:t>
      </w:r>
    </w:p>
    <w:bookmarkEnd w:id="2126"/>
    <w:bookmarkStart w:name="z10288" w:id="2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участвует в разработке и реализации мероприятий специальных оперативных планов по обеспечению охраны общественного порядка, а также выполнению оперативно-служебных задач при чрезвычайных ситуациях, обеспечивает привлечение необходимых сил и средств административной полиции и их взаимодействие с другими правоохранительными органами и силовыми структурами;</w:t>
      </w:r>
    </w:p>
    <w:bookmarkEnd w:id="2127"/>
    <w:bookmarkStart w:name="z10289" w:id="2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обеспечивает организацию комплекса мер по охране общественного порядка при проведении общественно-политических, спортивных и спортивно-массовых мероприятий, а также во время визитов глав государств, других зарубежных политических и государственных деятелей в Республику Казахстан;</w:t>
      </w:r>
    </w:p>
    <w:bookmarkEnd w:id="2128"/>
    <w:bookmarkStart w:name="z10290" w:id="2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исполняет судебные акты, требования судей, постановления, предписания и требования прокурора, письменные поручения следователя, дознавателя в ходе досудебного производства по уголовным делам;</w:t>
      </w:r>
    </w:p>
    <w:bookmarkEnd w:id="2129"/>
    <w:bookmarkStart w:name="z10291" w:id="2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в пределах компетенции организует и осуществляет выявление, пресечение, предупреждение и раскрытие уголовных правонарушений;</w:t>
      </w:r>
    </w:p>
    <w:bookmarkEnd w:id="2130"/>
    <w:bookmarkStart w:name="z10292" w:id="2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осуществляет оперативно-розыскную деятельность в соответствии с законодательством;</w:t>
      </w:r>
    </w:p>
    <w:bookmarkEnd w:id="2131"/>
    <w:bookmarkStart w:name="z10293" w:id="2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осуществляет досудебное расследование по уголовным правонарушениям, отнесенным к компетенции органов внутренних дел;</w:t>
      </w:r>
    </w:p>
    <w:bookmarkEnd w:id="2132"/>
    <w:bookmarkStart w:name="z10294" w:id="2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осуществляет розыск должников, лиц, совершивших уголовные правонарушения, скрывшихся от досудебного расследования или суда, уклоняющихся от отбывания уголовных наказаний, призыва на военную службу, без вести пропавших, безвестно исчезнувших и иных лиц, идентификацию неопознанных трупов;</w:t>
      </w:r>
    </w:p>
    <w:bookmarkEnd w:id="2133"/>
    <w:bookmarkStart w:name="z10295" w:id="2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участвует совместно со специальными, правоохранительными и государственными органами в антитеррористических и специальных операциях по пресечению актов терроризма, освобождению заложников и обезвреживанию взрывных устройств;</w:t>
      </w:r>
    </w:p>
    <w:bookmarkEnd w:id="2134"/>
    <w:bookmarkStart w:name="z10296" w:id="2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организует прием-передачу экстрадируемых и осужденных с иностранными государствами;</w:t>
      </w:r>
    </w:p>
    <w:bookmarkEnd w:id="2135"/>
    <w:bookmarkStart w:name="z10297" w:id="2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в соответствии с международными договорами Республики Казахстан в установленном законодательством порядке исполняет запросы компетентных органов зарубежных государств об оказании правовой помощи по уголовным делам;</w:t>
      </w:r>
    </w:p>
    <w:bookmarkEnd w:id="2136"/>
    <w:bookmarkStart w:name="z10298" w:id="2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осуществляет контроль за охраной жизни, здоровья, чести, достоинства и имущества участников уголовного процесса и иных лиц;</w:t>
      </w:r>
    </w:p>
    <w:bookmarkEnd w:id="2137"/>
    <w:bookmarkStart w:name="z10299" w:id="2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участвует в реализации государственной политики в сфере оборота наркотических средств, психотропных веществ и прекурсоров, противодействие их незаконному обороту и злоупотреблению ими;</w:t>
      </w:r>
    </w:p>
    <w:bookmarkEnd w:id="2138"/>
    <w:bookmarkStart w:name="z10300" w:id="2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оказывает содействие органам государственного управления здравоохранением в организации медико-социальной помощи лицам, больным наркоманией и токсикоманией, и обеспечивают гарантии прав и свобод граждан при ее оказании;</w:t>
      </w:r>
    </w:p>
    <w:bookmarkEnd w:id="2139"/>
    <w:bookmarkStart w:name="z10301" w:id="2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организует обучение, подготовку, переподготовку, стажировку и повышение квалификации специалистов, деятельность которых связана со сферой оборота наркотических средств, психотропных веществ, прекурсоров и противодействия их незаконному обороту и злоупотреблению ими, а также специалистов в сфере организации профилактики, лечения, социальной реабилитации лиц, употребляющих наркотические средства и психотропные вещества;</w:t>
      </w:r>
    </w:p>
    <w:bookmarkEnd w:id="2140"/>
    <w:bookmarkStart w:name="z10302" w:id="2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осуществляет поиск, задержание и доставление в специальные медицинские учреждения лиц, уклоняющихся от назначенных решением суда принудительных мер медицинского характера;</w:t>
      </w:r>
    </w:p>
    <w:bookmarkEnd w:id="2141"/>
    <w:bookmarkStart w:name="z10303" w:id="2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осуществляет контроль за оборотом наркотических средств, психотропных веществ и прекурсоров и принимает меры противодействия их незаконному обороту и злоупотреблению ими;</w:t>
      </w:r>
    </w:p>
    <w:bookmarkEnd w:id="2142"/>
    <w:bookmarkStart w:name="z10304" w:id="2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контролирует процесс разработки и внедрения наркотических средств, психотропных веществ и прекурсоров, обладающих меньшим наркотическим воздействием, более эффективных, менее опасных по сравнению с существующими;</w:t>
      </w:r>
    </w:p>
    <w:bookmarkEnd w:id="2143"/>
    <w:bookmarkStart w:name="z10305" w:id="2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проводит мероприятия по выявлению и уничтожению наркосодержащих растений, а также перекрытию каналов незаконной транспортировки наркотических средств;</w:t>
      </w:r>
    </w:p>
    <w:bookmarkEnd w:id="2144"/>
    <w:bookmarkStart w:name="z10306" w:id="2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осуществляет координацию деятельности государственных органов и иных организаций в сфере незаконного оборота наркотических средств, психотропных веществ, прекурсоров, а также региональных консультативно-совещательных органов по борьбе с наркоманией и наркобизнесом;</w:t>
      </w:r>
    </w:p>
    <w:bookmarkEnd w:id="2145"/>
    <w:bookmarkStart w:name="z10307" w:id="2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вносит предложения по изменению и дополнению Списка наркотических средств, психотропных веществ и прекурсоров, подлежащих контролю в Республике Казахстан, и Сводной таблицы об отнесении наркотических средств, психотропных веществ и прекурсоров к небольшим, крупным и особо крупным размерам, обнаруженных в незаконном обороте;</w:t>
      </w:r>
    </w:p>
    <w:bookmarkEnd w:id="2146"/>
    <w:bookmarkStart w:name="z10308" w:id="2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анализирует состояние и тенденции развития наркоситуации в регионе, межрегиональных источников и каналов поступления наркотиков в незаконный оборот, разработку мер по их перекрытию, подготовку соответствующих информационно-аналитических материалов;</w:t>
      </w:r>
    </w:p>
    <w:bookmarkEnd w:id="2147"/>
    <w:bookmarkStart w:name="z10309" w:id="2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участвует в реализации государственной политики в области гражданства и миграции населения;</w:t>
      </w:r>
    </w:p>
    <w:bookmarkEnd w:id="2148"/>
    <w:bookmarkStart w:name="z10310" w:id="2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обеспечивает соблюдение прав лиц, ищущих убежище, и беженцев;</w:t>
      </w:r>
    </w:p>
    <w:bookmarkEnd w:id="2149"/>
    <w:bookmarkStart w:name="z10311" w:id="2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совместно с органами национальной безопасности администрирует единую информационную систему "Беркут", а также Информационную систему миграционной полиции по контролю за въездом, пребыванием и выездом иностранцев;</w:t>
      </w:r>
    </w:p>
    <w:bookmarkEnd w:id="2150"/>
    <w:bookmarkStart w:name="z10312" w:id="2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совместно с Пограничной службой Комитета национальной безопасности Республики Казахстан обеспечивает соблюдение правил пограничного режима;</w:t>
      </w:r>
    </w:p>
    <w:bookmarkEnd w:id="2151"/>
    <w:bookmarkStart w:name="z10313" w:id="2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оказывает содействие Пограничной службе Комитета национальной безопасности Республики Казахстан в розыске лиц, нарушивших Государственную границу Республики Казахстан и ее режим, режим в пунктах пропуска через Государственную границу Республики Казахстан, в выяснении и проверке обстоятельств правонарушений, совершенных гражданами на Государственной границе Республики Казахстан;</w:t>
      </w:r>
    </w:p>
    <w:bookmarkEnd w:id="2152"/>
    <w:bookmarkStart w:name="z10314" w:id="2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осуществляет контроль за соблюдением гражданами и должностными лицами, иностранцами и лицами, без гражданства установленных для них правил въезда, выезда, пребывания и транзитного проезда через территорию Республики Казахстан;</w:t>
      </w:r>
    </w:p>
    <w:bookmarkEnd w:id="2153"/>
    <w:bookmarkStart w:name="z10315" w:id="2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организует системную информационно-разъяснительную работу по соблюдению законодательства в области миграции населения;</w:t>
      </w:r>
    </w:p>
    <w:bookmarkEnd w:id="2154"/>
    <w:bookmarkStart w:name="z10316" w:id="2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организует проведение профилактических мероприятий "Мигрант", "Нелегал" по выявлению иностранцев, не исполнивших решение суда о выдворении, привлечении к административной ответственности иностранцев, злостно нарушающих миграционное законодательство, в том числе мероприятий в соответствии с международными обязательствами;</w:t>
      </w:r>
    </w:p>
    <w:bookmarkEnd w:id="2155"/>
    <w:bookmarkStart w:name="z10317" w:id="2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организует выдворение иностранных граждан за пределы страны;</w:t>
      </w:r>
    </w:p>
    <w:bookmarkEnd w:id="2156"/>
    <w:bookmarkStart w:name="z10318" w:id="2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ежегодно вносит в местные исполнительные и представительные органы бюджетную заявку на выделение денежных средств из местного бюджета на выдворение иностранцев;</w:t>
      </w:r>
    </w:p>
    <w:bookmarkEnd w:id="2157"/>
    <w:bookmarkStart w:name="z10319" w:id="2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осуществляет дактилоскопирование иностранцев, лиц без гражданства, лиц, ищущих убежище, и беженцев;</w:t>
      </w:r>
    </w:p>
    <w:bookmarkEnd w:id="2158"/>
    <w:bookmarkStart w:name="z10320" w:id="2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оказывает государственные услуги "Прием и согласование приглашений принимающих лиц по выдаче виз РК", "Выдача, восстановление или продление на территории Республики Казахстан иностранцам и лицам без гражданства виз на право выезда из Республики Казахстан и въезда в Республику Казахстан", "Формирование индивидуального идентификационного номера иностранцам и лицам без гражданства, временно пребывающим в РК", "Выдача иностранцам и лицам без гражданства разрешения на временное проживание в РК", Выдача разрешения иностранцам и лицам без гражданства на постоянное жительство в Республике Казахстан", "Выдача удостоверений лицам без гражданства и видов на жительство иностранцам, постоянно проживающим в Республике Казахстан", "Выдача проездного документа", "Выдача паспортов, удостоверений личности гражданам Республики Казахстан", "Представление сведений, подтверждающих регистрацию по постоянному месту жительства в населенном пункте приграничной территории", "Регистрация по месту жительства населения РК", "Оформление документов на выезд за пределы РК на постоянное место жительства", "Снятие с регистрации по месту жительства населения";</w:t>
      </w:r>
    </w:p>
    <w:bookmarkEnd w:id="2159"/>
    <w:bookmarkStart w:name="z10321" w:id="2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оказывает юридическим лицам государственную услугу "Выдача заключения на соответствие криминалистическим требованиям гражданского и служебного оружия и патронов к нему;</w:t>
      </w:r>
    </w:p>
    <w:bookmarkEnd w:id="2160"/>
    <w:bookmarkStart w:name="z10322" w:id="2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осуществлять контрольный отстрел гражданского и служебного нарезного огнестрельного оружия для формирования ведомственных коллекций Государственной пулегильзотеки;</w:t>
      </w:r>
    </w:p>
    <w:bookmarkEnd w:id="2161"/>
    <w:bookmarkStart w:name="z10323" w:id="2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осуществляет оперативно-криминалистическую деятельность;</w:t>
      </w:r>
    </w:p>
    <w:bookmarkEnd w:id="2162"/>
    <w:bookmarkStart w:name="z10324" w:id="2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осуществляет фотографирование, дактилоскопирование, производит звукозапись, кино-и видеосъемку, отбирает биологические, одорологические и другие образцы для постановки на криминалистические учеты подозреваемых, обвиняемых, лиц, отбывающих наказание в учреждениях уголовно-исполнительной системы, содержащихся в специальных учреждениях органов внутренних дел, поставленных на профилактический учет;</w:t>
      </w:r>
    </w:p>
    <w:bookmarkEnd w:id="2163"/>
    <w:bookmarkStart w:name="z10325" w:id="2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обеспечивает непрерывный сбор оперативной информации и комплексный анализ криминогенной обстановки на обслуживаемой территории;</w:t>
      </w:r>
    </w:p>
    <w:bookmarkEnd w:id="2164"/>
    <w:bookmarkStart w:name="z10326" w:id="2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формирует и сопровождает региональные ведомственные и оперативные учеты;</w:t>
      </w:r>
    </w:p>
    <w:bookmarkEnd w:id="2165"/>
    <w:bookmarkStart w:name="z10327" w:id="2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осуществляет информационное обеспечение подразделений органов внутренних дел, специальных, правоохранительных и государственных органов Республики Казахстан в рамках нормативных правовых актов, а также государств-участников Содружества Независимых государств в рамках заключенных соглашений;</w:t>
      </w:r>
    </w:p>
    <w:bookmarkEnd w:id="2166"/>
    <w:bookmarkStart w:name="z10328" w:id="2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обеспечивает доступ подразделений органов внутренних дел к информационным ресурсам Департамента с соблюдением требований законодательства и информационной безопасности при обработке персональных данных;</w:t>
      </w:r>
    </w:p>
    <w:bookmarkEnd w:id="2167"/>
    <w:bookmarkStart w:name="z10329" w:id="2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осуществляет сбор, накопление, обработку ведомственной статистической, архивной и иной информации, предоставление ее в соответствии с законодательством Республики Казахстан;</w:t>
      </w:r>
    </w:p>
    <w:bookmarkEnd w:id="2168"/>
    <w:bookmarkStart w:name="z10330" w:id="2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участвует в реализации единой государственной кадровой политики в системе органов внутренних дел;</w:t>
      </w:r>
    </w:p>
    <w:bookmarkEnd w:id="2169"/>
    <w:bookmarkStart w:name="z10331" w:id="2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проводит аттестацию на профессиональную компетенцию сотрудников и работников Департамента;</w:t>
      </w:r>
    </w:p>
    <w:bookmarkEnd w:id="2170"/>
    <w:bookmarkStart w:name="z10332" w:id="2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организует подготовку и обучение кадров для подразделений Департамента, осуществляет трудоустройство выпускников организаций образования Министерства в подразделения Департамента;</w:t>
      </w:r>
    </w:p>
    <w:bookmarkEnd w:id="2171"/>
    <w:bookmarkStart w:name="z10333" w:id="2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проводит военно-врачебную экспертизу поступающих на службу, учебу и сотрудников правоохранительных органов;</w:t>
      </w:r>
    </w:p>
    <w:bookmarkEnd w:id="2172"/>
    <w:bookmarkStart w:name="z10334" w:id="2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структурных подразделениях;</w:t>
      </w:r>
    </w:p>
    <w:bookmarkEnd w:id="2173"/>
    <w:bookmarkStart w:name="z10335" w:id="2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2174"/>
    <w:bookmarkStart w:name="z10336" w:id="2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осуществляет финансовое, материально-техническое и медицинское обеспечение;</w:t>
      </w:r>
    </w:p>
    <w:bookmarkEnd w:id="2175"/>
    <w:bookmarkStart w:name="z10337" w:id="2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обеспечивает защиту государственных секретов, контроль за соблюдением режима секретности в подчиненных органах полиции;</w:t>
      </w:r>
    </w:p>
    <w:bookmarkEnd w:id="2176"/>
    <w:bookmarkStart w:name="z10338" w:id="2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в пределах компетенции распоряжается сведениями, составляющими государственные секреты Республики Казахстан</w:t>
      </w:r>
    </w:p>
    <w:bookmarkEnd w:id="2177"/>
    <w:bookmarkStart w:name="z10339" w:id="2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2178"/>
    <w:bookmarkStart w:name="z10340" w:id="2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обеспечивает функционирование единой государственной системы делопроизводства в Департаменте;</w:t>
      </w:r>
    </w:p>
    <w:bookmarkEnd w:id="2179"/>
    <w:bookmarkStart w:name="z10341" w:id="2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обеспечивает защиту интересов Департамента и Министерства внутренних дел Республики Казахстан в судах, иных государственных органах и координацию этой работы на местах;</w:t>
      </w:r>
    </w:p>
    <w:bookmarkEnd w:id="2180"/>
    <w:bookmarkStart w:name="z10342" w:id="2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осуществляет прием граждан и представителей юридических лиц, своевременное и полное рассмотрение, анализ, мониторинг и выявление системных проблем, поднимаемых физическими и юридическими лицами в обращениях, запросах, откликах и сообщениях, принятие по ним решений;</w:t>
      </w:r>
    </w:p>
    <w:bookmarkEnd w:id="2181"/>
    <w:bookmarkStart w:name="z10343" w:id="2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организует специальные и военные перевозки;</w:t>
      </w:r>
    </w:p>
    <w:bookmarkEnd w:id="2182"/>
    <w:bookmarkStart w:name="z10344" w:id="2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оказывает государственные услуги в установленном законодательном порядке;</w:t>
      </w:r>
    </w:p>
    <w:bookmarkEnd w:id="2183"/>
    <w:bookmarkStart w:name="z10345" w:id="2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осуществляет иные функции, предусмотренные законами, актами Президента и Правительства Республики Казахстан.</w:t>
      </w:r>
    </w:p>
    <w:bookmarkEnd w:id="2184"/>
    <w:bookmarkStart w:name="z10346" w:id="2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2185"/>
    <w:bookmarkStart w:name="z10347" w:id="2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организаций, их должностных лиц и граждан необходимую информацию и материалы;</w:t>
      </w:r>
    </w:p>
    <w:bookmarkEnd w:id="2186"/>
    <w:bookmarkStart w:name="z10348" w:id="2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в Министерство внутренних дел, местные представительные и исполнительные органы о разработке новых и внесении изменений и дополнений в действующие нормативные правовые акты, а также о кадровом, материально-техническом и финансовом обеспечении структурных подразделений, принятии других мер по укреплению законности и правопорядка на обслуживаемой территории;</w:t>
      </w:r>
    </w:p>
    <w:bookmarkEnd w:id="2187"/>
    <w:bookmarkStart w:name="z10349" w:id="2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непосредственно участвовать в реализации задач, возложенных на органы внутренних дел, контролировать их исполнение структурными подразделениями, осуществлять меры, направленные на устранение факторов, оказывающих отрицательное влияние на уровень безопасности граждан;</w:t>
      </w:r>
    </w:p>
    <w:bookmarkEnd w:id="2188"/>
    <w:bookmarkStart w:name="z10350" w:id="2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отказывать в оказании государственных услуг в соответствии с законодательством Республики Казахстан;</w:t>
      </w:r>
    </w:p>
    <w:bookmarkEnd w:id="2189"/>
    <w:bookmarkStart w:name="z10351" w:id="2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исполнять в пределах компетенции обязательств по международным договорам;</w:t>
      </w:r>
    </w:p>
    <w:bookmarkEnd w:id="2190"/>
    <w:bookmarkStart w:name="z10352" w:id="2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и обязанности, предусмотренные действующими законодательными актами.</w:t>
      </w:r>
    </w:p>
    <w:bookmarkEnd w:id="2191"/>
    <w:bookmarkStart w:name="z10353" w:id="2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2192"/>
    <w:bookmarkStart w:name="z10354" w:id="2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2193"/>
    <w:bookmarkStart w:name="z10355" w:id="2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из числа сотрудников полиции, состоящих в Президентском резерве руководства правоохранительных органов Республики Казахстан и освобождается от должности Министром внутренних дел Республики Казахстан.</w:t>
      </w:r>
    </w:p>
    <w:bookmarkEnd w:id="2194"/>
    <w:bookmarkStart w:name="z10356" w:id="2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и освобождаются от должностей в соответствии с законодательством Республики Казахстан.</w:t>
      </w:r>
    </w:p>
    <w:bookmarkEnd w:id="2195"/>
    <w:bookmarkStart w:name="z10357" w:id="2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2196"/>
    <w:bookmarkStart w:name="z10358" w:id="2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общую координацию деятельности подчиненных органов и подразделений полиции;</w:t>
      </w:r>
    </w:p>
    <w:bookmarkEnd w:id="2197"/>
    <w:bookmarkStart w:name="z10359" w:id="2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руководству Министерства предложения по структуре и штатам Департамента;</w:t>
      </w:r>
    </w:p>
    <w:bookmarkEnd w:id="2198"/>
    <w:bookmarkStart w:name="z10360" w:id="2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сотрудников Департамента, входящих в его номенклатуру;</w:t>
      </w:r>
    </w:p>
    <w:bookmarkEnd w:id="2199"/>
    <w:bookmarkStart w:name="z10361" w:id="2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присвоения специальных званий, поощрения, выплаты надбавок и премирования сотрудников Департамента;</w:t>
      </w:r>
    </w:p>
    <w:bookmarkEnd w:id="2200"/>
    <w:bookmarkStart w:name="z10362" w:id="2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наставничество, воспитательную, идеологическую и имиджевую работу сотрудников Департамента, обеспечивает соблюдение ими дисциплины, законности, режима секретности и повышение профессионального уровня;</w:t>
      </w:r>
    </w:p>
    <w:bookmarkEnd w:id="2201"/>
    <w:bookmarkStart w:name="z10363" w:id="2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меры, направленные на противодействие коррупции, пыткам и иным недозволенным методам работы в Департаменте и его структурных подразделениях и несет персональную ответственность за реализацию профилактических мер в данных сферах;</w:t>
      </w:r>
    </w:p>
    <w:bookmarkEnd w:id="2202"/>
    <w:bookmarkStart w:name="z10364" w:id="2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о структурных подразделениях Департамента и функциональные обязанности должностных лиц;</w:t>
      </w:r>
    </w:p>
    <w:bookmarkEnd w:id="2203"/>
    <w:bookmarkStart w:name="z10365" w:id="2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предоставленных прав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2204"/>
    <w:bookmarkStart w:name="z10366" w:id="2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2205"/>
    <w:bookmarkStart w:name="z10367" w:id="2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пределах своей компетенции издает приказы;</w:t>
      </w:r>
    </w:p>
    <w:bookmarkEnd w:id="2206"/>
    <w:bookmarkStart w:name="z10368" w:id="2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 в соответствии с законодательством Республики Казахстан.</w:t>
      </w:r>
    </w:p>
    <w:bookmarkEnd w:id="2207"/>
    <w:bookmarkStart w:name="z10369" w:id="2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2208"/>
    <w:bookmarkStart w:name="z10370" w:id="2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2209"/>
    <w:bookmarkStart w:name="z10371" w:id="2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2210"/>
    <w:bookmarkStart w:name="z10372" w:id="2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2211"/>
    <w:bookmarkStart w:name="z10373" w:id="2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2212"/>
    <w:bookmarkStart w:name="z10374" w:id="2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и коммунальной собственности.</w:t>
      </w:r>
    </w:p>
    <w:bookmarkEnd w:id="2213"/>
    <w:bookmarkStart w:name="z10375" w:id="2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214"/>
    <w:bookmarkStart w:name="z10376" w:id="2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2215"/>
    <w:bookmarkStart w:name="z10377" w:id="2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22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697" w:id="2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полиции Карагандинской области Министерства внутренних дел Республики Казахстан</w:t>
      </w:r>
    </w:p>
    <w:bookmarkEnd w:id="2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приказа Министра внутренних дел РК от 11.04.2023 </w:t>
      </w:r>
      <w:r>
        <w:rPr>
          <w:rFonts w:ascii="Times New Roman"/>
          <w:b w:val="false"/>
          <w:i w:val="false"/>
          <w:color w:val="ff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0378" w:id="2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218"/>
    <w:bookmarkStart w:name="z10379" w:id="2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полиции Карагандинской области (далее - Департамент) является территориальным подразделением Министерства внутренних дел Республики Казахстан (далее - Министерство), осуществляющим руководство органами и подразделениями полиции на территории области.</w:t>
      </w:r>
    </w:p>
    <w:bookmarkEnd w:id="2219"/>
    <w:bookmarkStart w:name="z10380" w:id="2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220"/>
    <w:bookmarkStart w:name="z10381" w:id="2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2221"/>
    <w:bookmarkStart w:name="z10382" w:id="2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2222"/>
    <w:bookmarkStart w:name="z10383" w:id="2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2223"/>
    <w:bookmarkStart w:name="z10384" w:id="2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 и другими актами, предусмотренными законодательством Республики Казахстан.</w:t>
      </w:r>
    </w:p>
    <w:bookmarkEnd w:id="2224"/>
    <w:bookmarkStart w:name="z10385" w:id="2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2225"/>
    <w:bookmarkStart w:name="z10386" w:id="2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100015, Республики Казахстан, Карагандинская область, город Караганда, район имени Казыбек би, улица Ерубаева, дом 37.</w:t>
      </w:r>
    </w:p>
    <w:bookmarkEnd w:id="2226"/>
    <w:bookmarkStart w:name="z10387" w:id="2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государственное учреждение "Департамент полиции Карагандинской области Министерства внутренних дел Республики Казахстан".</w:t>
      </w:r>
    </w:p>
    <w:bookmarkEnd w:id="2227"/>
    <w:bookmarkStart w:name="z10388" w:id="2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228"/>
    <w:bookmarkStart w:name="z10389" w:id="2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и местного бюджетов.</w:t>
      </w:r>
    </w:p>
    <w:bookmarkEnd w:id="2229"/>
    <w:bookmarkStart w:name="z10390" w:id="2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2230"/>
    <w:bookmarkStart w:name="z10391" w:id="2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231"/>
    <w:bookmarkStart w:name="z10392" w:id="2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2232"/>
    <w:bookmarkStart w:name="z10393" w:id="2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2233"/>
    <w:bookmarkStart w:name="z10394" w:id="2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профилактика правонарушений;</w:t>
      </w:r>
    </w:p>
    <w:bookmarkEnd w:id="2234"/>
    <w:bookmarkStart w:name="z10395" w:id="2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охрана общественного порядка и обеспечение дорожной безопасности;</w:t>
      </w:r>
    </w:p>
    <w:bookmarkEnd w:id="2235"/>
    <w:bookmarkStart w:name="z10396" w:id="2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борьба с преступностью;</w:t>
      </w:r>
    </w:p>
    <w:bookmarkEnd w:id="2236"/>
    <w:bookmarkStart w:name="z10397" w:id="2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исполнение административных взысканий;</w:t>
      </w:r>
    </w:p>
    <w:bookmarkEnd w:id="2237"/>
    <w:bookmarkStart w:name="z10398" w:id="2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задачи, возлагаемые на Департамент законами Республики Казахстан и актами Президента Республики Казахстан.</w:t>
      </w:r>
    </w:p>
    <w:bookmarkEnd w:id="2238"/>
    <w:bookmarkStart w:name="z10399" w:id="2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2239"/>
    <w:bookmarkStart w:name="z10400" w:id="2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руководство подразделениями специального назначения Департамента, а также обеспечивает их постоянную боевую и оперативную готовность;</w:t>
      </w:r>
    </w:p>
    <w:bookmarkEnd w:id="2240"/>
    <w:bookmarkStart w:name="z10401" w:id="2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координацию, ведомственный контроль и планирование деятельности структурных подразделений Департамента;</w:t>
      </w:r>
    </w:p>
    <w:bookmarkEnd w:id="2241"/>
    <w:bookmarkStart w:name="z10402" w:id="2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информирует Министерство внутренних дел и государственные органы о состоянии борьбы с преступностью, охраны общественного порядка и обеспечения дорожной безопасности в регионе;</w:t>
      </w:r>
    </w:p>
    <w:bookmarkEnd w:id="2242"/>
    <w:bookmarkStart w:name="z10403" w:id="2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участвует в создании и функционировании республиканской информационной системы в области охраны общественного порядка и борьбы с преступностью;</w:t>
      </w:r>
    </w:p>
    <w:bookmarkEnd w:id="2243"/>
    <w:bookmarkStart w:name="z10404" w:id="2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соответствии с законодательством Республики Казахстан обеспечивает реализацию мер, направленных на совершенствование охраны общественного порядка, профилактику правонарушений и преступлений;</w:t>
      </w:r>
    </w:p>
    <w:bookmarkEnd w:id="2244"/>
    <w:bookmarkStart w:name="z10405" w:id="2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контроль и принимает меры по обеспечению безопасности дорожного движения, выдают обязательные для исполнения предписания;</w:t>
      </w:r>
    </w:p>
    <w:bookmarkEnd w:id="2245"/>
    <w:bookmarkStart w:name="z10406" w:id="2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профилактическую деятельность по выявлению, пресечению и предупреждению правонарушений и преступлений;</w:t>
      </w:r>
    </w:p>
    <w:bookmarkEnd w:id="2246"/>
    <w:bookmarkStart w:name="z10407" w:id="2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лицензирование и разрешительные процедуры в соответствии с законодательством Республики Казахстан по вопросам, относящимся к компетенции органов внутренних дел;</w:t>
      </w:r>
    </w:p>
    <w:bookmarkEnd w:id="2247"/>
    <w:bookmarkStart w:name="z10408" w:id="2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государственный контроль за деятельностью лицензиатов в установленном законодательством порядке;</w:t>
      </w:r>
    </w:p>
    <w:bookmarkEnd w:id="2248"/>
    <w:bookmarkStart w:name="z10409" w:id="2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государственный контроль за субъектами, занимающимися охранной деятельностью, монтажом, наладкой и техническим обслуживанием средств охранной сигнализации и за деятельностью специализированных учебных центров по подготовке и повышению квалификации работников, занимающих должность руководителя и охранника в частной охранной организации;</w:t>
      </w:r>
    </w:p>
    <w:bookmarkEnd w:id="2249"/>
    <w:bookmarkStart w:name="z10410" w:id="2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запрашивает у субъектов охранной деятельности информацию об исполнении ими требований, предусмотренных Законом Республики Казахстан "Об охранной деятельности";</w:t>
      </w:r>
    </w:p>
    <w:bookmarkEnd w:id="2250"/>
    <w:bookmarkStart w:name="z10411" w:id="2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профилактический контроль за поведением лиц, в том числе несовершеннолетних, состоящих на учете в органах внутренних дел;</w:t>
      </w:r>
    </w:p>
    <w:bookmarkEnd w:id="2251"/>
    <w:bookmarkStart w:name="z10412" w:id="2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охрану и конвоирование арестованных и осужденных;</w:t>
      </w:r>
    </w:p>
    <w:bookmarkEnd w:id="2252"/>
    <w:bookmarkStart w:name="z10413" w:id="2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санитарно-эпидемиологическое благополучие и охрану здоровья лиц, содержащихся в специальных учреждениях органов внутренних дел (Специальный приемник для административных арестованных лиц, Приемник–распределитель для лиц без определенного места жительства, изолятор временного содержания);</w:t>
      </w:r>
    </w:p>
    <w:bookmarkEnd w:id="2253"/>
    <w:bookmarkStart w:name="z10414" w:id="2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контроль за оборотом гражданского и служебного оружия и патронов к нему;</w:t>
      </w:r>
    </w:p>
    <w:bookmarkEnd w:id="2254"/>
    <w:bookmarkStart w:name="z10415" w:id="2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профилактическую деятельность по предупреждению правонарушений в отношении женщин;</w:t>
      </w:r>
    </w:p>
    <w:bookmarkEnd w:id="2255"/>
    <w:bookmarkStart w:name="z10416" w:id="2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взаимодействует с гражданами и организациями, участвующими в охране общественного порядка и профилактике правонарушений;</w:t>
      </w:r>
    </w:p>
    <w:bookmarkEnd w:id="2256"/>
    <w:bookmarkStart w:name="z10417" w:id="2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регулирование дорожного движения, а также вносит предложения по улучшению дорожной инфраструктуры при проектировании, строительстве, ремонте, содержании и управлении дорог, в том числе с учетом потребностей лиц с инвалидностью в целях обеспечения им равного доступа;</w:t>
      </w:r>
    </w:p>
    <w:bookmarkEnd w:id="2257"/>
    <w:bookmarkStart w:name="z10418" w:id="2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контроль за выполнением владельцами транспортных средств и перевозчиками пассажиров обязанности по заключению договора обязательного страхования установленной законодательством гражданско-правовой ответственности владельцев транспортных средств и перевозчиков;</w:t>
      </w:r>
    </w:p>
    <w:bookmarkEnd w:id="2258"/>
    <w:bookmarkStart w:name="z10419" w:id="2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контроль за обеспечением безопасности дорожного движения и выдают обязательные для исполнения предписания;</w:t>
      </w:r>
    </w:p>
    <w:bookmarkEnd w:id="2259"/>
    <w:bookmarkStart w:name="z10420" w:id="2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эксплуатирует государственные информационные системы в сфере дорожного движения и обеспечения его безопасности;</w:t>
      </w:r>
    </w:p>
    <w:bookmarkEnd w:id="2260"/>
    <w:bookmarkStart w:name="z10421" w:id="2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обеспечивает деятельность Межведомственной комиссии по профилактике правонарушений при местном исполнительном органе;</w:t>
      </w:r>
    </w:p>
    <w:bookmarkEnd w:id="2261"/>
    <w:bookmarkStart w:name="z10422" w:id="2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принимает участие в разработке мер, направленных на повышение и совершенствование работы в сфере обеспечения безопасности дорожного движения;</w:t>
      </w:r>
    </w:p>
    <w:bookmarkEnd w:id="2262"/>
    <w:bookmarkStart w:name="z10423" w:id="2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межотраслевую координацию деятельности государственных органов в сфере дорожного движения и обеспечения его безопасности;</w:t>
      </w:r>
    </w:p>
    <w:bookmarkEnd w:id="2263"/>
    <w:bookmarkStart w:name="z10424" w:id="2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организуют выдачу водительских удостоверений, государственную регистрацию транспортных средств по идентификационному номеру и их учет;</w:t>
      </w:r>
    </w:p>
    <w:bookmarkEnd w:id="2264"/>
    <w:bookmarkStart w:name="z10425" w:id="2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выявляет лиц, вовлекающих несовершеннолетних в совершение правонарушений, антиобщественных действий либо совершающих в отношении детей другие противоправные деяния и принимает меры по привлечению их к ответственности, предусмотренной законами Республики Казахстан;</w:t>
      </w:r>
    </w:p>
    <w:bookmarkEnd w:id="2265"/>
    <w:bookmarkStart w:name="z10426" w:id="2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принимает меры по предупреждению фактов совершения несовершеннолетними или в отношении них правонарушений с внесением представлений в заинтересованные государственные органы для устранения причин и условий, им способствующих, обеспечивает контроль за их исполнением;</w:t>
      </w:r>
    </w:p>
    <w:bookmarkEnd w:id="2266"/>
    <w:bookmarkStart w:name="z10427" w:id="2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участвует в пресечении массовых беспорядков, в том числе в исправительных учреждениях;</w:t>
      </w:r>
    </w:p>
    <w:bookmarkEnd w:id="2267"/>
    <w:bookmarkStart w:name="z10428" w:id="2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в пределах компетенции производство по делам об административных правонарушениях и контролирует соблюдение законности при реализации административного законодательства;</w:t>
      </w:r>
    </w:p>
    <w:bookmarkEnd w:id="2268"/>
    <w:bookmarkStart w:name="z10429" w:id="2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принимает участие в карантинных, санитарно-противоэпидемических и природоохранных мероприятиях;</w:t>
      </w:r>
    </w:p>
    <w:bookmarkEnd w:id="2269"/>
    <w:bookmarkStart w:name="z10430" w:id="2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вносит физическим и юридическим лицам обязательные для исполнения предписания, представления об устранении причин и условий, способствующих совершению уголовных или административных правонарушений;</w:t>
      </w:r>
    </w:p>
    <w:bookmarkEnd w:id="2270"/>
    <w:bookmarkStart w:name="z10431" w:id="2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устанавливает контрольно-пропускные пункты при проведении оперативно-профилактических, розыскных и иных специальных мероприятий;</w:t>
      </w:r>
    </w:p>
    <w:bookmarkEnd w:id="2271"/>
    <w:bookmarkStart w:name="z10432" w:id="2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организует проведение профилактических мероприятий по изъятию оружия, боеприпасов, наркотических средств, психотропных веществ и прекурсоров, а также иных запрещенных предметов и веществ в соответствии с законодательством;</w:t>
      </w:r>
    </w:p>
    <w:bookmarkEnd w:id="2272"/>
    <w:bookmarkStart w:name="z10433" w:id="2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организует деятельность по направлению детей, оставшихся без попечения родителей, в государственные учреждения или в оформлении опеки или попечительства над несовершеннолетними;</w:t>
      </w:r>
    </w:p>
    <w:bookmarkEnd w:id="2273"/>
    <w:bookmarkStart w:name="z10434" w:id="2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организует содержание в специальных учреждениях органов полиции подозреваемых и обвиняемых в совершении уголовных правонарушений, лиц без определенного места жительства и документов, административно-арестованных, конвоирование подозреваемых и обвиняемых, исполнение в отношении них постановлений, определений и приговоров органов, ведущих уголовный (административный) процесс;</w:t>
      </w:r>
    </w:p>
    <w:bookmarkEnd w:id="2274"/>
    <w:bookmarkStart w:name="z10435" w:id="2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обеспечивает мониторинг за общественно-политической ситуацией в стране и принимает меры по своевременному реагированию на попытки ее дестабилизации;</w:t>
      </w:r>
    </w:p>
    <w:bookmarkEnd w:id="2275"/>
    <w:bookmarkStart w:name="z10436" w:id="2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участвует в разработке и реализации мероприятий специальных оперативных планов по обеспечению охраны общественного порядка, а также выполнению оперативно-служебных задач при чрезвычайных ситуациях, обеспечивает привлечение необходимых сил и средств административной полиции и их взаимодействие с другими правоохранительными органами и силовыми структурами;</w:t>
      </w:r>
    </w:p>
    <w:bookmarkEnd w:id="2276"/>
    <w:bookmarkStart w:name="z10437" w:id="2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обеспечивает организацию комплекса мер по охране общественного порядка при проведении общественно-политических, спортивных и спортивно-массовых мероприятий, а также во время визитов глав государств, других зарубежных политических и государственных деятелей в Республику Казахстан;</w:t>
      </w:r>
    </w:p>
    <w:bookmarkEnd w:id="2277"/>
    <w:bookmarkStart w:name="z10438" w:id="2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исполняет судебные акты, требования судей, постановления, предписания и требования прокурора, письменные поручения следователя, дознавателя в ходе досудебного производства по уголовным делам;</w:t>
      </w:r>
    </w:p>
    <w:bookmarkEnd w:id="2278"/>
    <w:bookmarkStart w:name="z10439" w:id="2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в пределах компетенции организует и осуществляет выявление, пресечение, предупреждение и раскрытие уголовных правонарушений;</w:t>
      </w:r>
    </w:p>
    <w:bookmarkEnd w:id="2279"/>
    <w:bookmarkStart w:name="z10440" w:id="2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осуществляет оперативно-розыскную деятельность в соответствии с законодательством;</w:t>
      </w:r>
    </w:p>
    <w:bookmarkEnd w:id="2280"/>
    <w:bookmarkStart w:name="z10441" w:id="2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осуществляет досудебное расследование по уголовным правонарушениям, отнесенным к компетенции органов внутренних дел;</w:t>
      </w:r>
    </w:p>
    <w:bookmarkEnd w:id="2281"/>
    <w:bookmarkStart w:name="z10442" w:id="2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осуществляет розыск должников, лиц, совершивших уголовные правонарушения, скрывшихся от досудебного расследования или суда, уклоняющихся от отбывания уголовных наказаний, призыва на военную службу, без вести пропавших, безвестно исчезнувших и иных лиц, идентификацию неопознанных трупов;</w:t>
      </w:r>
    </w:p>
    <w:bookmarkEnd w:id="2282"/>
    <w:bookmarkStart w:name="z10443" w:id="2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участвует совместно со специальными, правоохранительными и государственными органами в антитеррористических и специальных операциях по пресечению актов терроризма, освобождению заложников и обезвреживанию взрывных устройств;</w:t>
      </w:r>
    </w:p>
    <w:bookmarkEnd w:id="2283"/>
    <w:bookmarkStart w:name="z10444" w:id="2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организует прием-передачу экстрадируемых и осужденных с иностранными государствами;</w:t>
      </w:r>
    </w:p>
    <w:bookmarkEnd w:id="2284"/>
    <w:bookmarkStart w:name="z10445" w:id="2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в соответствии с международными договорами Республики Казахстан в установленном законодательством порядке исполняет запросы компетентных органов зарубежных государств об оказании правовой помощи по уголовным делам;</w:t>
      </w:r>
    </w:p>
    <w:bookmarkEnd w:id="2285"/>
    <w:bookmarkStart w:name="z10446" w:id="2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осуществляет контроль за охраной жизни, здоровья, чести, достоинства и имущества участников уголовного процесса и иных лиц;</w:t>
      </w:r>
    </w:p>
    <w:bookmarkEnd w:id="2286"/>
    <w:bookmarkStart w:name="z10447" w:id="2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участвует в реализации государственной политики в сфере оборота наркотических средств, психотропных веществ и прекурсоров, противодействие их незаконному обороту и злоупотреблению ими;</w:t>
      </w:r>
    </w:p>
    <w:bookmarkEnd w:id="2287"/>
    <w:bookmarkStart w:name="z10448" w:id="2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оказывает содействие органам государственного управления здравоохранением в организации медико-социальной помощи лицам, больным наркоманией и токсикоманией, и обеспечивают гарантии прав и свобод граждан при ее оказании;</w:t>
      </w:r>
    </w:p>
    <w:bookmarkEnd w:id="2288"/>
    <w:bookmarkStart w:name="z10449" w:id="2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организует обучение, подготовку, переподготовку, стажировку и повышение квалификации специалистов, деятельность которых связана со сферой оборота наркотических средств, психотропных веществ, прекурсоров и противодействия их незаконному обороту и злоупотреблению ими, а также специалистов в сфере организации профилактики, лечения, социальной реабилитации лиц, употребляющих наркотические средства и психотропные вещества;</w:t>
      </w:r>
    </w:p>
    <w:bookmarkEnd w:id="2289"/>
    <w:bookmarkStart w:name="z10450" w:id="2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осуществляет поиск, задержание и доставление в специальные медицинские учреждения лиц, уклоняющихся от назначенных решением суда принудительных мер медицинского характера;</w:t>
      </w:r>
    </w:p>
    <w:bookmarkEnd w:id="2290"/>
    <w:bookmarkStart w:name="z10451" w:id="2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осуществляет контроль за оборотом наркотических средств, психотропных веществ и прекурсоров и принимает меры противодействия их незаконному обороту и злоупотреблению ими;</w:t>
      </w:r>
    </w:p>
    <w:bookmarkEnd w:id="2291"/>
    <w:bookmarkStart w:name="z10452" w:id="2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контролирует процесс разработки и внедрения наркотических средств, психотропных веществ и прекурсоров, обладающих меньшим наркотическим воздействием, более эффективных, менее опасных по сравнению с существующими;</w:t>
      </w:r>
    </w:p>
    <w:bookmarkEnd w:id="2292"/>
    <w:bookmarkStart w:name="z10453" w:id="2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проводит мероприятия по выявлению и уничтожению наркосодержащих растений, а также перекрытию каналов незаконной транспортировки наркотических средств;</w:t>
      </w:r>
    </w:p>
    <w:bookmarkEnd w:id="2293"/>
    <w:bookmarkStart w:name="z10454" w:id="2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осуществляет координацию деятельности государственных органов и иных организаций в сфере незаконного оборота наркотических средств, психотропных веществ, прекурсоров, а также региональных консультативно-совещательных органов по борьбе с наркоманией и наркобизнесом;</w:t>
      </w:r>
    </w:p>
    <w:bookmarkEnd w:id="2294"/>
    <w:bookmarkStart w:name="z10455" w:id="2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вносит предложения по изменению и дополнению Списка наркотических средств, психотропных веществ и прекурсоров, подлежащих контролю в Республике Казахстан, и Сводной таблицы об отнесении наркотических средств, психотропных веществ и прекурсоров к небольшим, крупным и особо крупным размерам, обнаруженных в незаконном обороте;</w:t>
      </w:r>
    </w:p>
    <w:bookmarkEnd w:id="2295"/>
    <w:bookmarkStart w:name="z10456" w:id="2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анализирует состояние и тенденции развития наркоситуации в регионе, межрегиональных источников и каналов поступления наркотиков в незаконный оборот, разработку мер по их перекрытию, подготовку соответствующих информационно-аналитических материалов;</w:t>
      </w:r>
    </w:p>
    <w:bookmarkEnd w:id="2296"/>
    <w:bookmarkStart w:name="z10457" w:id="2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участвует в реализации государственной политики в области гражданства и миграции населения;</w:t>
      </w:r>
    </w:p>
    <w:bookmarkEnd w:id="2297"/>
    <w:bookmarkStart w:name="z10458" w:id="2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обеспечивает соблюдение прав лиц, ищущих убежище, и беженцев;</w:t>
      </w:r>
    </w:p>
    <w:bookmarkEnd w:id="2298"/>
    <w:bookmarkStart w:name="z10459" w:id="2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совместно с органами национальной безопасности администрирует единую информационную систему "Беркут", а также Информационную систему миграционной полиции по контролю за въездом, пребыванием и выездом иностранцев;</w:t>
      </w:r>
    </w:p>
    <w:bookmarkEnd w:id="2299"/>
    <w:bookmarkStart w:name="z10460" w:id="2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совместно с Пограничной службой Комитета национальной безопасности Республики Казахстан обеспечивает соблюдение правил пограничного режима;</w:t>
      </w:r>
    </w:p>
    <w:bookmarkEnd w:id="2300"/>
    <w:bookmarkStart w:name="z10461" w:id="2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оказывает содействие Пограничной службе Комитета национальной безопасности Республики Казахстан в розыске лиц, нарушивших Государственную границу Республики Казахстан и ее режим, режим в пунктах пропуска через Государственную границу Республики Казахстан, в выяснении и проверке обстоятельств правонарушений, совершенных гражданами на Государственной границе Республики Казахстан;</w:t>
      </w:r>
    </w:p>
    <w:bookmarkEnd w:id="2301"/>
    <w:bookmarkStart w:name="z10462" w:id="2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осуществляет контроль за соблюдением гражданами и должностными лицами, иностранцами и лицами, без гражданства установленных для них правил въезда, выезда, пребывания и транзитного проезда через территорию Республики Казахстан;</w:t>
      </w:r>
    </w:p>
    <w:bookmarkEnd w:id="2302"/>
    <w:bookmarkStart w:name="z10463" w:id="2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организует системную информационно-разъяснительную работу по соблюдению законодательства в области миграции населения;</w:t>
      </w:r>
    </w:p>
    <w:bookmarkEnd w:id="2303"/>
    <w:bookmarkStart w:name="z10464" w:id="2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организует проведение профилактических мероприятий "Мигрант", "Нелегал" по выявлению иностранцев, не исполнивших решение суда о выдворении, привлечении к административной ответственности иностранцев, злостно нарушающих миграционное законодательство, в том числе мероприятий в соответствии с международными обязательствами;</w:t>
      </w:r>
    </w:p>
    <w:bookmarkEnd w:id="2304"/>
    <w:bookmarkStart w:name="z10465" w:id="2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организует выдворение иностранных граждан за пределы страны;</w:t>
      </w:r>
    </w:p>
    <w:bookmarkEnd w:id="2305"/>
    <w:bookmarkStart w:name="z10466" w:id="2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ежегодно вносит в местные исполнительные и представительные органы бюджетную заявку на выделение денежных средств из местного бюджета на выдворение иностранцев;</w:t>
      </w:r>
    </w:p>
    <w:bookmarkEnd w:id="2306"/>
    <w:bookmarkStart w:name="z10467" w:id="2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осуществляет дактилоскопирование иностранцев, лиц без гражданства, лиц, ищущих убежище, и беженцев;</w:t>
      </w:r>
    </w:p>
    <w:bookmarkEnd w:id="2307"/>
    <w:bookmarkStart w:name="z10468" w:id="2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оказывает государственные услуги "Прием и согласование приглашений принимающих лиц по выдаче виз РК", "Выдача, восстановление или продление на территории Республики Казахстан иностранцам и лицам без гражданства виз на право выезда из Республики Казахстан и въезда в Республику Казахстан", "Формирование индивидуального идентификационного номера иностранцам и лицам без гражданства, временно пребывающим в РК", "Выдача иностранцам и лицам без гражданства разрешения на временное проживание в РК", Выдача разрешения иностранцам и лицам без гражданства на постоянное жительство в Республике Казахстан", "Выдача удостоверений лицам без гражданства и видов на жительство иностранцам, постоянно проживающим в Республике Казахстан", "Выдача проездного документа", "Выдача паспортов, удостоверений личности гражданам Республики Казахстан", "Представление сведений, подтверждающих регистрацию по постоянному месту жительства в населенном пункте приграничной территории", "Регистрация по месту жительства населения РК", "Оформление документов на выезд за пределы РК на постоянное место жительства", "Снятие с регистрации по месту жительства населения";</w:t>
      </w:r>
    </w:p>
    <w:bookmarkEnd w:id="2308"/>
    <w:bookmarkStart w:name="z10469" w:id="2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оказывает юридическим лицам государственную услугу "Выдача заключения на соответствие криминалистическим требованиям гражданского и служебного оружия и патронов к нему;</w:t>
      </w:r>
    </w:p>
    <w:bookmarkEnd w:id="2309"/>
    <w:bookmarkStart w:name="z10470" w:id="2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осуществлять контрольный отстрел гражданского и служебного нарезного огнестрельного оружия для формирования ведомственных коллекций Государственной пулегильзотеки;</w:t>
      </w:r>
    </w:p>
    <w:bookmarkEnd w:id="2310"/>
    <w:bookmarkStart w:name="z10471" w:id="2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осуществляет оперативно-криминалистическую деятельность;</w:t>
      </w:r>
    </w:p>
    <w:bookmarkEnd w:id="2311"/>
    <w:bookmarkStart w:name="z10472" w:id="2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осуществляет фотографирование, дактилоскопирование, производит звукозапись, кино-и видеосъемку, отбирает биологические, одорологические и другие образцы для постановки на криминалистические учеты подозреваемых, обвиняемых, лиц, отбывающих наказание в учреждениях уголовно-исполнительной системы, содержащихся в специальных учреждениях органов внутренних дел, поставленных на профилактический учет;</w:t>
      </w:r>
    </w:p>
    <w:bookmarkEnd w:id="2312"/>
    <w:bookmarkStart w:name="z10473" w:id="2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обеспечивает непрерывный сбор оперативной информации и комплексный анализ криминогенной обстановки на обслуживаемой территории;</w:t>
      </w:r>
    </w:p>
    <w:bookmarkEnd w:id="2313"/>
    <w:bookmarkStart w:name="z10474" w:id="2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формирует и сопровождает региональные ведомственные и оперативные учеты;</w:t>
      </w:r>
    </w:p>
    <w:bookmarkEnd w:id="2314"/>
    <w:bookmarkStart w:name="z10475" w:id="2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осуществляет информационное обеспечение подразделений органов внутренних дел, специальных, правоохранительных и государственных органов Республики Казахстан в рамках нормативных правовых актов, а также государств-участников Содружества Независимых государств в рамках заключенных соглашений;</w:t>
      </w:r>
    </w:p>
    <w:bookmarkEnd w:id="2315"/>
    <w:bookmarkStart w:name="z10476" w:id="2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обеспечивает доступ подразделений органов внутренних дел к информационным ресурсам Департамента с соблюдением требований законодательства и информационной безопасности при обработке персональных данных;</w:t>
      </w:r>
    </w:p>
    <w:bookmarkEnd w:id="2316"/>
    <w:bookmarkStart w:name="z10477" w:id="2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осуществляет сбор, накопление, обработку ведомственной статистической, архивной и иной информации, предоставление ее в соответствии с законодательством Республики Казахстан;</w:t>
      </w:r>
    </w:p>
    <w:bookmarkEnd w:id="2317"/>
    <w:bookmarkStart w:name="z10478" w:id="2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участвует в реализации единой государственной кадровой политики в системе органов внутренних дел;</w:t>
      </w:r>
    </w:p>
    <w:bookmarkEnd w:id="2318"/>
    <w:bookmarkStart w:name="z10479" w:id="2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проводит аттестацию на профессиональную компетенцию сотрудников и работников Департамента;</w:t>
      </w:r>
    </w:p>
    <w:bookmarkEnd w:id="2319"/>
    <w:bookmarkStart w:name="z10480" w:id="2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организует подготовку и обучение кадров для подразделений Департамента, осуществляет трудоустройство выпускников организаций образования Министерства в подразделения Департамента;</w:t>
      </w:r>
    </w:p>
    <w:bookmarkEnd w:id="2320"/>
    <w:bookmarkStart w:name="z10481" w:id="2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проводит военно-врачебную экспертизу поступающих на службу, учебу и сотрудников правоохранительных органов;</w:t>
      </w:r>
    </w:p>
    <w:bookmarkEnd w:id="2321"/>
    <w:bookmarkStart w:name="z10482" w:id="2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структурных подразделениях;</w:t>
      </w:r>
    </w:p>
    <w:bookmarkEnd w:id="2322"/>
    <w:bookmarkStart w:name="z10483" w:id="2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2323"/>
    <w:bookmarkStart w:name="z10484" w:id="2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осуществляет финансовое, материально-техническое и медицинское обеспечение;</w:t>
      </w:r>
    </w:p>
    <w:bookmarkEnd w:id="2324"/>
    <w:bookmarkStart w:name="z10485" w:id="2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обеспечивает защиту государственных секретов, контроль за соблюдением режима секретности в подчиненных органах полиции;</w:t>
      </w:r>
    </w:p>
    <w:bookmarkEnd w:id="2325"/>
    <w:bookmarkStart w:name="z10486" w:id="2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в пределах компетенции распоряжается сведениями, составляющими государственные секреты Республики Казахстан</w:t>
      </w:r>
    </w:p>
    <w:bookmarkEnd w:id="2326"/>
    <w:bookmarkStart w:name="z10487" w:id="2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2327"/>
    <w:bookmarkStart w:name="z10488" w:id="2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обеспечивает функционирование единой государственной системы делопроизводства в Департаменте;</w:t>
      </w:r>
    </w:p>
    <w:bookmarkEnd w:id="2328"/>
    <w:bookmarkStart w:name="z10489" w:id="2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обеспечивает защиту интересов Департамента и Министерства внутренних дел Республики Казахстан в судах, иных государственных органах и координацию этой работы на местах;</w:t>
      </w:r>
    </w:p>
    <w:bookmarkEnd w:id="2329"/>
    <w:bookmarkStart w:name="z10490" w:id="2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осуществляет прием граждан и представителей юридических лиц, своевременное и полное рассмотрение, анализ, мониторинг и выявление системных проблем, поднимаемых физическими и юридическими лицами в обращениях, запросах, откликах и сообщениях, принятие по ним решений;</w:t>
      </w:r>
    </w:p>
    <w:bookmarkEnd w:id="2330"/>
    <w:bookmarkStart w:name="z10491" w:id="2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организует специальные и военные перевозки;</w:t>
      </w:r>
    </w:p>
    <w:bookmarkEnd w:id="2331"/>
    <w:bookmarkStart w:name="z10492" w:id="2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оказывает государственные услуги в установленном законодательном порядке;</w:t>
      </w:r>
    </w:p>
    <w:bookmarkEnd w:id="2332"/>
    <w:bookmarkStart w:name="z10493" w:id="2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осуществляет иные функции, предусмотренные законами, актами Президента и Правительства Республики Казахстан.</w:t>
      </w:r>
    </w:p>
    <w:bookmarkEnd w:id="2333"/>
    <w:bookmarkStart w:name="z10494" w:id="2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2334"/>
    <w:bookmarkStart w:name="z10495" w:id="2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организаций, их должностных лиц и граждан необходимую информацию и материалы;</w:t>
      </w:r>
    </w:p>
    <w:bookmarkEnd w:id="2335"/>
    <w:bookmarkStart w:name="z10496" w:id="2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в Министерство внутренних дел, местные представительные и исполнительные органы о разработке новых и внесении изменений и дополнений в действующие нормативные правовые акты, а также о кадровом, материально-техническом и финансовом обеспечении структурных подразделений, принятии других мер по укреплению законности и правопорядка на обслуживаемой территории;</w:t>
      </w:r>
    </w:p>
    <w:bookmarkEnd w:id="2336"/>
    <w:bookmarkStart w:name="z10497" w:id="2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непосредственно участвовать в реализации задач, возложенных на органы внутренних дел, контролировать их исполнение структурными подразделениями, осуществлять меры, направленные на устранение факторов, оказывающих отрицательное влияние на уровень безопасности граждан;</w:t>
      </w:r>
    </w:p>
    <w:bookmarkEnd w:id="2337"/>
    <w:bookmarkStart w:name="z10498" w:id="2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отказывать в оказании государственных услуг в соответствии с законодательством Республики Казахстан;</w:t>
      </w:r>
    </w:p>
    <w:bookmarkEnd w:id="2338"/>
    <w:bookmarkStart w:name="z10499" w:id="2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исполнять в пределах компетенции обязательств по международным договорам;</w:t>
      </w:r>
    </w:p>
    <w:bookmarkEnd w:id="2339"/>
    <w:bookmarkStart w:name="z10500" w:id="2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и обязанности, предусмотренные действующими законодательными актами.</w:t>
      </w:r>
    </w:p>
    <w:bookmarkEnd w:id="2340"/>
    <w:bookmarkStart w:name="z10501" w:id="2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2341"/>
    <w:bookmarkStart w:name="z10502" w:id="2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2342"/>
    <w:bookmarkStart w:name="z10503" w:id="2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из числа сотрудников полиции, состоящих в Президентском резерве руководства правоохранительных органов Республики Казахстан и освобождается от должности Министром внутренних дел Республики Казахстан.</w:t>
      </w:r>
    </w:p>
    <w:bookmarkEnd w:id="2343"/>
    <w:bookmarkStart w:name="z10504" w:id="2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и освобождаются от должностей в соответствии с законодательством Республики Казахстан.</w:t>
      </w:r>
    </w:p>
    <w:bookmarkEnd w:id="2344"/>
    <w:bookmarkStart w:name="z10505" w:id="2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2345"/>
    <w:bookmarkStart w:name="z10506" w:id="2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общую координацию деятельности подчиненных органов и подразделений полиции;</w:t>
      </w:r>
    </w:p>
    <w:bookmarkEnd w:id="2346"/>
    <w:bookmarkStart w:name="z10507" w:id="2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руководству Министерства предложения по структуре и штатам Департамента;</w:t>
      </w:r>
    </w:p>
    <w:bookmarkEnd w:id="2347"/>
    <w:bookmarkStart w:name="z10508" w:id="2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сотрудников Департамента, входящих в его номенклатуру;</w:t>
      </w:r>
    </w:p>
    <w:bookmarkEnd w:id="2348"/>
    <w:bookmarkStart w:name="z10509" w:id="2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присвоения специальных званий, поощрения, выплаты надбавок и премирования сотрудников Департамента;</w:t>
      </w:r>
    </w:p>
    <w:bookmarkEnd w:id="2349"/>
    <w:bookmarkStart w:name="z10510" w:id="2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наставничество, воспитательную, идеологическую и имиджевую работу сотрудников Департамента, обеспечивает соблюдение ими дисциплины, законности, режима секретности и повышение профессионального уровня;</w:t>
      </w:r>
    </w:p>
    <w:bookmarkEnd w:id="2350"/>
    <w:bookmarkStart w:name="z10511" w:id="2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меры, направленные на противодействие коррупции, пыткам и иным недозволенным методам работы в Департаменте и его структурных подразделениях и несет персональную ответственность за реализацию профилактических мер в данных сферах;</w:t>
      </w:r>
    </w:p>
    <w:bookmarkEnd w:id="2351"/>
    <w:bookmarkStart w:name="z10512" w:id="2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о структурных подразделениях Департамента и функциональные обязанности должностных лиц;</w:t>
      </w:r>
    </w:p>
    <w:bookmarkEnd w:id="2352"/>
    <w:bookmarkStart w:name="z10513" w:id="2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предоставленных прав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2353"/>
    <w:bookmarkStart w:name="z10514" w:id="2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2354"/>
    <w:bookmarkStart w:name="z10515" w:id="2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пределах своей компетенции издает приказы;</w:t>
      </w:r>
    </w:p>
    <w:bookmarkEnd w:id="2355"/>
    <w:bookmarkStart w:name="z10516" w:id="2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 в соответствии с законодательством Республики Казахстан.</w:t>
      </w:r>
    </w:p>
    <w:bookmarkEnd w:id="2356"/>
    <w:bookmarkStart w:name="z10517" w:id="2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2357"/>
    <w:bookmarkStart w:name="z10518" w:id="2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2358"/>
    <w:bookmarkStart w:name="z10519" w:id="2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2359"/>
    <w:bookmarkStart w:name="z10520" w:id="2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2360"/>
    <w:bookmarkStart w:name="z10521" w:id="2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2361"/>
    <w:bookmarkStart w:name="z10522" w:id="2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и коммунальной собственности.</w:t>
      </w:r>
    </w:p>
    <w:bookmarkEnd w:id="2362"/>
    <w:bookmarkStart w:name="z10523" w:id="2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363"/>
    <w:bookmarkStart w:name="z10524" w:id="23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2364"/>
    <w:bookmarkStart w:name="z10525" w:id="2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23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728" w:id="2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полиции Костанайской области Министерства внутренних дел Республики Казахстан</w:t>
      </w:r>
    </w:p>
    <w:bookmarkEnd w:id="2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приказа Министра внутренних дел РК от 11.04.2023 </w:t>
      </w:r>
      <w:r>
        <w:rPr>
          <w:rFonts w:ascii="Times New Roman"/>
          <w:b w:val="false"/>
          <w:i w:val="false"/>
          <w:color w:val="ff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0526" w:id="23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367"/>
    <w:bookmarkStart w:name="z10527" w:id="2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полиции Костанайской области (далее - Департамент) является территориальным подразделением Министерства внутренних дел Республики Казахстан (далее - Министерство), осуществляющим руководство органами и подразделениями полиции на территории области.</w:t>
      </w:r>
    </w:p>
    <w:bookmarkEnd w:id="2368"/>
    <w:bookmarkStart w:name="z10528" w:id="2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369"/>
    <w:bookmarkStart w:name="z10529" w:id="2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2370"/>
    <w:bookmarkStart w:name="z10530" w:id="2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2371"/>
    <w:bookmarkStart w:name="z10531" w:id="2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2372"/>
    <w:bookmarkStart w:name="z10532" w:id="2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 и другими актами, предусмотренными законодательством Республики Казахстан.</w:t>
      </w:r>
    </w:p>
    <w:bookmarkEnd w:id="2373"/>
    <w:bookmarkStart w:name="z10533" w:id="2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2374"/>
    <w:bookmarkStart w:name="z10534" w:id="2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110000, Республики Казахстан, Костанайская область, город Костанай, улица С. Баймагамбетова, дом 197.</w:t>
      </w:r>
    </w:p>
    <w:bookmarkEnd w:id="2375"/>
    <w:bookmarkStart w:name="z10535" w:id="2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государственное учреждение "Департамент полиции Костанайской области Министерства внутренних дел Республики Казахстан".</w:t>
      </w:r>
    </w:p>
    <w:bookmarkEnd w:id="2376"/>
    <w:bookmarkStart w:name="z10536" w:id="2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377"/>
    <w:bookmarkStart w:name="z10537" w:id="2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и местного бюджетов.</w:t>
      </w:r>
    </w:p>
    <w:bookmarkEnd w:id="2378"/>
    <w:bookmarkStart w:name="z10538" w:id="2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2379"/>
    <w:bookmarkStart w:name="z10539" w:id="2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380"/>
    <w:bookmarkStart w:name="z10540" w:id="2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2381"/>
    <w:bookmarkStart w:name="z10541" w:id="2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2382"/>
    <w:bookmarkStart w:name="z10542" w:id="2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профилактика правонарушений;</w:t>
      </w:r>
    </w:p>
    <w:bookmarkEnd w:id="2383"/>
    <w:bookmarkStart w:name="z10543" w:id="2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охрана общественного порядка и обеспечение дорожной безопасности;</w:t>
      </w:r>
    </w:p>
    <w:bookmarkEnd w:id="2384"/>
    <w:bookmarkStart w:name="z10544" w:id="2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борьба с преступностью;</w:t>
      </w:r>
    </w:p>
    <w:bookmarkEnd w:id="2385"/>
    <w:bookmarkStart w:name="z10545" w:id="2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исполнение административных взысканий;</w:t>
      </w:r>
    </w:p>
    <w:bookmarkEnd w:id="2386"/>
    <w:bookmarkStart w:name="z10546" w:id="2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задачи, возлагаемые на Департамент законами Республики Казахстан и актами Президента Республики Казахстан.</w:t>
      </w:r>
    </w:p>
    <w:bookmarkEnd w:id="2387"/>
    <w:bookmarkStart w:name="z10547" w:id="2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2388"/>
    <w:bookmarkStart w:name="z10548" w:id="2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руководство подразделениями специального назначения Департамента, а также обеспечивает их постоянную боевую и оперативную готовность;</w:t>
      </w:r>
    </w:p>
    <w:bookmarkEnd w:id="2389"/>
    <w:bookmarkStart w:name="z10549" w:id="2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координацию, ведомственный контроль и планирование деятельности структурных подразделений Департамента;</w:t>
      </w:r>
    </w:p>
    <w:bookmarkEnd w:id="2390"/>
    <w:bookmarkStart w:name="z10550" w:id="2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информирует Министерство внутренних дел и государственные органы о состоянии борьбы с преступностью, охраны общественного порядка и обеспечения дорожной безопасности в регионе;</w:t>
      </w:r>
    </w:p>
    <w:bookmarkEnd w:id="2391"/>
    <w:bookmarkStart w:name="z10551" w:id="2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участвует в создании и функционировании республиканской информационной системы в области охраны общественного порядка и борьбы с преступностью;</w:t>
      </w:r>
    </w:p>
    <w:bookmarkEnd w:id="2392"/>
    <w:bookmarkStart w:name="z10552" w:id="2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соответствии с законодательством Республики Казахстан обеспечивает реализацию мер, направленных на совершенствование охраны общественного порядка, профилактику правонарушений и преступлений;</w:t>
      </w:r>
    </w:p>
    <w:bookmarkEnd w:id="2393"/>
    <w:bookmarkStart w:name="z10553" w:id="2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контроль и принимает меры по обеспечению безопасности дорожного движения, выдают обязательные для исполнения предписания;</w:t>
      </w:r>
    </w:p>
    <w:bookmarkEnd w:id="2394"/>
    <w:bookmarkStart w:name="z10554" w:id="2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профилактическую деятельность по выявлению, пресечению и предупреждению правонарушений и преступлений;</w:t>
      </w:r>
    </w:p>
    <w:bookmarkEnd w:id="2395"/>
    <w:bookmarkStart w:name="z10555" w:id="2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лицензирование и разрешительные процедуры в соответствии с законодательством Республики Казахстан по вопросам, относящимся к компетенции органов внутренних дел;</w:t>
      </w:r>
    </w:p>
    <w:bookmarkEnd w:id="2396"/>
    <w:bookmarkStart w:name="z10556" w:id="2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государственный контроль за деятельностью лицензиатов в установленном законодательством порядке;</w:t>
      </w:r>
    </w:p>
    <w:bookmarkEnd w:id="2397"/>
    <w:bookmarkStart w:name="z10557" w:id="2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государственный контроль за субъектами, занимающимися охранной деятельностью, монтажом, наладкой и техническим обслуживанием средств охранной сигнализации и за деятельностью специализированных учебных центров по подготовке и повышению квалификации работников, занимающих должность руководителя и охранника в частной охранной организации;</w:t>
      </w:r>
    </w:p>
    <w:bookmarkEnd w:id="2398"/>
    <w:bookmarkStart w:name="z10558" w:id="2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запрашивает у субъектов охранной деятельности информацию об исполнении ими требований, предусмотренных Законом Республики Казахстан "Об охранной деятельности";</w:t>
      </w:r>
    </w:p>
    <w:bookmarkEnd w:id="2399"/>
    <w:bookmarkStart w:name="z10559" w:id="2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профилактический контроль за поведением лиц, в том числе несовершеннолетних, состоящих на учете в органах внутренних дел;</w:t>
      </w:r>
    </w:p>
    <w:bookmarkEnd w:id="2400"/>
    <w:bookmarkStart w:name="z10560" w:id="2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охрану и конвоирование арестованных и осужденных;</w:t>
      </w:r>
    </w:p>
    <w:bookmarkEnd w:id="2401"/>
    <w:bookmarkStart w:name="z10561" w:id="2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санитарно-эпидемиологическое благополучие и охрану здоровья лиц, содержащихся в специальных учреждениях органов внутренних дел (Специальный приемник для административных арестованных лиц, Приемник–распределитель для лиц без определенного места жительства, изолятор временного содержания);</w:t>
      </w:r>
    </w:p>
    <w:bookmarkEnd w:id="2402"/>
    <w:bookmarkStart w:name="z10562" w:id="2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контроль за оборотом гражданского и служебного оружия и патронов к нему;</w:t>
      </w:r>
    </w:p>
    <w:bookmarkEnd w:id="2403"/>
    <w:bookmarkStart w:name="z10563" w:id="2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профилактическую деятельность по предупреждению правонарушений в отношении женщин;</w:t>
      </w:r>
    </w:p>
    <w:bookmarkEnd w:id="2404"/>
    <w:bookmarkStart w:name="z10564" w:id="2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взаимодействует с гражданами и организациями, участвующими в охране общественного порядка и профилактике правонарушений;</w:t>
      </w:r>
    </w:p>
    <w:bookmarkEnd w:id="2405"/>
    <w:bookmarkStart w:name="z10565" w:id="2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регулирование дорожного движения, а также вносит предложения по улучшению дорожной инфраструктуры при проектировании, строительстве, ремонте, содержании и управлении дорог, в том числе с учетом потребностей лиц с инвалидностью в целях обеспечения им равного доступа;</w:t>
      </w:r>
    </w:p>
    <w:bookmarkEnd w:id="2406"/>
    <w:bookmarkStart w:name="z10566" w:id="2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контроль за выполнением владельцами транспортных средств и перевозчиками пассажиров обязанности по заключению договора обязательного страхования установленной законодательством гражданско-правовой ответственности владельцев транспортных средств и перевозчиков;</w:t>
      </w:r>
    </w:p>
    <w:bookmarkEnd w:id="2407"/>
    <w:bookmarkStart w:name="z10567" w:id="2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контроль за обеспечением безопасности дорожного движения и выдают обязательные для исполнения предписания;</w:t>
      </w:r>
    </w:p>
    <w:bookmarkEnd w:id="2408"/>
    <w:bookmarkStart w:name="z10568" w:id="2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эксплуатирует государственные информационные системы в сфере дорожного движения и обеспечения его безопасности;</w:t>
      </w:r>
    </w:p>
    <w:bookmarkEnd w:id="2409"/>
    <w:bookmarkStart w:name="z10569" w:id="2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обеспечивает деятельность Межведомственной комиссии по профилактике правонарушений при местном исполнительном органе;</w:t>
      </w:r>
    </w:p>
    <w:bookmarkEnd w:id="2410"/>
    <w:bookmarkStart w:name="z10570" w:id="2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принимает участие в разработке мер, направленных на повышение и совершенствование работы в сфере обеспечения безопасности дорожного движения;</w:t>
      </w:r>
    </w:p>
    <w:bookmarkEnd w:id="2411"/>
    <w:bookmarkStart w:name="z10571" w:id="2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межотраслевую координацию деятельности государственных органов в сфере дорожного движения и обеспечения его безопасности;</w:t>
      </w:r>
    </w:p>
    <w:bookmarkEnd w:id="2412"/>
    <w:bookmarkStart w:name="z10572" w:id="2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организуют выдачу водительских удостоверений, государственную регистрацию транспортных средств по идентификационному номеру и их учет;</w:t>
      </w:r>
    </w:p>
    <w:bookmarkEnd w:id="2413"/>
    <w:bookmarkStart w:name="z10573" w:id="2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выявляет лиц, вовлекающих несовершеннолетних в совершение правонарушений, антиобщественных действий либо совершающих в отношении детей другие противоправные деяния и принимает меры по привлечению их к ответственности, предусмотренной законами Республики Казахстан;</w:t>
      </w:r>
    </w:p>
    <w:bookmarkEnd w:id="2414"/>
    <w:bookmarkStart w:name="z10574" w:id="2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принимает меры по предупреждению фактов совершения несовершеннолетними или в отношении них правонарушений с внесением представлений в заинтересованные государственные органы для устранения причин и условий, им способствующих, обеспечивает контроль за их исполнением;</w:t>
      </w:r>
    </w:p>
    <w:bookmarkEnd w:id="2415"/>
    <w:bookmarkStart w:name="z10575" w:id="2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участвует в пресечении массовых беспорядков, в том числе в исправительных учреждениях;</w:t>
      </w:r>
    </w:p>
    <w:bookmarkEnd w:id="2416"/>
    <w:bookmarkStart w:name="z10576" w:id="2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в пределах компетенции производство по делам об административных правонарушениях и контролирует соблюдение законности при реализации административного законодательства;</w:t>
      </w:r>
    </w:p>
    <w:bookmarkEnd w:id="2417"/>
    <w:bookmarkStart w:name="z10577" w:id="2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принимает участие в карантинных, санитарно-противоэпидемических и природоохранных мероприятиях;</w:t>
      </w:r>
    </w:p>
    <w:bookmarkEnd w:id="2418"/>
    <w:bookmarkStart w:name="z10578" w:id="2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вносит физическим и юридическим лицам обязательные для исполнения предписания, представления об устранении причин и условий, способствующих совершению уголовных или административных правонарушений;</w:t>
      </w:r>
    </w:p>
    <w:bookmarkEnd w:id="2419"/>
    <w:bookmarkStart w:name="z10579" w:id="2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устанавливает контрольно-пропускные пункты при проведении оперативно-профилактических, розыскных и иных специальных мероприятий;</w:t>
      </w:r>
    </w:p>
    <w:bookmarkEnd w:id="2420"/>
    <w:bookmarkStart w:name="z10580" w:id="2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организует проведение профилактических мероприятий по изъятию оружия, боеприпасов, наркотических средств, психотропных веществ и прекурсоров, а также иных запрещенных предметов и веществ в соответствии с законодательством;</w:t>
      </w:r>
    </w:p>
    <w:bookmarkEnd w:id="2421"/>
    <w:bookmarkStart w:name="z10581" w:id="2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организует деятельность по направлению детей, оставшихся без попечения родителей, в государственные учреждения или в оформлении опеки или попечительства над несовершеннолетними;</w:t>
      </w:r>
    </w:p>
    <w:bookmarkEnd w:id="2422"/>
    <w:bookmarkStart w:name="z10582" w:id="2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организует содержание в специальных учреждениях органов полиции подозреваемых и обвиняемых в совершении уголовных правонарушений, лиц без определенного места жительства и документов, административно-арестованных, конвоирование подозреваемых и обвиняемых, исполнение в отношении них постановлений, определений и приговоров органов, ведущих уголовный (административный) процесс;</w:t>
      </w:r>
    </w:p>
    <w:bookmarkEnd w:id="2423"/>
    <w:bookmarkStart w:name="z10583" w:id="2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обеспечивает мониторинг за общественно-политической ситуацией в стране и принимает меры по своевременному реагированию на попытки ее дестабилизации;</w:t>
      </w:r>
    </w:p>
    <w:bookmarkEnd w:id="2424"/>
    <w:bookmarkStart w:name="z10584" w:id="2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участвует в разработке и реализации мероприятий специальных оперативных планов по обеспечению охраны общественного порядка, а также выполнению оперативно-служебных задач при чрезвычайных ситуациях, обеспечивает привлечение необходимых сил и средств административной полиции и их взаимодействие с другими правоохранительными органами и силовыми структурами;</w:t>
      </w:r>
    </w:p>
    <w:bookmarkEnd w:id="2425"/>
    <w:bookmarkStart w:name="z10585" w:id="2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обеспечивает организацию комплекса мер по охране общественного порядка при проведении общественно-политических, спортивных и спортивно-массовых мероприятий, а также во время визитов глав государств, других зарубежных политических и государственных деятелей в Республику Казахстан;</w:t>
      </w:r>
    </w:p>
    <w:bookmarkEnd w:id="2426"/>
    <w:bookmarkStart w:name="z10586" w:id="2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исполняет судебные акты, требования судей, постановления, предписания и требования прокурора, письменные поручения следователя, дознавателя в ходе досудебного производства по уголовным делам;</w:t>
      </w:r>
    </w:p>
    <w:bookmarkEnd w:id="2427"/>
    <w:bookmarkStart w:name="z10587" w:id="2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в пределах компетенции организует и осуществляет выявление, пресечение, предупреждение и раскрытие уголовных правонарушений;</w:t>
      </w:r>
    </w:p>
    <w:bookmarkEnd w:id="2428"/>
    <w:bookmarkStart w:name="z10588" w:id="2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осуществляет оперативно-розыскную деятельность в соответствии с законодательством;</w:t>
      </w:r>
    </w:p>
    <w:bookmarkEnd w:id="2429"/>
    <w:bookmarkStart w:name="z10589" w:id="2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осуществляет досудебное расследование по уголовным правонарушениям, отнесенным к компетенции органов внутренних дел;</w:t>
      </w:r>
    </w:p>
    <w:bookmarkEnd w:id="2430"/>
    <w:bookmarkStart w:name="z10590" w:id="2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осуществляет розыск должников, лиц, совершивших уголовные правонарушения, скрывшихся от досудебного расследования или суда, уклоняющихся от отбывания уголовных наказаний, призыва на военную службу, без вести пропавших, безвестно исчезнувших и иных лиц, идентификацию неопознанных трупов;</w:t>
      </w:r>
    </w:p>
    <w:bookmarkEnd w:id="2431"/>
    <w:bookmarkStart w:name="z10591" w:id="2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участвует совместно со специальными, правоохранительными и государственными органами в антитеррористических и специальных операциях по пресечению актов терроризма, освобождению заложников и обезвреживанию взрывных устройств;</w:t>
      </w:r>
    </w:p>
    <w:bookmarkEnd w:id="2432"/>
    <w:bookmarkStart w:name="z10592" w:id="2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организует прием-передачу экстрадируемых и осужденных с иностранными государствами;</w:t>
      </w:r>
    </w:p>
    <w:bookmarkEnd w:id="2433"/>
    <w:bookmarkStart w:name="z10593" w:id="2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в соответствии с международными договорами Республики Казахстан в установленном законодательством порядке исполняет запросы компетентных органов зарубежных государств об оказании правовой помощи по уголовным делам;</w:t>
      </w:r>
    </w:p>
    <w:bookmarkEnd w:id="2434"/>
    <w:bookmarkStart w:name="z10594" w:id="2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осуществляет контроль за охраной жизни, здоровья, чести, достоинства и имущества участников уголовного процесса и иных лиц;</w:t>
      </w:r>
    </w:p>
    <w:bookmarkEnd w:id="2435"/>
    <w:bookmarkStart w:name="z10595" w:id="2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участвует в реализации государственной политики в сфере оборота наркотических средств, психотропных веществ и прекурсоров, противодействие их незаконному обороту и злоупотреблению ими;</w:t>
      </w:r>
    </w:p>
    <w:bookmarkEnd w:id="2436"/>
    <w:bookmarkStart w:name="z10596" w:id="2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оказывает содействие органам государственного управления здравоохранением в организации медико-социальной помощи лицам, больным наркоманией и токсикоманией, и обеспечивают гарантии прав и свобод граждан при ее оказании;</w:t>
      </w:r>
    </w:p>
    <w:bookmarkEnd w:id="2437"/>
    <w:bookmarkStart w:name="z10597" w:id="2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организует обучение, подготовку, переподготовку, стажировку и повышение квалификации специалистов, деятельность которых связана со сферой оборота наркотических средств, психотропных веществ, прекурсоров и противодействия их незаконному обороту и злоупотреблению ими, а также специалистов в сфере организации профилактики, лечения, социальной реабилитации лиц, употребляющих наркотические средства и психотропные вещества;</w:t>
      </w:r>
    </w:p>
    <w:bookmarkEnd w:id="2438"/>
    <w:bookmarkStart w:name="z10598" w:id="2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осуществляет поиск, задержание и доставление в специальные медицинские учреждения лиц, уклоняющихся от назначенных решением суда принудительных мер медицинского характера;</w:t>
      </w:r>
    </w:p>
    <w:bookmarkEnd w:id="2439"/>
    <w:bookmarkStart w:name="z10599" w:id="2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осуществляет контроль за оборотом наркотических средств, психотропных веществ и прекурсоров и принимает меры противодействия их незаконному обороту и злоупотреблению ими;</w:t>
      </w:r>
    </w:p>
    <w:bookmarkEnd w:id="2440"/>
    <w:bookmarkStart w:name="z10600" w:id="2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контролирует процесс разработки и внедрения наркотических средств, психотропных веществ и прекурсоров, обладающих меньшим наркотическим воздействием, более эффективных, менее опасных по сравнению с существующими;</w:t>
      </w:r>
    </w:p>
    <w:bookmarkEnd w:id="2441"/>
    <w:bookmarkStart w:name="z10601" w:id="2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проводит мероприятия по выявлению и уничтожению наркосодержащих растений, а также перекрытию каналов незаконной транспортировки наркотических средств;</w:t>
      </w:r>
    </w:p>
    <w:bookmarkEnd w:id="2442"/>
    <w:bookmarkStart w:name="z10602" w:id="2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осуществляет координацию деятельности государственных органов и иных организаций в сфере незаконного оборота наркотических средств, психотропных веществ, прекурсоров, а также региональных консультативно-совещательных органов по борьбе с наркоманией и наркобизнесом;</w:t>
      </w:r>
    </w:p>
    <w:bookmarkEnd w:id="2443"/>
    <w:bookmarkStart w:name="z10603" w:id="2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вносит предложения по изменению и дополнению Списка наркотических средств, психотропных веществ и прекурсоров, подлежащих контролю в Республике Казахстан, и Сводной таблицы об отнесении наркотических средств, психотропных веществ и прекурсоров к небольшим, крупным и особо крупным размерам, обнаруженных в незаконном обороте;</w:t>
      </w:r>
    </w:p>
    <w:bookmarkEnd w:id="2444"/>
    <w:bookmarkStart w:name="z10604" w:id="2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анализирует состояние и тенденции развития наркоситуации в регионе, межрегиональных источников и каналов поступления наркотиков в незаконный оборот, разработку мер по их перекрытию, подготовку соответствующих информационно-аналитических материалов;</w:t>
      </w:r>
    </w:p>
    <w:bookmarkEnd w:id="2445"/>
    <w:bookmarkStart w:name="z10605" w:id="2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участвует в реализации государственной политики в области гражданства и миграции населения;</w:t>
      </w:r>
    </w:p>
    <w:bookmarkEnd w:id="2446"/>
    <w:bookmarkStart w:name="z10606" w:id="2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обеспечивает соблюдение прав лиц, ищущих убежище, и беженцев;</w:t>
      </w:r>
    </w:p>
    <w:bookmarkEnd w:id="2447"/>
    <w:bookmarkStart w:name="z10607" w:id="2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совместно с органами национальной безопасности администрирует единую информационную систему "Беркут", а также Информационную систему миграционной полиции по контролю за въездом, пребыванием и выездом иностранцев;</w:t>
      </w:r>
    </w:p>
    <w:bookmarkEnd w:id="2448"/>
    <w:bookmarkStart w:name="z10608" w:id="2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совместно с Пограничной службой Комитета национальной безопасности Республики Казахстан обеспечивает соблюдение правил пограничного режима;</w:t>
      </w:r>
    </w:p>
    <w:bookmarkEnd w:id="2449"/>
    <w:bookmarkStart w:name="z10609" w:id="2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оказывает содействие Пограничной службе Комитета национальной безопасности Республики Казахстан в розыске лиц, нарушивших Государственную границу Республики Казахстан и ее режим, режим в пунктах пропуска через Государственную границу Республики Казахстан, в выяснении и проверке обстоятельств правонарушений, совершенных гражданами на Государственной границе Республики Казахстан;</w:t>
      </w:r>
    </w:p>
    <w:bookmarkEnd w:id="2450"/>
    <w:bookmarkStart w:name="z10610" w:id="2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осуществляет контроль за соблюдением гражданами и должностными лицами, иностранцами и лицами, без гражданства установленных для них правил въезда, выезда, пребывания и транзитного проезда через территорию Республики Казахстан;</w:t>
      </w:r>
    </w:p>
    <w:bookmarkEnd w:id="2451"/>
    <w:bookmarkStart w:name="z10611" w:id="2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организует системную информационно-разъяснительную работу по соблюдению законодательства в области миграции населения;</w:t>
      </w:r>
    </w:p>
    <w:bookmarkEnd w:id="2452"/>
    <w:bookmarkStart w:name="z10612" w:id="2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организует проведение профилактических мероприятий "Мигрант", "Нелегал" по выявлению иностранцев, не исполнивших решение суда о выдворении, привлечении к административной ответственности иностранцев, злостно нарушающих миграционное законодательство, в том числе мероприятий в соответствии с международными обязательствами;</w:t>
      </w:r>
    </w:p>
    <w:bookmarkEnd w:id="2453"/>
    <w:bookmarkStart w:name="z10613" w:id="2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организует выдворение иностранных граждан за пределы страны;</w:t>
      </w:r>
    </w:p>
    <w:bookmarkEnd w:id="2454"/>
    <w:bookmarkStart w:name="z10614" w:id="2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ежегодно вносит в местные исполнительные и представительные органы бюджетную заявку на выделение денежных средств из местного бюджета на выдворение иностранцев;</w:t>
      </w:r>
    </w:p>
    <w:bookmarkEnd w:id="2455"/>
    <w:bookmarkStart w:name="z10615" w:id="2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осуществляет дактилоскопирование иностранцев, лиц без гражданства, лиц, ищущих убежище, и беженцев;</w:t>
      </w:r>
    </w:p>
    <w:bookmarkEnd w:id="2456"/>
    <w:bookmarkStart w:name="z10616" w:id="2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оказывает государственные услуги "Прием и согласование приглашений принимающих лиц по выдаче виз РК", "Выдача, восстановление или продление на территории Республики Казахстан иностранцам и лицам без гражданства виз на право выезда из Республики Казахстан и въезда в Республику Казахстан", "Формирование индивидуального идентификационного номера иностранцам и лицам без гражданства, временно пребывающим в РК", "Выдача иностранцам и лицам без гражданства разрешения на временное проживание в РК", Выдача разрешения иностранцам и лицам без гражданства на постоянное жительство в Республике Казахстан", "Выдача удостоверений лицам без гражданства и видов на жительство иностранцам, постоянно проживающим в Республике Казахстан", "Выдача проездного документа", "Выдача паспортов, удостоверений личности гражданам Республики Казахстан", "Представление сведений, подтверждающих регистрацию по постоянному месту жительства в населенном пункте приграничной территории", "Регистрация по месту жительства населения РК", "Оформление документов на выезд за пределы РК на постоянное место жительства", "Снятие с регистрации по месту жительства населения";</w:t>
      </w:r>
    </w:p>
    <w:bookmarkEnd w:id="2457"/>
    <w:bookmarkStart w:name="z10617" w:id="2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оказывает юридическим лицам государственную услугу "Выдача заключения на соответствие криминалистическим требованиям гражданского и служебного оружия и патронов к нему;</w:t>
      </w:r>
    </w:p>
    <w:bookmarkEnd w:id="2458"/>
    <w:bookmarkStart w:name="z10618" w:id="2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осуществлять контрольный отстрел гражданского и служебного нарезного огнестрельного оружия для формирования ведомственных коллекций Государственной пулегильзотеки;</w:t>
      </w:r>
    </w:p>
    <w:bookmarkEnd w:id="2459"/>
    <w:bookmarkStart w:name="z10619" w:id="2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осуществляет оперативно-криминалистическую деятельность;</w:t>
      </w:r>
    </w:p>
    <w:bookmarkEnd w:id="2460"/>
    <w:bookmarkStart w:name="z10620" w:id="2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осуществляет фотографирование, дактилоскопирование, производит звукозапись, кино-и видеосъемку, отбирает биологические, одорологические и другие образцы для постановки на криминалистические учеты подозреваемых, обвиняемых, лиц, отбывающих наказание в учреждениях уголовно-исполнительной системы, содержащихся в специальных учреждениях органов внутренних дел, поставленных на профилактический учет;</w:t>
      </w:r>
    </w:p>
    <w:bookmarkEnd w:id="2461"/>
    <w:bookmarkStart w:name="z10621" w:id="2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обеспечивает непрерывный сбор оперативной информации и комплексный анализ криминогенной обстановки на обслуживаемой территории;</w:t>
      </w:r>
    </w:p>
    <w:bookmarkEnd w:id="2462"/>
    <w:bookmarkStart w:name="z10622" w:id="2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формирует и сопровождает региональные ведомственные и оперативные учеты;</w:t>
      </w:r>
    </w:p>
    <w:bookmarkEnd w:id="2463"/>
    <w:bookmarkStart w:name="z10623" w:id="2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осуществляет информационное обеспечение подразделений органов внутренних дел, специальных, правоохранительных и государственных органов Республики Казахстан в рамках нормативных правовых актов, а также государств-участников Содружества Независимых государств в рамках заключенных соглашений;</w:t>
      </w:r>
    </w:p>
    <w:bookmarkEnd w:id="2464"/>
    <w:bookmarkStart w:name="z10624" w:id="2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обеспечивает доступ подразделений органов внутренних дел к информационным ресурсам Департамента с соблюдением требований законодательства и информационной безопасности при обработке персональных данных;</w:t>
      </w:r>
    </w:p>
    <w:bookmarkEnd w:id="2465"/>
    <w:bookmarkStart w:name="z10625" w:id="2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осуществляет сбор, накопление, обработку ведомственной статистической, архивной и иной информации, предоставление ее в соответствии с законодательством Республики Казахстан;</w:t>
      </w:r>
    </w:p>
    <w:bookmarkEnd w:id="2466"/>
    <w:bookmarkStart w:name="z10626" w:id="2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участвует в реализации единой государственной кадровой политики в системе органов внутренних дел;</w:t>
      </w:r>
    </w:p>
    <w:bookmarkEnd w:id="2467"/>
    <w:bookmarkStart w:name="z10627" w:id="2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проводит аттестацию на профессиональную компетенцию сотрудников и работников Департамента;</w:t>
      </w:r>
    </w:p>
    <w:bookmarkEnd w:id="2468"/>
    <w:bookmarkStart w:name="z10628" w:id="2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организует подготовку и обучение кадров для подразделений Департамента, осуществляет трудоустройство выпускников организаций образования Министерства в подразделения Департамента;</w:t>
      </w:r>
    </w:p>
    <w:bookmarkEnd w:id="2469"/>
    <w:bookmarkStart w:name="z10629" w:id="2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проводит военно-врачебную экспертизу поступающих на службу, учебу и сотрудников правоохранительных органов;</w:t>
      </w:r>
    </w:p>
    <w:bookmarkEnd w:id="2470"/>
    <w:bookmarkStart w:name="z10630" w:id="2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структурных подразделениях;</w:t>
      </w:r>
    </w:p>
    <w:bookmarkEnd w:id="2471"/>
    <w:bookmarkStart w:name="z10631" w:id="2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2472"/>
    <w:bookmarkStart w:name="z10632" w:id="2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осуществляет финансовое, материально-техническое и медицинское обеспечение;</w:t>
      </w:r>
    </w:p>
    <w:bookmarkEnd w:id="2473"/>
    <w:bookmarkStart w:name="z10633" w:id="2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обеспечивает защиту государственных секретов, контроль за соблюдением режима секретности в подчиненных органах полиции;</w:t>
      </w:r>
    </w:p>
    <w:bookmarkEnd w:id="2474"/>
    <w:bookmarkStart w:name="z10634" w:id="2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в пределах компетенции распоряжается сведениями, составляющими государственные секреты Республики Казахстан</w:t>
      </w:r>
    </w:p>
    <w:bookmarkEnd w:id="2475"/>
    <w:bookmarkStart w:name="z10635" w:id="2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2476"/>
    <w:bookmarkStart w:name="z10636" w:id="2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обеспечивает функционирование единой государственной системы делопроизводства в Департаменте;</w:t>
      </w:r>
    </w:p>
    <w:bookmarkEnd w:id="2477"/>
    <w:bookmarkStart w:name="z10637" w:id="2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обеспечивает защиту интересов Департамента и Министерства внутренних дел Республики Казахстан в судах, иных государственных органах и координацию этой работы на местах;</w:t>
      </w:r>
    </w:p>
    <w:bookmarkEnd w:id="2478"/>
    <w:bookmarkStart w:name="z10638" w:id="2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осуществляет прием граждан и представителей юридических лиц, своевременное и полное рассмотрение, анализ, мониторинг и выявление системных проблем, поднимаемых физическими и юридическими лицами в обращениях, запросах, откликах и сообщениях, принятие по ним решений;</w:t>
      </w:r>
    </w:p>
    <w:bookmarkEnd w:id="2479"/>
    <w:bookmarkStart w:name="z10639" w:id="2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организует специальные и военные перевозки;</w:t>
      </w:r>
    </w:p>
    <w:bookmarkEnd w:id="2480"/>
    <w:bookmarkStart w:name="z10640" w:id="2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оказывает государственные услуги в установленном законодательном порядке;</w:t>
      </w:r>
    </w:p>
    <w:bookmarkEnd w:id="2481"/>
    <w:bookmarkStart w:name="z10641" w:id="2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осуществляет иные функции, предусмотренные законами, актами Президента и Правительства Республики Казахстан.</w:t>
      </w:r>
    </w:p>
    <w:bookmarkEnd w:id="2482"/>
    <w:bookmarkStart w:name="z10642" w:id="2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2483"/>
    <w:bookmarkStart w:name="z10643" w:id="2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организаций, их должностных лиц и граждан необходимую информацию и материалы;</w:t>
      </w:r>
    </w:p>
    <w:bookmarkEnd w:id="2484"/>
    <w:bookmarkStart w:name="z10644" w:id="2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в Министерство внутренних дел, местные представительные и исполнительные органы о разработке новых и внесении изменений и дополнений в действующие нормативные правовые акты, а также о кадровом, материально-техническом и финансовом обеспечении структурных подразделений, принятии других мер по укреплению законности и правопорядка на обслуживаемой территории;</w:t>
      </w:r>
    </w:p>
    <w:bookmarkEnd w:id="2485"/>
    <w:bookmarkStart w:name="z10645" w:id="2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непосредственно участвовать в реализации задач, возложенных на органы внутренних дел, контролировать их исполнение структурными подразделениями, осуществлять меры, направленные на устранение факторов, оказывающих отрицательное влияние на уровень безопасности граждан;</w:t>
      </w:r>
    </w:p>
    <w:bookmarkEnd w:id="2486"/>
    <w:bookmarkStart w:name="z10646" w:id="2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отказывать в оказании государственных услуг в соответствии с законодательством Республики Казахстан;</w:t>
      </w:r>
    </w:p>
    <w:bookmarkEnd w:id="2487"/>
    <w:bookmarkStart w:name="z10647" w:id="2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исполнять в пределах компетенции обязательств по международным договорам;</w:t>
      </w:r>
    </w:p>
    <w:bookmarkEnd w:id="2488"/>
    <w:bookmarkStart w:name="z10648" w:id="2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и обязанности, предусмотренные действующими законодательными актами.</w:t>
      </w:r>
    </w:p>
    <w:bookmarkEnd w:id="2489"/>
    <w:bookmarkStart w:name="z10649" w:id="24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2490"/>
    <w:bookmarkStart w:name="z10650" w:id="2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2491"/>
    <w:bookmarkStart w:name="z10651" w:id="2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из числа сотрудников полиции, состоящих в Президентском резерве руководства правоохранительных органов Республики Казахстан и освобождается от должности Министром внутренних дел Республики Казахстан.</w:t>
      </w:r>
    </w:p>
    <w:bookmarkEnd w:id="2492"/>
    <w:bookmarkStart w:name="z10652" w:id="2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и освобождаются от должностей в соответствии с законодательством Республики Казахстан.</w:t>
      </w:r>
    </w:p>
    <w:bookmarkEnd w:id="2493"/>
    <w:bookmarkStart w:name="z10653" w:id="2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2494"/>
    <w:bookmarkStart w:name="z10654" w:id="2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общую координацию деятельности подчиненных органов и подразделений полиции;</w:t>
      </w:r>
    </w:p>
    <w:bookmarkEnd w:id="2495"/>
    <w:bookmarkStart w:name="z10655" w:id="2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руководству Министерства предложения по структуре и штатам Департамента;</w:t>
      </w:r>
    </w:p>
    <w:bookmarkEnd w:id="2496"/>
    <w:bookmarkStart w:name="z10656" w:id="2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сотрудников Департамента, входящих в его номенклатуру;</w:t>
      </w:r>
    </w:p>
    <w:bookmarkEnd w:id="2497"/>
    <w:bookmarkStart w:name="z10657" w:id="2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присвоения специальных званий, поощрения, выплаты надбавок и премирования сотрудников Департамента;</w:t>
      </w:r>
    </w:p>
    <w:bookmarkEnd w:id="2498"/>
    <w:bookmarkStart w:name="z10658" w:id="2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наставничество, воспитательную, идеологическую и имиджевую работу сотрудников Департамента, обеспечивает соблюдение ими дисциплины, законности, режима секретности и повышение профессионального уровня;</w:t>
      </w:r>
    </w:p>
    <w:bookmarkEnd w:id="2499"/>
    <w:bookmarkStart w:name="z10659" w:id="2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меры, направленные на противодействие коррупции, пыткам и иным недозволенным методам работы в Департаменте и его структурных подразделениях и несет персональную ответственность за реализацию профилактических мер в данных сферах;</w:t>
      </w:r>
    </w:p>
    <w:bookmarkEnd w:id="2500"/>
    <w:bookmarkStart w:name="z10660" w:id="2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о структурных подразделениях Департамента и функциональные обязанности должностных лиц;</w:t>
      </w:r>
    </w:p>
    <w:bookmarkEnd w:id="2501"/>
    <w:bookmarkStart w:name="z10661" w:id="2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предоставленных прав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2502"/>
    <w:bookmarkStart w:name="z10662" w:id="2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2503"/>
    <w:bookmarkStart w:name="z10663" w:id="2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пределах своей компетенции издает приказы;</w:t>
      </w:r>
    </w:p>
    <w:bookmarkEnd w:id="2504"/>
    <w:bookmarkStart w:name="z10664" w:id="2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 в соответствии с законодательством Республики Казахстан.</w:t>
      </w:r>
    </w:p>
    <w:bookmarkEnd w:id="2505"/>
    <w:bookmarkStart w:name="z10665" w:id="2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2506"/>
    <w:bookmarkStart w:name="z10666" w:id="2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2507"/>
    <w:bookmarkStart w:name="z10667" w:id="25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2508"/>
    <w:bookmarkStart w:name="z10668" w:id="2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2509"/>
    <w:bookmarkStart w:name="z10669" w:id="2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2510"/>
    <w:bookmarkStart w:name="z10670" w:id="2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и коммунальной собственности.</w:t>
      </w:r>
    </w:p>
    <w:bookmarkEnd w:id="2511"/>
    <w:bookmarkStart w:name="z10671" w:id="2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512"/>
    <w:bookmarkStart w:name="z10672" w:id="25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2513"/>
    <w:bookmarkStart w:name="z10673" w:id="2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25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759" w:id="25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полиции Кызылординской области Министерства внутренних дел Республики Казахстан</w:t>
      </w:r>
    </w:p>
    <w:bookmarkEnd w:id="2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приказа Министра внутренних дел РК от 11.04.2023 </w:t>
      </w:r>
      <w:r>
        <w:rPr>
          <w:rFonts w:ascii="Times New Roman"/>
          <w:b w:val="false"/>
          <w:i w:val="false"/>
          <w:color w:val="ff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0674" w:id="25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516"/>
    <w:bookmarkStart w:name="z10675" w:id="2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полиции Кызылординской области (далее - Департамент) является территориальным подразделением Министерства внутренних дел Республики Казахстан (далее - Министерство), осуществляющим руководство органами и подразделениями полиции на территории области.</w:t>
      </w:r>
    </w:p>
    <w:bookmarkEnd w:id="2517"/>
    <w:bookmarkStart w:name="z10676" w:id="2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518"/>
    <w:bookmarkStart w:name="z10677" w:id="2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2519"/>
    <w:bookmarkStart w:name="z10678" w:id="2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2520"/>
    <w:bookmarkStart w:name="z10679" w:id="2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2521"/>
    <w:bookmarkStart w:name="z10680" w:id="2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 и другими актами, предусмотренными законодательством Республики Казахстан.</w:t>
      </w:r>
    </w:p>
    <w:bookmarkEnd w:id="2522"/>
    <w:bookmarkStart w:name="z10681" w:id="2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2523"/>
    <w:bookmarkStart w:name="z10682" w:id="2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120014, Республика Казахстан, Кызылординская область, город Кызылорда, улица Коркыт-Ата, дом 18.</w:t>
      </w:r>
    </w:p>
    <w:bookmarkEnd w:id="2524"/>
    <w:bookmarkStart w:name="z10683" w:id="2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государственное учреждение "Департамент полиции Кызылординской области Министерства внутренних дел Республики Казахстан".</w:t>
      </w:r>
    </w:p>
    <w:bookmarkEnd w:id="2525"/>
    <w:bookmarkStart w:name="z10684" w:id="2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526"/>
    <w:bookmarkStart w:name="z10685" w:id="2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и местного бюджетов.</w:t>
      </w:r>
    </w:p>
    <w:bookmarkEnd w:id="2527"/>
    <w:bookmarkStart w:name="z10686" w:id="2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2528"/>
    <w:bookmarkStart w:name="z10687" w:id="2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529"/>
    <w:bookmarkStart w:name="z10688" w:id="25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2530"/>
    <w:bookmarkStart w:name="z10689" w:id="2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2531"/>
    <w:bookmarkStart w:name="z10690" w:id="2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профилактика правонарушений;</w:t>
      </w:r>
    </w:p>
    <w:bookmarkEnd w:id="2532"/>
    <w:bookmarkStart w:name="z10691" w:id="2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охрана общественного порядка и обеспечение дорожной безопасности;</w:t>
      </w:r>
    </w:p>
    <w:bookmarkEnd w:id="2533"/>
    <w:bookmarkStart w:name="z10692" w:id="2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борьба с преступностью;</w:t>
      </w:r>
    </w:p>
    <w:bookmarkEnd w:id="2534"/>
    <w:bookmarkStart w:name="z10693" w:id="2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исполнение административных взысканий;</w:t>
      </w:r>
    </w:p>
    <w:bookmarkEnd w:id="2535"/>
    <w:bookmarkStart w:name="z10694" w:id="2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задачи, возлагаемые на Департамент законами Республики Казахстан и актами Президента Республики Казахстан.</w:t>
      </w:r>
    </w:p>
    <w:bookmarkEnd w:id="2536"/>
    <w:bookmarkStart w:name="z10695" w:id="2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2537"/>
    <w:bookmarkStart w:name="z10696" w:id="2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руководство подразделениями специального назначения Департамента, а также обеспечивает их постоянную боевую и оперативную готовность;</w:t>
      </w:r>
    </w:p>
    <w:bookmarkEnd w:id="2538"/>
    <w:bookmarkStart w:name="z10697" w:id="2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координацию, ведомственный контроль и планирование деятельности структурных подразделений Департамента;</w:t>
      </w:r>
    </w:p>
    <w:bookmarkEnd w:id="2539"/>
    <w:bookmarkStart w:name="z10698" w:id="2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информирует Министерство внутренних дел и государственные органы о состоянии борьбы с преступностью, охраны общественного порядка и обеспечения дорожной безопасности в регионе;</w:t>
      </w:r>
    </w:p>
    <w:bookmarkEnd w:id="2540"/>
    <w:bookmarkStart w:name="z10699" w:id="2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участвует в создании и функционировании республиканской информационной системы в области охраны общественного порядка и борьбы с преступностью;</w:t>
      </w:r>
    </w:p>
    <w:bookmarkEnd w:id="2541"/>
    <w:bookmarkStart w:name="z10700" w:id="2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соответствии с законодательством Республики Казахстан обеспечивает реализацию мер, направленных на совершенствование охраны общественного порядка, профилактику правонарушений и преступлений;</w:t>
      </w:r>
    </w:p>
    <w:bookmarkEnd w:id="2542"/>
    <w:bookmarkStart w:name="z10701" w:id="2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контроль и принимает меры по обеспечению безопасности дорожного движения, выдают обязательные для исполнения предписания;</w:t>
      </w:r>
    </w:p>
    <w:bookmarkEnd w:id="2543"/>
    <w:bookmarkStart w:name="z10702" w:id="2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профилактическую деятельность по выявлению, пресечению и предупреждению правонарушений и преступлений;</w:t>
      </w:r>
    </w:p>
    <w:bookmarkEnd w:id="2544"/>
    <w:bookmarkStart w:name="z10703" w:id="2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лицензирование и разрешительные процедуры в соответствии с законодательством Республики Казахстан по вопросам, относящимся к компетенции органов внутренних дел;</w:t>
      </w:r>
    </w:p>
    <w:bookmarkEnd w:id="2545"/>
    <w:bookmarkStart w:name="z10704" w:id="2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государственный контроль за деятельностью лицензиатов в установленном законодательством порядке;</w:t>
      </w:r>
    </w:p>
    <w:bookmarkEnd w:id="2546"/>
    <w:bookmarkStart w:name="z10705" w:id="2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государственный контроль за субъектами, занимающимися охранной деятельностью, монтажом, наладкой и техническим обслуживанием средств охранной сигнализации и за деятельностью специализированных учебных центров по подготовке и повышению квалификации работников, занимающих должность руководителя и охранника в частной охранной организации;</w:t>
      </w:r>
    </w:p>
    <w:bookmarkEnd w:id="2547"/>
    <w:bookmarkStart w:name="z10706" w:id="2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запрашивает у субъектов охранной деятельности информацию об исполнении ими требований, предусмотренных Законом Республики Казахстан "Об охранной деятельности";</w:t>
      </w:r>
    </w:p>
    <w:bookmarkEnd w:id="2548"/>
    <w:bookmarkStart w:name="z10707" w:id="2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профилактический контроль за поведением лиц, в том числе несовершеннолетних, состоящих на учете в органах внутренних дел;</w:t>
      </w:r>
    </w:p>
    <w:bookmarkEnd w:id="2549"/>
    <w:bookmarkStart w:name="z10708" w:id="2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охрану и конвоирование арестованных и осужденных;</w:t>
      </w:r>
    </w:p>
    <w:bookmarkEnd w:id="2550"/>
    <w:bookmarkStart w:name="z10709" w:id="2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санитарно-эпидемиологическое благополучие и охрану здоровья лиц, содержащихся в специальных учреждениях органов внутренних дел (Специальный приемник для административных арестованных лиц, Приемник–распределитель для лиц без определенного места жительства, изолятор временного содержания);</w:t>
      </w:r>
    </w:p>
    <w:bookmarkEnd w:id="2551"/>
    <w:bookmarkStart w:name="z10710" w:id="2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контроль за оборотом гражданского и служебного оружия и патронов к нему;</w:t>
      </w:r>
    </w:p>
    <w:bookmarkEnd w:id="2552"/>
    <w:bookmarkStart w:name="z10711" w:id="2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профилактическую деятельность по предупреждению правонарушений в отношении женщин;</w:t>
      </w:r>
    </w:p>
    <w:bookmarkEnd w:id="2553"/>
    <w:bookmarkStart w:name="z10712" w:id="2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взаимодействует с гражданами и организациями, участвующими в охране общественного порядка и профилактике правонарушений;</w:t>
      </w:r>
    </w:p>
    <w:bookmarkEnd w:id="2554"/>
    <w:bookmarkStart w:name="z10713" w:id="2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регулирование дорожного движения, а также вносит предложения по улучшению дорожной инфраструктуры при проектировании, строительстве, ремонте, содержании и управлении дорог, в том числе с учетом потребностей лиц с инвалидностью в целях обеспечения им равного доступа;</w:t>
      </w:r>
    </w:p>
    <w:bookmarkEnd w:id="2555"/>
    <w:bookmarkStart w:name="z10714" w:id="2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контроль за выполнением владельцами транспортных средств и перевозчиками пассажиров обязанности по заключению договора обязательного страхования установленной законодательством гражданско-правовой ответственности владельцев транспортных средств и перевозчиков;</w:t>
      </w:r>
    </w:p>
    <w:bookmarkEnd w:id="2556"/>
    <w:bookmarkStart w:name="z10715" w:id="2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контроль за обеспечением безопасности дорожного движения и выдают обязательные для исполнения предписания;</w:t>
      </w:r>
    </w:p>
    <w:bookmarkEnd w:id="2557"/>
    <w:bookmarkStart w:name="z10716" w:id="2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эксплуатирует государственные информационные системы в сфере дорожного движения и обеспечения его безопасности;</w:t>
      </w:r>
    </w:p>
    <w:bookmarkEnd w:id="2558"/>
    <w:bookmarkStart w:name="z10717" w:id="2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обеспечивает деятельность Межведомственной комиссии по профилактике правонарушений при местном исполнительном органе;</w:t>
      </w:r>
    </w:p>
    <w:bookmarkEnd w:id="2559"/>
    <w:bookmarkStart w:name="z10718" w:id="2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принимает участие в разработке мер, направленных на повышение и совершенствование работы в сфере обеспечения безопасности дорожного движения;</w:t>
      </w:r>
    </w:p>
    <w:bookmarkEnd w:id="2560"/>
    <w:bookmarkStart w:name="z10719" w:id="2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межотраслевую координацию деятельности государственных органов в сфере дорожного движения и обеспечения его безопасности;</w:t>
      </w:r>
    </w:p>
    <w:bookmarkEnd w:id="2561"/>
    <w:bookmarkStart w:name="z10720" w:id="2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организуют выдачу водительских удостоверений, государственную регистрацию транспортных средств по идентификационному номеру и их учет;</w:t>
      </w:r>
    </w:p>
    <w:bookmarkEnd w:id="2562"/>
    <w:bookmarkStart w:name="z10721" w:id="2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выявляет лиц, вовлекающих несовершеннолетних в совершение правонарушений, антиобщественных действий либо совершающих в отношении детей другие противоправные деяния и принимает меры по привлечению их к ответственности, предусмотренной законами Республики Казахстан;</w:t>
      </w:r>
    </w:p>
    <w:bookmarkEnd w:id="2563"/>
    <w:bookmarkStart w:name="z10722" w:id="2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принимает меры по предупреждению фактов совершения несовершеннолетними или в отношении них правонарушений с внесением представлений в заинтересованные государственные органы для устранения причин и условий, им способствующих, обеспечивает контроль за их исполнением;</w:t>
      </w:r>
    </w:p>
    <w:bookmarkEnd w:id="2564"/>
    <w:bookmarkStart w:name="z10723" w:id="2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участвует в пресечении массовых беспорядков, в том числе в исправительных учреждениях;</w:t>
      </w:r>
    </w:p>
    <w:bookmarkEnd w:id="2565"/>
    <w:bookmarkStart w:name="z10724" w:id="2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в пределах компетенции производство по делам об административных правонарушениях и контролирует соблюдение законности при реализации административного законодательства;</w:t>
      </w:r>
    </w:p>
    <w:bookmarkEnd w:id="2566"/>
    <w:bookmarkStart w:name="z10725" w:id="2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принимает участие в карантинных, санитарно-противоэпидемических и природоохранных мероприятиях;</w:t>
      </w:r>
    </w:p>
    <w:bookmarkEnd w:id="2567"/>
    <w:bookmarkStart w:name="z10726" w:id="2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вносит физическим и юридическим лицам обязательные для исполнения предписания, представления об устранении причин и условий, способствующих совершению уголовных или административных правонарушений;</w:t>
      </w:r>
    </w:p>
    <w:bookmarkEnd w:id="2568"/>
    <w:bookmarkStart w:name="z10727" w:id="2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устанавливает контрольно-пропускные пункты при проведении оперативно-профилактических, розыскных и иных специальных мероприятий;</w:t>
      </w:r>
    </w:p>
    <w:bookmarkEnd w:id="2569"/>
    <w:bookmarkStart w:name="z10728" w:id="2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организует проведение профилактических мероприятий по изъятию оружия, боеприпасов, наркотических средств, психотропных веществ и прекурсоров, а также иных запрещенных предметов и веществ в соответствии с законодательством;</w:t>
      </w:r>
    </w:p>
    <w:bookmarkEnd w:id="2570"/>
    <w:bookmarkStart w:name="z10729" w:id="2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организует деятельность по направлению детей, оставшихся без попечения родителей, в государственные учреждения или в оформлении опеки или попечительства над несовершеннолетними;</w:t>
      </w:r>
    </w:p>
    <w:bookmarkEnd w:id="2571"/>
    <w:bookmarkStart w:name="z10730" w:id="2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организует содержание в специальных учреждениях органов полиции подозреваемых и обвиняемых в совершении уголовных правонарушений, лиц без определенного места жительства и документов, административно-арестованных, конвоирование подозреваемых и обвиняемых, исполнение в отношении них постановлений, определений и приговоров органов, ведущих уголовный (административный) процесс;</w:t>
      </w:r>
    </w:p>
    <w:bookmarkEnd w:id="2572"/>
    <w:bookmarkStart w:name="z10731" w:id="2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обеспечивает мониторинг за общественно-политической ситуацией в стране и принимает меры по своевременному реагированию на попытки ее дестабилизации;</w:t>
      </w:r>
    </w:p>
    <w:bookmarkEnd w:id="2573"/>
    <w:bookmarkStart w:name="z10732" w:id="2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участвует в разработке и реализации мероприятий специальных оперативных планов по обеспечению охраны общественного порядка, а также выполнению оперативно-служебных задач при чрезвычайных ситуациях, обеспечивает привлечение необходимых сил и средств административной полиции и их взаимодействие с другими правоохранительными органами и силовыми структурами;</w:t>
      </w:r>
    </w:p>
    <w:bookmarkEnd w:id="2574"/>
    <w:bookmarkStart w:name="z10733" w:id="2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обеспечивает организацию комплекса мер по охране общественного порядка при проведении общественно-политических, спортивных и спортивно-массовых мероприятий, а также во время визитов глав государств, других зарубежных политических и государственных деятелей в Республику Казахстан;</w:t>
      </w:r>
    </w:p>
    <w:bookmarkEnd w:id="2575"/>
    <w:bookmarkStart w:name="z10734" w:id="2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исполняет судебные акты, требования судей, постановления, предписания и требования прокурора, письменные поручения следователя, дознавателя в ходе досудебного производства по уголовным делам;</w:t>
      </w:r>
    </w:p>
    <w:bookmarkEnd w:id="2576"/>
    <w:bookmarkStart w:name="z10735" w:id="2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в пределах компетенции организует и осуществляет выявление, пресечение, предупреждение и раскрытие уголовных правонарушений;</w:t>
      </w:r>
    </w:p>
    <w:bookmarkEnd w:id="2577"/>
    <w:bookmarkStart w:name="z10736" w:id="2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осуществляет оперативно-розыскную деятельность в соответствии с законодательством;</w:t>
      </w:r>
    </w:p>
    <w:bookmarkEnd w:id="2578"/>
    <w:bookmarkStart w:name="z10737" w:id="2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осуществляет досудебное расследование по уголовным правонарушениям, отнесенным к компетенции органов внутренних дел;</w:t>
      </w:r>
    </w:p>
    <w:bookmarkEnd w:id="2579"/>
    <w:bookmarkStart w:name="z10738" w:id="2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осуществляет розыск должников, лиц, совершивших уголовные правонарушения, скрывшихся от досудебного расследования или суда, уклоняющихся от отбывания уголовных наказаний, призыва на военную службу, без вести пропавших, безвестно исчезнувших и иных лиц, идентификацию неопознанных трупов;</w:t>
      </w:r>
    </w:p>
    <w:bookmarkEnd w:id="2580"/>
    <w:bookmarkStart w:name="z10739" w:id="2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участвует совместно со специальными, правоохранительными и государственными органами в антитеррористических и специальных операциях по пресечению актов терроризма, освобождению заложников и обезвреживанию взрывных устройств;</w:t>
      </w:r>
    </w:p>
    <w:bookmarkEnd w:id="2581"/>
    <w:bookmarkStart w:name="z10740" w:id="2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организует прием-передачу экстрадируемых и осужденных с иностранными государствами;</w:t>
      </w:r>
    </w:p>
    <w:bookmarkEnd w:id="2582"/>
    <w:bookmarkStart w:name="z10741" w:id="2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в соответствии с международными договорами Республики Казахстан в установленном законодательством порядке исполняет запросы компетентных органов зарубежных государств об оказании правовой помощи по уголовным делам;</w:t>
      </w:r>
    </w:p>
    <w:bookmarkEnd w:id="2583"/>
    <w:bookmarkStart w:name="z10742" w:id="2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осуществляет контроль за охраной жизни, здоровья, чести, достоинства и имущества участников уголовного процесса и иных лиц;</w:t>
      </w:r>
    </w:p>
    <w:bookmarkEnd w:id="2584"/>
    <w:bookmarkStart w:name="z10743" w:id="2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участвует в реализации государственной политики в сфере оборота наркотических средств, психотропных веществ и прекурсоров, противодействие их незаконному обороту и злоупотреблению ими;</w:t>
      </w:r>
    </w:p>
    <w:bookmarkEnd w:id="2585"/>
    <w:bookmarkStart w:name="z10744" w:id="2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оказывает содействие органам государственного управления здравоохранением в организации медико-социальной помощи лицам, больным наркоманией и токсикоманией, и обеспечивают гарантии прав и свобод граждан при ее оказании;</w:t>
      </w:r>
    </w:p>
    <w:bookmarkEnd w:id="2586"/>
    <w:bookmarkStart w:name="z10745" w:id="2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организует обучение, подготовку, переподготовку, стажировку и повышение квалификации специалистов, деятельность которых связана со сферой оборота наркотических средств, психотропных веществ, прекурсоров и противодействия их незаконному обороту и злоупотреблению ими, а также специалистов в сфере организации профилактики, лечения, социальной реабилитации лиц, употребляющих наркотические средства и психотропные вещества;</w:t>
      </w:r>
    </w:p>
    <w:bookmarkEnd w:id="2587"/>
    <w:bookmarkStart w:name="z10746" w:id="2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осуществляет поиск, задержание и доставление в специальные медицинские учреждения лиц, уклоняющихся от назначенных решением суда принудительных мер медицинского характера;</w:t>
      </w:r>
    </w:p>
    <w:bookmarkEnd w:id="2588"/>
    <w:bookmarkStart w:name="z10747" w:id="2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осуществляет контроль за оборотом наркотических средств, психотропных веществ и прекурсоров и принимает меры противодействия их незаконному обороту и злоупотреблению ими;</w:t>
      </w:r>
    </w:p>
    <w:bookmarkEnd w:id="2589"/>
    <w:bookmarkStart w:name="z10748" w:id="2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контролирует процесс разработки и внедрения наркотических средств, психотропных веществ и прекурсоров, обладающих меньшим наркотическим воздействием, более эффективных, менее опасных по сравнению с существующими;</w:t>
      </w:r>
    </w:p>
    <w:bookmarkEnd w:id="2590"/>
    <w:bookmarkStart w:name="z10749" w:id="2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проводит мероприятия по выявлению и уничтожению наркосодержащих растений, а также перекрытию каналов незаконной транспортировки наркотических средств;</w:t>
      </w:r>
    </w:p>
    <w:bookmarkEnd w:id="2591"/>
    <w:bookmarkStart w:name="z10750" w:id="2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осуществляет координацию деятельности государственных органов и иных организаций в сфере незаконного оборота наркотических средств, психотропных веществ, прекурсоров, а также региональных консультативно-совещательных органов по борьбе с наркоманией и наркобизнесом;</w:t>
      </w:r>
    </w:p>
    <w:bookmarkEnd w:id="2592"/>
    <w:bookmarkStart w:name="z10751" w:id="2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вносит предложения по изменению и дополнению Списка наркотических средств, психотропных веществ и прекурсоров, подлежащих контролю в Республике Казахстан, и Сводной таблицы об отнесении наркотических средств, психотропных веществ и прекурсоров к небольшим, крупным и особо крупным размерам, обнаруженных в незаконном обороте;</w:t>
      </w:r>
    </w:p>
    <w:bookmarkEnd w:id="2593"/>
    <w:bookmarkStart w:name="z10752" w:id="2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анализирует состояние и тенденции развития наркоситуации в регионе, межрегиональных источников и каналов поступления наркотиков в незаконный оборот, разработку мер по их перекрытию, подготовку соответствующих информационно-аналитических материалов;</w:t>
      </w:r>
    </w:p>
    <w:bookmarkEnd w:id="2594"/>
    <w:bookmarkStart w:name="z10753" w:id="2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участвует в реализации государственной политики в области гражданства и миграции населения;</w:t>
      </w:r>
    </w:p>
    <w:bookmarkEnd w:id="2595"/>
    <w:bookmarkStart w:name="z10754" w:id="2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обеспечивает соблюдение прав лиц, ищущих убежище, и беженцев;</w:t>
      </w:r>
    </w:p>
    <w:bookmarkEnd w:id="2596"/>
    <w:bookmarkStart w:name="z10755" w:id="2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совместно с органами национальной безопасности администрирует единую информационную систему "Беркут", а также Информационную систему миграционной полиции по контролю за въездом, пребыванием и выездом иностранцев;</w:t>
      </w:r>
    </w:p>
    <w:bookmarkEnd w:id="2597"/>
    <w:bookmarkStart w:name="z10756" w:id="2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совместно с Пограничной службой Комитета национальной безопасности Республики Казахстан обеспечивает соблюдение правил пограничного режима;</w:t>
      </w:r>
    </w:p>
    <w:bookmarkEnd w:id="2598"/>
    <w:bookmarkStart w:name="z10757" w:id="2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оказывает содействие Пограничной службе Комитета национальной безопасности Республики Казахстан в розыске лиц, нарушивших Государственную границу Республики Казахстан и ее режим, режим в пунктах пропуска через Государственную границу Республики Казахстан, в выяснении и проверке обстоятельств правонарушений, совершенных гражданами на Государственной границе Республики Казахстан;</w:t>
      </w:r>
    </w:p>
    <w:bookmarkEnd w:id="2599"/>
    <w:bookmarkStart w:name="z10758" w:id="2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осуществляет контроль за соблюдением гражданами и должностными лицами, иностранцами и лицами, без гражданства установленных для них правил въезда, выезда, пребывания и транзитного проезда через территорию Республики Казахстан;</w:t>
      </w:r>
    </w:p>
    <w:bookmarkEnd w:id="2600"/>
    <w:bookmarkStart w:name="z10759" w:id="2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организует системную информационно-разъяснительную работу по соблюдению законодательства в области миграции населения;</w:t>
      </w:r>
    </w:p>
    <w:bookmarkEnd w:id="2601"/>
    <w:bookmarkStart w:name="z10760" w:id="2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организует проведение профилактических мероприятий "Мигрант", "Нелегал" по выявлению иностранцев, не исполнивших решение суда о выдворении, привлечении к административной ответственности иностранцев, злостно нарушающих миграционное законодательство, в том числе мероприятий в соответствии с международными обязательствами;</w:t>
      </w:r>
    </w:p>
    <w:bookmarkEnd w:id="2602"/>
    <w:bookmarkStart w:name="z10761" w:id="2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организует выдворение иностранных граждан за пределы страны;</w:t>
      </w:r>
    </w:p>
    <w:bookmarkEnd w:id="2603"/>
    <w:bookmarkStart w:name="z10762" w:id="2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ежегодно вносит в местные исполнительные и представительные органы бюджетную заявку на выделение денежных средств из местного бюджета на выдворение иностранцев;</w:t>
      </w:r>
    </w:p>
    <w:bookmarkEnd w:id="2604"/>
    <w:bookmarkStart w:name="z10763" w:id="2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осуществляет дактилоскопирование иностранцев, лиц без гражданства, лиц, ищущих убежище, и беженцев;</w:t>
      </w:r>
    </w:p>
    <w:bookmarkEnd w:id="2605"/>
    <w:bookmarkStart w:name="z10764" w:id="2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оказывает государственные услуги "Прием и согласование приглашений принимающих лиц по выдаче виз РК", "Выдача, восстановление или продление на территории Республики Казахстан иностранцам и лицам без гражданства виз на право выезда из Республики Казахстан и въезда в Республику Казахстан", "Формирование индивидуального идентификационного номера иностранцам и лицам без гражданства, временно пребывающим в РК", "Выдача иностранцам и лицам без гражданства разрешения на временное проживание в РК", Выдача разрешения иностранцам и лицам без гражданства на постоянное жительство в Республике Казахстан", "Выдача удостоверений лицам без гражданства и видов на жительство иностранцам, постоянно проживающим в Республике Казахстан", "Выдача проездного документа", "Выдача паспортов, удостоверений личности гражданам Республики Казахстан", "Представление сведений, подтверждающих регистрацию по постоянному месту жительства в населенном пункте приграничной территории", "Регистрация по месту жительства населения РК", "Оформление документов на выезд за пределы РК на постоянное место жительства", "Снятие с регистрации по месту жительства населения";</w:t>
      </w:r>
    </w:p>
    <w:bookmarkEnd w:id="2606"/>
    <w:bookmarkStart w:name="z10765" w:id="2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оказывает юридическим лицам государственную услугу "Выдача заключения на соответствие криминалистическим требованиям гражданского и служебного оружия и патронов к нему;</w:t>
      </w:r>
    </w:p>
    <w:bookmarkEnd w:id="2607"/>
    <w:bookmarkStart w:name="z10766" w:id="2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осуществлять контрольный отстрел гражданского и служебного нарезного огнестрельного оружия для формирования ведомственных коллекций Государственной пулегильзотеки;</w:t>
      </w:r>
    </w:p>
    <w:bookmarkEnd w:id="2608"/>
    <w:bookmarkStart w:name="z10767" w:id="2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осуществляет оперативно-криминалистическую деятельность;</w:t>
      </w:r>
    </w:p>
    <w:bookmarkEnd w:id="2609"/>
    <w:bookmarkStart w:name="z10768" w:id="2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осуществляет фотографирование, дактилоскопирование, производит звукозапись, кино-и видеосъемку, отбирает биологические, одорологические и другие образцы для постановки на криминалистические учеты подозреваемых, обвиняемых, лиц, отбывающих наказание в учреждениях уголовно-исполнительной системы, содержащихся в специальных учреждениях органов внутренних дел, поставленных на профилактический учет;</w:t>
      </w:r>
    </w:p>
    <w:bookmarkEnd w:id="2610"/>
    <w:bookmarkStart w:name="z10769" w:id="2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обеспечивает непрерывный сбор оперативной информации и комплексный анализ криминогенной обстановки на обслуживаемой территории;</w:t>
      </w:r>
    </w:p>
    <w:bookmarkEnd w:id="2611"/>
    <w:bookmarkStart w:name="z10770" w:id="2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формирует и сопровождает региональные ведомственные и оперативные учеты;</w:t>
      </w:r>
    </w:p>
    <w:bookmarkEnd w:id="2612"/>
    <w:bookmarkStart w:name="z10771" w:id="2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осуществляет информационное обеспечение подразделений органов внутренних дел, специальных, правоохранительных и государственных органов Республики Казахстан в рамках нормативных правовых актов, а также государств-участников Содружества Независимых государств в рамках заключенных соглашений;</w:t>
      </w:r>
    </w:p>
    <w:bookmarkEnd w:id="2613"/>
    <w:bookmarkStart w:name="z10772" w:id="2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обеспечивает доступ подразделений органов внутренних дел к информационным ресурсам Департамента с соблюдением требований законодательства и информационной безопасности при обработке персональных данных;</w:t>
      </w:r>
    </w:p>
    <w:bookmarkEnd w:id="2614"/>
    <w:bookmarkStart w:name="z10773" w:id="2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осуществляет сбор, накопление, обработку ведомственной статистической, архивной и иной информации, предоставление ее в соответствии с законодательством Республики Казахстан;</w:t>
      </w:r>
    </w:p>
    <w:bookmarkEnd w:id="2615"/>
    <w:bookmarkStart w:name="z10774" w:id="2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участвует в реализации единой государственной кадровой политики в системе органов внутренних дел;</w:t>
      </w:r>
    </w:p>
    <w:bookmarkEnd w:id="2616"/>
    <w:bookmarkStart w:name="z10775" w:id="2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проводит аттестацию на профессиональную компетенцию сотрудников и работников Департамента;</w:t>
      </w:r>
    </w:p>
    <w:bookmarkEnd w:id="2617"/>
    <w:bookmarkStart w:name="z10776" w:id="2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организует подготовку и обучение кадров для подразделений Департамента, осуществляет трудоустройство выпускников организаций образования Министерства в подразделения Департамента;</w:t>
      </w:r>
    </w:p>
    <w:bookmarkEnd w:id="2618"/>
    <w:bookmarkStart w:name="z10777" w:id="2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проводит военно-врачебную экспертизу поступающих на службу, учебу и сотрудников правоохранительных органов;</w:t>
      </w:r>
    </w:p>
    <w:bookmarkEnd w:id="2619"/>
    <w:bookmarkStart w:name="z10778" w:id="2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структурных подразделениях;</w:t>
      </w:r>
    </w:p>
    <w:bookmarkEnd w:id="2620"/>
    <w:bookmarkStart w:name="z10779" w:id="2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2621"/>
    <w:bookmarkStart w:name="z10780" w:id="2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осуществляет финансовое, материально-техническое и медицинское обеспечение;</w:t>
      </w:r>
    </w:p>
    <w:bookmarkEnd w:id="2622"/>
    <w:bookmarkStart w:name="z10781" w:id="2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обеспечивает защиту государственных секретов, контроль за соблюдением режима секретности в подчиненных органах полиции;</w:t>
      </w:r>
    </w:p>
    <w:bookmarkEnd w:id="2623"/>
    <w:bookmarkStart w:name="z10782" w:id="2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в пределах компетенции распоряжается сведениями, составляющими государственные секреты Республики Казахстан</w:t>
      </w:r>
    </w:p>
    <w:bookmarkEnd w:id="2624"/>
    <w:bookmarkStart w:name="z10783" w:id="2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2625"/>
    <w:bookmarkStart w:name="z10784" w:id="2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обеспечивает функционирование единой государственной системы делопроизводства в Департаменте;</w:t>
      </w:r>
    </w:p>
    <w:bookmarkEnd w:id="2626"/>
    <w:bookmarkStart w:name="z10785" w:id="2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обеспечивает защиту интересов Департамента и Министерства внутренних дел Республики Казахстан в судах, иных государственных органах и координацию этой работы на местах;</w:t>
      </w:r>
    </w:p>
    <w:bookmarkEnd w:id="2627"/>
    <w:bookmarkStart w:name="z10786" w:id="2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осуществляет прием граждан и представителей юридических лиц, своевременное и полное рассмотрение, анализ, мониторинг и выявление системных проблем, поднимаемых физическими и юридическими лицами в обращениях, запросах, откликах и сообщениях, принятие по ним решений;</w:t>
      </w:r>
    </w:p>
    <w:bookmarkEnd w:id="2628"/>
    <w:bookmarkStart w:name="z10787" w:id="2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организует специальные и военные перевозки;</w:t>
      </w:r>
    </w:p>
    <w:bookmarkEnd w:id="2629"/>
    <w:bookmarkStart w:name="z10788" w:id="2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оказывает государственные услуги в установленном законодательном порядке;</w:t>
      </w:r>
    </w:p>
    <w:bookmarkEnd w:id="2630"/>
    <w:bookmarkStart w:name="z10789" w:id="2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осуществляет иные функции, предусмотренные законами, актами Президента и Правительства Республики Казахстан.</w:t>
      </w:r>
    </w:p>
    <w:bookmarkEnd w:id="2631"/>
    <w:bookmarkStart w:name="z10790" w:id="2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2632"/>
    <w:bookmarkStart w:name="z10791" w:id="2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организаций, их должностных лиц и граждан необходимую информацию и материалы;</w:t>
      </w:r>
    </w:p>
    <w:bookmarkEnd w:id="2633"/>
    <w:bookmarkStart w:name="z10792" w:id="2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в Министерство внутренних дел, местные представительные и исполнительные органы о разработке новых и внесении изменений и дополнений в действующие нормативные правовые акты, а также о кадровом, материально-техническом и финансовом обеспечении структурных подразделений, принятии других мер по укреплению законности и правопорядка на обслуживаемой территории;</w:t>
      </w:r>
    </w:p>
    <w:bookmarkEnd w:id="2634"/>
    <w:bookmarkStart w:name="z10793" w:id="2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непосредственно участвовать в реализации задач, возложенных на органы внутренних дел, контролировать их исполнение структурными подразделениями, осуществлять меры, направленные на устранение факторов, оказывающих отрицательное влияние на уровень безопасности граждан;</w:t>
      </w:r>
    </w:p>
    <w:bookmarkEnd w:id="2635"/>
    <w:bookmarkStart w:name="z10794" w:id="2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отказывать в оказании государственных услуг в соответствии с законодательством Республики Казахстан;</w:t>
      </w:r>
    </w:p>
    <w:bookmarkEnd w:id="2636"/>
    <w:bookmarkStart w:name="z10795" w:id="2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исполнять в пределах компетенции обязательств по международным договорам;</w:t>
      </w:r>
    </w:p>
    <w:bookmarkEnd w:id="2637"/>
    <w:bookmarkStart w:name="z10796" w:id="2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и обязанности, предусмотренные действующими законодательными актами.</w:t>
      </w:r>
    </w:p>
    <w:bookmarkEnd w:id="2638"/>
    <w:bookmarkStart w:name="z10797" w:id="26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2639"/>
    <w:bookmarkStart w:name="z10798" w:id="2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2640"/>
    <w:bookmarkStart w:name="z10799" w:id="2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из числа сотрудников полиции, состоящих в Президентском резерве руководства правоохранительных органов Республики Казахстан и освобождается от должности Министром внутренних дел Республики Казахстан.</w:t>
      </w:r>
    </w:p>
    <w:bookmarkEnd w:id="2641"/>
    <w:bookmarkStart w:name="z10800" w:id="2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и освобождаются от должностей в соответствии с законодательством Республики Казахстан.</w:t>
      </w:r>
    </w:p>
    <w:bookmarkEnd w:id="2642"/>
    <w:bookmarkStart w:name="z10801" w:id="2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2643"/>
    <w:bookmarkStart w:name="z10802" w:id="2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общую координацию деятельности подчиненных органов и подразделений полиции;</w:t>
      </w:r>
    </w:p>
    <w:bookmarkEnd w:id="2644"/>
    <w:bookmarkStart w:name="z10803" w:id="2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руководству Министерства предложения по структуре и штатам Департамента;</w:t>
      </w:r>
    </w:p>
    <w:bookmarkEnd w:id="2645"/>
    <w:bookmarkStart w:name="z10804" w:id="2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сотрудников Департамента, входящих в его номенклатуру;</w:t>
      </w:r>
    </w:p>
    <w:bookmarkEnd w:id="2646"/>
    <w:bookmarkStart w:name="z10805" w:id="2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присвоения специальных званий, поощрения, выплаты надбавок и премирования сотрудников Департамента;</w:t>
      </w:r>
    </w:p>
    <w:bookmarkEnd w:id="2647"/>
    <w:bookmarkStart w:name="z10806" w:id="2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наставничество, воспитательную, идеологическую и имиджевую работу сотрудников Департамента, обеспечивает соблюдение ими дисциплины, законности, режима секретности и повышение профессионального уровня;</w:t>
      </w:r>
    </w:p>
    <w:bookmarkEnd w:id="2648"/>
    <w:bookmarkStart w:name="z10807" w:id="2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меры, направленные на противодействие коррупции, пыткам и иным недозволенным методам работы в Департаменте и его структурных подразделениях и несет персональную ответственность за реализацию профилактических мер в данных сферах;</w:t>
      </w:r>
    </w:p>
    <w:bookmarkEnd w:id="2649"/>
    <w:bookmarkStart w:name="z10808" w:id="2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о структурных подразделениях Департамента и функциональные обязанности должностных лиц;</w:t>
      </w:r>
    </w:p>
    <w:bookmarkEnd w:id="2650"/>
    <w:bookmarkStart w:name="z10809" w:id="2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предоставленных прав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2651"/>
    <w:bookmarkStart w:name="z10810" w:id="2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2652"/>
    <w:bookmarkStart w:name="z10811" w:id="2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пределах своей компетенции издает приказы;</w:t>
      </w:r>
    </w:p>
    <w:bookmarkEnd w:id="2653"/>
    <w:bookmarkStart w:name="z10812" w:id="2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 в соответствии с законодательством Республики Казахстан.</w:t>
      </w:r>
    </w:p>
    <w:bookmarkEnd w:id="2654"/>
    <w:bookmarkStart w:name="z10813" w:id="2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2655"/>
    <w:bookmarkStart w:name="z10814" w:id="2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2656"/>
    <w:bookmarkStart w:name="z10815" w:id="26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2657"/>
    <w:bookmarkStart w:name="z10816" w:id="2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2658"/>
    <w:bookmarkStart w:name="z10817" w:id="2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2659"/>
    <w:bookmarkStart w:name="z10818" w:id="2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и коммунальной собственности.</w:t>
      </w:r>
    </w:p>
    <w:bookmarkEnd w:id="2660"/>
    <w:bookmarkStart w:name="z10819" w:id="2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661"/>
    <w:bookmarkStart w:name="z10820" w:id="26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2662"/>
    <w:bookmarkStart w:name="z10821" w:id="2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26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789" w:id="26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полиции Мангистауской области Министерства внутренних дел Республики Казахстан</w:t>
      </w:r>
    </w:p>
    <w:bookmarkEnd w:id="2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приказа Министра внутренних дел РК от 11.04.2023 </w:t>
      </w:r>
      <w:r>
        <w:rPr>
          <w:rFonts w:ascii="Times New Roman"/>
          <w:b w:val="false"/>
          <w:i w:val="false"/>
          <w:color w:val="ff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0822" w:id="26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665"/>
    <w:bookmarkStart w:name="z10823" w:id="2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полиции Мангистауской области (далее - Департамент) является территориальным подразделением Министерства внутренних дел Республики Казахстан (далее-Министерство), осуществляющим руководство органами и подразделениями полиции на территории области.</w:t>
      </w:r>
    </w:p>
    <w:bookmarkEnd w:id="2666"/>
    <w:bookmarkStart w:name="z10824" w:id="2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667"/>
    <w:bookmarkStart w:name="z10825" w:id="2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2668"/>
    <w:bookmarkStart w:name="z10826" w:id="2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2669"/>
    <w:bookmarkStart w:name="z10827" w:id="2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2670"/>
    <w:bookmarkStart w:name="z10828" w:id="2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 и другими актами, предусмотренными законодательством Республики Казахстан.</w:t>
      </w:r>
    </w:p>
    <w:bookmarkEnd w:id="2671"/>
    <w:bookmarkStart w:name="z10829" w:id="2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2672"/>
    <w:bookmarkStart w:name="z10830" w:id="2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130000, Республика Казахстан, Мангистауская область, город Актау, микрорайон 12, здание 80.</w:t>
      </w:r>
    </w:p>
    <w:bookmarkEnd w:id="2673"/>
    <w:bookmarkStart w:name="z10831" w:id="2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государственное учреждение "Департамент полиции Мангистауской области Министерства внутренних дел Республики Казахстан".</w:t>
      </w:r>
    </w:p>
    <w:bookmarkEnd w:id="2674"/>
    <w:bookmarkStart w:name="z10832" w:id="2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675"/>
    <w:bookmarkStart w:name="z10833" w:id="2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и местного бюджетов.</w:t>
      </w:r>
    </w:p>
    <w:bookmarkEnd w:id="2676"/>
    <w:bookmarkStart w:name="z10834" w:id="2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2677"/>
    <w:bookmarkStart w:name="z10835" w:id="2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678"/>
    <w:bookmarkStart w:name="z10836" w:id="26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2679"/>
    <w:bookmarkStart w:name="z10837" w:id="2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2680"/>
    <w:bookmarkStart w:name="z10838" w:id="2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профилактика правонарушений;</w:t>
      </w:r>
    </w:p>
    <w:bookmarkEnd w:id="2681"/>
    <w:bookmarkStart w:name="z10839" w:id="2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охрана общественного порядка и обеспечение дорожной безопасности;</w:t>
      </w:r>
    </w:p>
    <w:bookmarkEnd w:id="2682"/>
    <w:bookmarkStart w:name="z10840" w:id="2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борьба с преступностью;</w:t>
      </w:r>
    </w:p>
    <w:bookmarkEnd w:id="2683"/>
    <w:bookmarkStart w:name="z10841" w:id="2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исполнение административных взысканий;</w:t>
      </w:r>
    </w:p>
    <w:bookmarkEnd w:id="2684"/>
    <w:bookmarkStart w:name="z10842" w:id="2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задачи, возлагаемые на Департамент законами Республики Казахстан и актами Президента Республики Казахстан.</w:t>
      </w:r>
    </w:p>
    <w:bookmarkEnd w:id="2685"/>
    <w:bookmarkStart w:name="z10843" w:id="2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2686"/>
    <w:bookmarkStart w:name="z10844" w:id="2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руководство подразделениями специального назначения Департамента, а также обеспечивает их постоянную боевую и оперативную готовность;</w:t>
      </w:r>
    </w:p>
    <w:bookmarkEnd w:id="2687"/>
    <w:bookmarkStart w:name="z10845" w:id="2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координацию, ведомственный контроль и планирование деятельности структурных подразделений Департамента;</w:t>
      </w:r>
    </w:p>
    <w:bookmarkEnd w:id="2688"/>
    <w:bookmarkStart w:name="z10846" w:id="2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информирует Министерство внутренних дел и государственные органы о состоянии борьбы с преступностью, охраны общественного порядка и обеспечения дорожной безопасности в регионе;</w:t>
      </w:r>
    </w:p>
    <w:bookmarkEnd w:id="2689"/>
    <w:bookmarkStart w:name="z10847" w:id="2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участвует в создании и функционировании республиканской информационной системы в области охраны общественного порядка и борьбы с преступностью;</w:t>
      </w:r>
    </w:p>
    <w:bookmarkEnd w:id="2690"/>
    <w:bookmarkStart w:name="z10848" w:id="2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соответствии с законодательством Республики Казахстан обеспечивает реализацию мер, направленных на совершенствование охраны общественного порядка, профилактику правонарушений и преступлений;</w:t>
      </w:r>
    </w:p>
    <w:bookmarkEnd w:id="2691"/>
    <w:bookmarkStart w:name="z10849" w:id="2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контроль и принимает меры по обеспечению безопасности дорожного движения, выдают обязательные для исполнения предписания;</w:t>
      </w:r>
    </w:p>
    <w:bookmarkEnd w:id="2692"/>
    <w:bookmarkStart w:name="z10850" w:id="2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профилактическую деятельность по выявлению, пресечению и предупреждению правонарушений и преступлений;</w:t>
      </w:r>
    </w:p>
    <w:bookmarkEnd w:id="2693"/>
    <w:bookmarkStart w:name="z10851" w:id="2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лицензирование и разрешительные процедуры в соответствии с законодательством Республики Казахстан по вопросам, относящимся к компетенции органов внутренних дел;</w:t>
      </w:r>
    </w:p>
    <w:bookmarkEnd w:id="2694"/>
    <w:bookmarkStart w:name="z10852" w:id="2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государственный контроль за деятельностью лицензиатов в установленном законодательством порядке;</w:t>
      </w:r>
    </w:p>
    <w:bookmarkEnd w:id="2695"/>
    <w:bookmarkStart w:name="z10853" w:id="2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государственный контроль за субъектами, занимающимися охранной деятельностью, монтажом, наладкой и техническим обслуживанием средств охранной сигнализации и за деятельностью специализированных учебных центров по подготовке и повышению квалификации работников, занимающих должность руководителя и охранника в частной охранной организации;</w:t>
      </w:r>
    </w:p>
    <w:bookmarkEnd w:id="2696"/>
    <w:bookmarkStart w:name="z10854" w:id="2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запрашивает у субъектов охранной деятельности информацию об исполнении ими требований, предусмотренных Законом Республики Казахстан "Об охранной деятельности";</w:t>
      </w:r>
    </w:p>
    <w:bookmarkEnd w:id="2697"/>
    <w:bookmarkStart w:name="z10855" w:id="2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профилактический контроль за поведением лиц, в том числе несовершеннолетних, состоящих на учете в органах внутренних дел;</w:t>
      </w:r>
    </w:p>
    <w:bookmarkEnd w:id="2698"/>
    <w:bookmarkStart w:name="z10856" w:id="2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охрану и конвоирование арестованных и осужденных;</w:t>
      </w:r>
    </w:p>
    <w:bookmarkEnd w:id="2699"/>
    <w:bookmarkStart w:name="z10857" w:id="2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санитарно-эпидемиологическое благополучие и охрану здоровья лиц, содержащихся в специальных учреждениях органов внутренних дел (Специальный приемник для административных арестованных лиц, Приемник–распределитель для лиц без определенного места жительства, изолятор временного содержания);</w:t>
      </w:r>
    </w:p>
    <w:bookmarkEnd w:id="2700"/>
    <w:bookmarkStart w:name="z10858" w:id="2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контроль за оборотом гражданского и служебного оружия и патронов к нему;</w:t>
      </w:r>
    </w:p>
    <w:bookmarkEnd w:id="2701"/>
    <w:bookmarkStart w:name="z10859" w:id="2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профилактическую деятельность по предупреждению правонарушений в отношении женщин;</w:t>
      </w:r>
    </w:p>
    <w:bookmarkEnd w:id="2702"/>
    <w:bookmarkStart w:name="z10860" w:id="2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взаимодействует с гражданами и организациями, участвующими в охране общественного порядка и профилактике правонарушений;</w:t>
      </w:r>
    </w:p>
    <w:bookmarkEnd w:id="2703"/>
    <w:bookmarkStart w:name="z10861" w:id="2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регулирование дорожного движения, а также вносит предложения по улучшению дорожной инфраструктуры при проектировании, строительстве, ремонте, содержании и управлении дорог, в том числе с учетом потребностей лиц с инвалидностью в целях обеспечения им равного доступа;</w:t>
      </w:r>
    </w:p>
    <w:bookmarkEnd w:id="2704"/>
    <w:bookmarkStart w:name="z10862" w:id="2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контроль за выполнением владельцами транспортных средств и перевозчиками пассажиров обязанности по заключению договора обязательного страхования установленной законодательством гражданско-правовой ответственности владельцев транспортных средств и перевозчиков;</w:t>
      </w:r>
    </w:p>
    <w:bookmarkEnd w:id="2705"/>
    <w:bookmarkStart w:name="z10863" w:id="2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контроль за обеспечением безопасности дорожного движения и выдают обязательные для исполнения предписания;</w:t>
      </w:r>
    </w:p>
    <w:bookmarkEnd w:id="2706"/>
    <w:bookmarkStart w:name="z10864" w:id="2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эксплуатирует государственные информационные системы в сфере дорожного движения и обеспечения его безопасности;</w:t>
      </w:r>
    </w:p>
    <w:bookmarkEnd w:id="2707"/>
    <w:bookmarkStart w:name="z10865" w:id="2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обеспечивает деятельность Межведомственной комиссии по профилактике правонарушений при местном исполнительном органе;</w:t>
      </w:r>
    </w:p>
    <w:bookmarkEnd w:id="2708"/>
    <w:bookmarkStart w:name="z10866" w:id="2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принимает участие в разработке мер, направленных на повышение и совершенствование работы в сфере обеспечения безопасности дорожного движения;</w:t>
      </w:r>
    </w:p>
    <w:bookmarkEnd w:id="2709"/>
    <w:bookmarkStart w:name="z10867" w:id="2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межотраслевую координацию деятельности государственных органов в сфере дорожного движения и обеспечения его безопасности;</w:t>
      </w:r>
    </w:p>
    <w:bookmarkEnd w:id="2710"/>
    <w:bookmarkStart w:name="z10868" w:id="2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организуют выдачу водительских удостоверений, государственную регистрацию транспортных средств по идентификационному номеру и их учет;</w:t>
      </w:r>
    </w:p>
    <w:bookmarkEnd w:id="2711"/>
    <w:bookmarkStart w:name="z10869" w:id="2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выявляет лиц, вовлекающих несовершеннолетних в совершение правонарушений, антиобщественных действий либо совершающих в отношении детей другие противоправные деяния и принимает меры по привлечению их к ответственности, предусмотренной законами Республики Казахстан;</w:t>
      </w:r>
    </w:p>
    <w:bookmarkEnd w:id="2712"/>
    <w:bookmarkStart w:name="z10870" w:id="2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принимает меры по предупреждению фактов совершения несовершеннолетними или в отношении них правонарушений с внесением представлений в заинтересованные государственные органы для устранения причин и условий, им способствующих, обеспечивает контроль за их исполнением;</w:t>
      </w:r>
    </w:p>
    <w:bookmarkEnd w:id="2713"/>
    <w:bookmarkStart w:name="z10871" w:id="2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участвует в пресечении массовых беспорядков, в том числе в исправительных учреждениях;</w:t>
      </w:r>
    </w:p>
    <w:bookmarkEnd w:id="2714"/>
    <w:bookmarkStart w:name="z10872" w:id="2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в пределах компетенции производство по делам об административных правонарушениях и контролирует соблюдение законности при реализации административного законодательства;</w:t>
      </w:r>
    </w:p>
    <w:bookmarkEnd w:id="2715"/>
    <w:bookmarkStart w:name="z10873" w:id="2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принимает участие в карантинных, санитарно-противоэпидемических и природоохранных мероприятиях;</w:t>
      </w:r>
    </w:p>
    <w:bookmarkEnd w:id="2716"/>
    <w:bookmarkStart w:name="z10874" w:id="2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вносит физическим и юридическим лицам обязательные для исполнения предписания, представления об устранении причин и условий, способствующих совершению уголовных или административных правонарушений;</w:t>
      </w:r>
    </w:p>
    <w:bookmarkEnd w:id="2717"/>
    <w:bookmarkStart w:name="z10875" w:id="2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устанавливает контрольно-пропускные пункты при проведении оперативно-профилактических, розыскных и иных специальных мероприятий;</w:t>
      </w:r>
    </w:p>
    <w:bookmarkEnd w:id="2718"/>
    <w:bookmarkStart w:name="z10876" w:id="2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организует проведение профилактических мероприятий по изъятию оружия, боеприпасов, наркотических средств, психотропных веществ и прекурсоров, а также иных запрещенных предметов и веществ в соответствии с законодательством;</w:t>
      </w:r>
    </w:p>
    <w:bookmarkEnd w:id="2719"/>
    <w:bookmarkStart w:name="z10877" w:id="2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организует деятельность по направлению детей, оставшихся без попечения родителей, в государственные учреждения или в оформлении опеки или попечительства над несовершеннолетними;</w:t>
      </w:r>
    </w:p>
    <w:bookmarkEnd w:id="2720"/>
    <w:bookmarkStart w:name="z10878" w:id="2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организует содержание в специальных учреждениях органов полиции подозреваемых и обвиняемых в совершении уголовных правонарушений, лиц без определенного места жительства и документов, административно-арестованных, конвоирование подозреваемых и обвиняемых, исполнение в отношении них постановлений, определений и приговоров органов, ведущих уголовный (административный) процесс;</w:t>
      </w:r>
    </w:p>
    <w:bookmarkEnd w:id="2721"/>
    <w:bookmarkStart w:name="z10879" w:id="2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обеспечивает мониторинг за общественно-политической ситуацией в стране и принимает меры по своевременному реагированию на попытки ее дестабилизации;</w:t>
      </w:r>
    </w:p>
    <w:bookmarkEnd w:id="2722"/>
    <w:bookmarkStart w:name="z10880" w:id="2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участвует в разработке и реализации мероприятий специальных оперативных планов по обеспечению охраны общественного порядка, а также выполнению оперативно-служебных задач при чрезвычайных ситуациях, обеспечивает привлечение необходимых сил и средств административной полиции и их взаимодействие с другими правоохранительными органами и силовыми структурами;</w:t>
      </w:r>
    </w:p>
    <w:bookmarkEnd w:id="2723"/>
    <w:bookmarkStart w:name="z10881" w:id="2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обеспечивает организацию комплекса мер по охране общественного порядка при проведении общественно-политических, спортивных и спортивно-массовых мероприятий, а также во время визитов глав государств, других зарубежных политических и государственных деятелей в Республику Казахстан;</w:t>
      </w:r>
    </w:p>
    <w:bookmarkEnd w:id="2724"/>
    <w:bookmarkStart w:name="z10882" w:id="2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исполняет судебные акты, требования судей, постановления, предписания и требования прокурора, письменные поручения следователя, дознавателя в ходе досудебного производства по уголовным делам;</w:t>
      </w:r>
    </w:p>
    <w:bookmarkEnd w:id="2725"/>
    <w:bookmarkStart w:name="z10883" w:id="2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в пределах компетенции организует и осуществляет выявление, пресечение, предупреждение и раскрытие уголовных правонарушений;</w:t>
      </w:r>
    </w:p>
    <w:bookmarkEnd w:id="2726"/>
    <w:bookmarkStart w:name="z10884" w:id="2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осуществляет оперативно-розыскную деятельность в соответствии с законодательством;</w:t>
      </w:r>
    </w:p>
    <w:bookmarkEnd w:id="2727"/>
    <w:bookmarkStart w:name="z10885" w:id="2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осуществляет досудебное расследование по уголовным правонарушениям, отнесенным к компетенции органов внутренних дел;</w:t>
      </w:r>
    </w:p>
    <w:bookmarkEnd w:id="2728"/>
    <w:bookmarkStart w:name="z10886" w:id="2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осуществляет розыск должников, лиц, совершивших уголовные правонарушения, скрывшихся от досудебного расследования или суда, уклоняющихся от отбывания уголовных наказаний, призыва на военную службу, без вести пропавших, безвестно исчезнувших и иных лиц, идентификацию неопознанных трупов;</w:t>
      </w:r>
    </w:p>
    <w:bookmarkEnd w:id="2729"/>
    <w:bookmarkStart w:name="z10887" w:id="2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участвует совместно со специальными, правоохранительными и государственными органами в антитеррористических и специальных операциях по пресечению актов терроризма, освобождению заложников и обезвреживанию взрывных устройств;</w:t>
      </w:r>
    </w:p>
    <w:bookmarkEnd w:id="2730"/>
    <w:bookmarkStart w:name="z10888" w:id="2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организует прием-передачу экстрадируемых и осужденных с иностранными государствами;</w:t>
      </w:r>
    </w:p>
    <w:bookmarkEnd w:id="2731"/>
    <w:bookmarkStart w:name="z10889" w:id="2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в соответствии с международными договорами Республики Казахстан в установленном законодательством порядке исполняет запросы компетентных органов зарубежных государств об оказании правовой помощи по уголовным делам;</w:t>
      </w:r>
    </w:p>
    <w:bookmarkEnd w:id="2732"/>
    <w:bookmarkStart w:name="z10890" w:id="2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осуществляет контроль за охраной жизни, здоровья, чести, достоинства и имущества участников уголовного процесса и иных лиц;</w:t>
      </w:r>
    </w:p>
    <w:bookmarkEnd w:id="2733"/>
    <w:bookmarkStart w:name="z10891" w:id="2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участвует в реализации государственной политики в сфере оборота наркотических средств, психотропных веществ и прекурсоров, противодействие их незаконному обороту и злоупотреблению ими;</w:t>
      </w:r>
    </w:p>
    <w:bookmarkEnd w:id="2734"/>
    <w:bookmarkStart w:name="z10892" w:id="2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оказывает содействие органам государственного управления здравоохранением в организации медико-социальной помощи лицам, больным наркоманией и токсикоманией, и обеспечивают гарантии прав и свобод граждан при ее оказании;</w:t>
      </w:r>
    </w:p>
    <w:bookmarkEnd w:id="2735"/>
    <w:bookmarkStart w:name="z10893" w:id="2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организует обучение, подготовку, переподготовку, стажировку и повышение квалификации специалистов, деятельность которых связана со сферой оборота наркотических средств, психотропных веществ, прекурсоров и противодействия их незаконному обороту и злоупотреблению ими, а также специалистов в сфере организации профилактики, лечения, социальной реабилитации лиц, употребляющих наркотические средства и психотропные вещества;</w:t>
      </w:r>
    </w:p>
    <w:bookmarkEnd w:id="2736"/>
    <w:bookmarkStart w:name="z10894" w:id="2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осуществляет поиск, задержание и доставление в специальные медицинские учреждения лиц, уклоняющихся от назначенных решением суда принудительных мер медицинского характера;</w:t>
      </w:r>
    </w:p>
    <w:bookmarkEnd w:id="2737"/>
    <w:bookmarkStart w:name="z10895" w:id="2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осуществляет контроль за оборотом наркотических средств, психотропных веществ и прекурсоров и принимает меры противодействия их незаконному обороту и злоупотреблению ими;</w:t>
      </w:r>
    </w:p>
    <w:bookmarkEnd w:id="2738"/>
    <w:bookmarkStart w:name="z10896" w:id="2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контролирует процесс разработки и внедрения наркотических средств, психотропных веществ и прекурсоров, обладающих меньшим наркотическим воздействием, более эффективных, менее опасных по сравнению с существующими;</w:t>
      </w:r>
    </w:p>
    <w:bookmarkEnd w:id="2739"/>
    <w:bookmarkStart w:name="z10897" w:id="2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проводит мероприятия по выявлению и уничтожению наркосодержащих растений, а также перекрытию каналов незаконной транспортировки наркотических средств;</w:t>
      </w:r>
    </w:p>
    <w:bookmarkEnd w:id="2740"/>
    <w:bookmarkStart w:name="z10898" w:id="2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осуществляет координацию деятельности государственных органов и иных организаций в сфере незаконного оборота наркотических средств, психотропных веществ, прекурсоров, а также региональных консультативно-совещательных органов по борьбе с наркоманией и наркобизнесом;</w:t>
      </w:r>
    </w:p>
    <w:bookmarkEnd w:id="2741"/>
    <w:bookmarkStart w:name="z10899" w:id="2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вносит предложения по изменению и дополнению Списка наркотических средств, психотропных веществ и прекурсоров, подлежащих контролю в Республике Казахстан, и Сводной таблицы об отнесении наркотических средств, психотропных веществ и прекурсоров к небольшим, крупным и особо крупным размерам, обнаруженных в незаконном обороте;</w:t>
      </w:r>
    </w:p>
    <w:bookmarkEnd w:id="2742"/>
    <w:bookmarkStart w:name="z10900" w:id="2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анализирует состояние и тенденции развития наркоситуации в регионе, межрегиональных источников и каналов поступления наркотиков в незаконный оборот, разработку мер по их перекрытию, подготовку соответствующих информационно-аналитических материалов;</w:t>
      </w:r>
    </w:p>
    <w:bookmarkEnd w:id="2743"/>
    <w:bookmarkStart w:name="z10901" w:id="2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участвует в реализации государственной политики в области гражданства и миграции населения;</w:t>
      </w:r>
    </w:p>
    <w:bookmarkEnd w:id="2744"/>
    <w:bookmarkStart w:name="z10902" w:id="2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обеспечивает соблюдение прав лиц, ищущих убежище, и беженцев;</w:t>
      </w:r>
    </w:p>
    <w:bookmarkEnd w:id="2745"/>
    <w:bookmarkStart w:name="z10903" w:id="2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совместно с органами национальной безопасности администрирует единую информационную систему "Беркут", а также Информационную систему миграционной полиции по контролю за въездом, пребыванием и выездом иностранцев;</w:t>
      </w:r>
    </w:p>
    <w:bookmarkEnd w:id="2746"/>
    <w:bookmarkStart w:name="z10904" w:id="2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совместно с Пограничной службой Комитета национальной безопасности Республики Казахстан обеспечивает соблюдение правил пограничного режима;</w:t>
      </w:r>
    </w:p>
    <w:bookmarkEnd w:id="2747"/>
    <w:bookmarkStart w:name="z10905" w:id="2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оказывает содействие Пограничной службе Комитета национальной безопасности Республики Казахстан в розыске лиц, нарушивших Государственную границу Республики Казахстан и ее режим, режим в пунктах пропуска через Государственную границу Республики Казахстан, в выяснении и проверке обстоятельств правонарушений, совершенных гражданами на Государственной границе Республики Казахстан;</w:t>
      </w:r>
    </w:p>
    <w:bookmarkEnd w:id="2748"/>
    <w:bookmarkStart w:name="z10906" w:id="2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осуществляет контроль за соблюдением гражданами и должностными лицами, иностранцами и лицами, без гражданства установленных для них правил въезда, выезда, пребывания и транзитного проезда через территорию Республики Казахстан;</w:t>
      </w:r>
    </w:p>
    <w:bookmarkEnd w:id="2749"/>
    <w:bookmarkStart w:name="z10907" w:id="2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организует системную информационно-разъяснительную работу по соблюдению законодательства в области миграции населения;</w:t>
      </w:r>
    </w:p>
    <w:bookmarkEnd w:id="2750"/>
    <w:bookmarkStart w:name="z10908" w:id="2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организует проведение профилактических мероприятий "Мигрант", "Нелегал" по выявлению иностранцев, не исполнивших решение суда о выдворении, привлечении к административной ответственности иностранцев, злостно нарушающих миграционное законодательство, в том числе мероприятий в соответствии с международными обязательствами;</w:t>
      </w:r>
    </w:p>
    <w:bookmarkEnd w:id="2751"/>
    <w:bookmarkStart w:name="z10909" w:id="2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организует выдворение иностранных граждан за пределы страны;</w:t>
      </w:r>
    </w:p>
    <w:bookmarkEnd w:id="2752"/>
    <w:bookmarkStart w:name="z10910" w:id="2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ежегодно вносит в местные исполнительные и представительные органы бюджетную заявку на выделение денежных средств из местного бюджета на выдворение иностранцев;</w:t>
      </w:r>
    </w:p>
    <w:bookmarkEnd w:id="2753"/>
    <w:bookmarkStart w:name="z10911" w:id="2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осуществляет дактилоскопирование иностранцев, лиц без гражданства, лиц, ищущих убежище, и беженцев;</w:t>
      </w:r>
    </w:p>
    <w:bookmarkEnd w:id="2754"/>
    <w:bookmarkStart w:name="z10912" w:id="2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оказывает государственные услуги "Прием и согласование приглашений принимающих лиц по выдаче виз РК", "Выдача, восстановление или продление на территории Республики Казахстан иностранцам и лицам без гражданства виз на право выезда из Республики Казахстан и въезда в Республику Казахстан", "Формирование индивидуального идентификационного номера иностранцам и лицам без гражданства, временно пребывающим в РК", "Выдача иностранцам и лицам без гражданства разрешения на временное проживание в РК", Выдача разрешения иностранцам и лицам без гражданства на постоянное жительство в Республике Казахстан", "Выдача удостоверений лицам без гражданства и видов на жительство иностранцам, постоянно проживающим в Республике Казахстан", "Выдача проездного документа", "Выдача паспортов, удостоверений личности гражданам Республики Казахстан", "Представление сведений, подтверждающих регистрацию по постоянному месту жительства в населенном пункте приграничной территории", "Регистрация по месту жительства населения РК", "Оформление документов на выезд за пределы РК на постоянное место жительства", "Снятие с регистрации по месту жительства населения";</w:t>
      </w:r>
    </w:p>
    <w:bookmarkEnd w:id="2755"/>
    <w:bookmarkStart w:name="z10913" w:id="2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оказывает юридическим лицам государственную услугу "Выдача заключения на соответствие криминалистическим требованиям гражданского и служебного оружия и патронов к нему;</w:t>
      </w:r>
    </w:p>
    <w:bookmarkEnd w:id="2756"/>
    <w:bookmarkStart w:name="z10914" w:id="2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осуществлять контрольный отстрел гражданского и служебного нарезного огнестрельного оружия для формирования ведомственных коллекций Государственной пулегильзотеки;</w:t>
      </w:r>
    </w:p>
    <w:bookmarkEnd w:id="2757"/>
    <w:bookmarkStart w:name="z10915" w:id="2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осуществляет оперативно-криминалистическую деятельность;</w:t>
      </w:r>
    </w:p>
    <w:bookmarkEnd w:id="2758"/>
    <w:bookmarkStart w:name="z10916" w:id="2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осуществляет фотографирование, дактилоскопирование, производит звукозапись, кино-и видеосъемку, отбирает биологические, одорологические и другие образцы для постановки на криминалистические учеты подозреваемых, обвиняемых, лиц, отбывающих наказание в учреждениях уголовно-исполнительной системы, содержащихся в специальных учреждениях органов внутренних дел, поставленных на профилактический учет;</w:t>
      </w:r>
    </w:p>
    <w:bookmarkEnd w:id="2759"/>
    <w:bookmarkStart w:name="z10917" w:id="2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обеспечивает непрерывный сбор оперативной информации и комплексный анализ криминогенной обстановки на обслуживаемой территории;</w:t>
      </w:r>
    </w:p>
    <w:bookmarkEnd w:id="2760"/>
    <w:bookmarkStart w:name="z10918" w:id="2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формирует и сопровождает региональные ведомственные и оперативные учеты;</w:t>
      </w:r>
    </w:p>
    <w:bookmarkEnd w:id="2761"/>
    <w:bookmarkStart w:name="z10919" w:id="2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осуществляет информационное обеспечение подразделений органов внутренних дел, специальных, правоохранительных и государственных органов Республики Казахстан в рамках нормативных правовых актов, а также государств-участников Содружества Независимых государств в рамках заключенных соглашений;</w:t>
      </w:r>
    </w:p>
    <w:bookmarkEnd w:id="2762"/>
    <w:bookmarkStart w:name="z10920" w:id="2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обеспечивает доступ подразделений органов внутренних дел к информационным ресурсам Департамента с соблюдением требований законодательства и информационной безопасности при обработке персональных данных;</w:t>
      </w:r>
    </w:p>
    <w:bookmarkEnd w:id="2763"/>
    <w:bookmarkStart w:name="z10921" w:id="2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осуществляет сбор, накопление, обработку ведомственной статистической, архивной и иной информации, предоставление ее в соответствии с законодательством Республики Казахстан;</w:t>
      </w:r>
    </w:p>
    <w:bookmarkEnd w:id="2764"/>
    <w:bookmarkStart w:name="z10922" w:id="2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участвует в реализации единой государственной кадровой политики в системе органов внутренних дел;</w:t>
      </w:r>
    </w:p>
    <w:bookmarkEnd w:id="2765"/>
    <w:bookmarkStart w:name="z10923" w:id="2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проводит аттестацию на профессиональную компетенцию сотрудников и работников Департамента;</w:t>
      </w:r>
    </w:p>
    <w:bookmarkEnd w:id="2766"/>
    <w:bookmarkStart w:name="z10924" w:id="2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организует подготовку и обучение кадров для подразделений Департамента, осуществляет трудоустройство выпускников организаций образования Министерства в подразделения Департамента;</w:t>
      </w:r>
    </w:p>
    <w:bookmarkEnd w:id="2767"/>
    <w:bookmarkStart w:name="z10925" w:id="2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проводит военно-врачебную экспертизу поступающих на службу, учебу и сотрудников правоохранительных органов;</w:t>
      </w:r>
    </w:p>
    <w:bookmarkEnd w:id="2768"/>
    <w:bookmarkStart w:name="z10926" w:id="2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структурных подразделениях;</w:t>
      </w:r>
    </w:p>
    <w:bookmarkEnd w:id="2769"/>
    <w:bookmarkStart w:name="z10927" w:id="2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2770"/>
    <w:bookmarkStart w:name="z10928" w:id="2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осуществляет финансовое, материально-техническое и медицинское обеспечение;</w:t>
      </w:r>
    </w:p>
    <w:bookmarkEnd w:id="2771"/>
    <w:bookmarkStart w:name="z10929" w:id="2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обеспечивает защиту государственных секретов, контроль за соблюдением режима секретности в подчиненных органах полиции;</w:t>
      </w:r>
    </w:p>
    <w:bookmarkEnd w:id="2772"/>
    <w:bookmarkStart w:name="z10930" w:id="2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в пределах компетенции распоряжается сведениями, составляющими государственные секреты Республики Казахстан</w:t>
      </w:r>
    </w:p>
    <w:bookmarkEnd w:id="2773"/>
    <w:bookmarkStart w:name="z10931" w:id="2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2774"/>
    <w:bookmarkStart w:name="z10932" w:id="2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обеспечивает функционирование единой государственной системы делопроизводства в Департаменте;</w:t>
      </w:r>
    </w:p>
    <w:bookmarkEnd w:id="2775"/>
    <w:bookmarkStart w:name="z10933" w:id="2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обеспечивает защиту интересов Департамента и Министерства внутренних дел Республики Казахстан в судах, иных государственных органах и координацию этой работы на местах;</w:t>
      </w:r>
    </w:p>
    <w:bookmarkEnd w:id="2776"/>
    <w:bookmarkStart w:name="z10934" w:id="2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осуществляет прием граждан и представителей юридических лиц, своевременное и полное рассмотрение, анализ, мониторинг и выявление системных проблем, поднимаемых физическими и юридическими лицами в обращениях, запросах, откликах и сообщениях, принятие по ним решений;</w:t>
      </w:r>
    </w:p>
    <w:bookmarkEnd w:id="2777"/>
    <w:bookmarkStart w:name="z10935" w:id="2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организует специальные и военные перевозки;</w:t>
      </w:r>
    </w:p>
    <w:bookmarkEnd w:id="2778"/>
    <w:bookmarkStart w:name="z10936" w:id="2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оказывает государственные услуги в установленном законодательном порядке;</w:t>
      </w:r>
    </w:p>
    <w:bookmarkEnd w:id="2779"/>
    <w:bookmarkStart w:name="z10937" w:id="2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осуществляет иные функции, предусмотренные законами, актами Президента и Правительства Республики Казахстан.</w:t>
      </w:r>
    </w:p>
    <w:bookmarkEnd w:id="2780"/>
    <w:bookmarkStart w:name="z10938" w:id="2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2781"/>
    <w:bookmarkStart w:name="z10939" w:id="2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организаций, их должностных лиц и граждан необходимую информацию и материалы;</w:t>
      </w:r>
    </w:p>
    <w:bookmarkEnd w:id="2782"/>
    <w:bookmarkStart w:name="z10940" w:id="2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в Министерство внутренних дел, местные представительные и исполнительные органы о разработке новых и внесении изменений и дополнений в действующие нормативные правовые акты, а также о кадровом, материально-техническом и финансовом обеспечении структурных подразделений, принятии других мер по укреплению законности и правопорядка на обслуживаемой территории;</w:t>
      </w:r>
    </w:p>
    <w:bookmarkEnd w:id="2783"/>
    <w:bookmarkStart w:name="z10941" w:id="2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непосредственно участвовать в реализации задач, возложенных на органы внутренних дел, контролировать их исполнение структурными подразделениями, осуществлять меры, направленные на устранение факторов, оказывающих отрицательное влияние на уровень безопасности граждан;</w:t>
      </w:r>
    </w:p>
    <w:bookmarkEnd w:id="2784"/>
    <w:bookmarkStart w:name="z10942" w:id="2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отказывать в оказании государственных услуг в соответствии с законодательством Республики Казахстан;</w:t>
      </w:r>
    </w:p>
    <w:bookmarkEnd w:id="2785"/>
    <w:bookmarkStart w:name="z10943" w:id="2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исполнять в пределах компетенции обязательств по международным договорам;</w:t>
      </w:r>
    </w:p>
    <w:bookmarkEnd w:id="2786"/>
    <w:bookmarkStart w:name="z10944" w:id="2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и обязанности, предусмотренные действующими законодательными актами.</w:t>
      </w:r>
    </w:p>
    <w:bookmarkEnd w:id="2787"/>
    <w:bookmarkStart w:name="z10945" w:id="27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2788"/>
    <w:bookmarkStart w:name="z10946" w:id="2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2789"/>
    <w:bookmarkStart w:name="z10947" w:id="2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из числа сотрудников полиции, состоящих в Президентском резерве руководства правоохранительных органов Республики Казахстан и освобождается от должности Министром внутренних дел Республики Казахстан.</w:t>
      </w:r>
    </w:p>
    <w:bookmarkEnd w:id="2790"/>
    <w:bookmarkStart w:name="z10948" w:id="2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и освобождаются от должностей в соответствии с законодательством Республики Казахстан.</w:t>
      </w:r>
    </w:p>
    <w:bookmarkEnd w:id="2791"/>
    <w:bookmarkStart w:name="z10949" w:id="2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2792"/>
    <w:bookmarkStart w:name="z10950" w:id="2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общую координацию деятельности подчиненных органов и подразделений полиции;</w:t>
      </w:r>
    </w:p>
    <w:bookmarkEnd w:id="2793"/>
    <w:bookmarkStart w:name="z10951" w:id="2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руководству Министерства предложения по структуре и штатам Департамента;</w:t>
      </w:r>
    </w:p>
    <w:bookmarkEnd w:id="2794"/>
    <w:bookmarkStart w:name="z10952" w:id="2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сотрудников Департамента, входящих в его номенклатуру;</w:t>
      </w:r>
    </w:p>
    <w:bookmarkEnd w:id="2795"/>
    <w:bookmarkStart w:name="z10953" w:id="2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присвоения специальных званий, поощрения, выплаты надбавок и премирования сотрудников Департамента;</w:t>
      </w:r>
    </w:p>
    <w:bookmarkEnd w:id="2796"/>
    <w:bookmarkStart w:name="z10954" w:id="2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наставничество, воспитательную, идеологическую и имиджевую работу сотрудников Департамента, обеспечивает соблюдение ими дисциплины, законности, режима секретности и повышение профессионального уровня;</w:t>
      </w:r>
    </w:p>
    <w:bookmarkEnd w:id="2797"/>
    <w:bookmarkStart w:name="z10955" w:id="2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меры, направленные на противодействие коррупции, пыткам и иным недозволенным методам работы в Департаменте и его структурных подразделениях и несет персональную ответственность за реализацию профилактических мер в данных сферах;</w:t>
      </w:r>
    </w:p>
    <w:bookmarkEnd w:id="2798"/>
    <w:bookmarkStart w:name="z10956" w:id="2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о структурных подразделениях Департамента и функциональные обязанности должностных лиц;</w:t>
      </w:r>
    </w:p>
    <w:bookmarkEnd w:id="2799"/>
    <w:bookmarkStart w:name="z10957" w:id="2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предоставленных прав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2800"/>
    <w:bookmarkStart w:name="z10958" w:id="2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2801"/>
    <w:bookmarkStart w:name="z10959" w:id="2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пределах своей компетенции издает приказы;</w:t>
      </w:r>
    </w:p>
    <w:bookmarkEnd w:id="2802"/>
    <w:bookmarkStart w:name="z10960" w:id="2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 в соответствии с законодательством Республики Казахстан.</w:t>
      </w:r>
    </w:p>
    <w:bookmarkEnd w:id="2803"/>
    <w:bookmarkStart w:name="z10961" w:id="2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2804"/>
    <w:bookmarkStart w:name="z10962" w:id="2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2805"/>
    <w:bookmarkStart w:name="z10963" w:id="28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2806"/>
    <w:bookmarkStart w:name="z10964" w:id="2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2807"/>
    <w:bookmarkStart w:name="z10965" w:id="2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2808"/>
    <w:bookmarkStart w:name="z10966" w:id="2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и коммунальной собственности.</w:t>
      </w:r>
    </w:p>
    <w:bookmarkEnd w:id="2809"/>
    <w:bookmarkStart w:name="z10967" w:id="2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810"/>
    <w:bookmarkStart w:name="z10968" w:id="28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2811"/>
    <w:bookmarkStart w:name="z10969" w:id="2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28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819" w:id="28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полиции Павлодарской области Министерства внутренних дел Республики Казахстан</w:t>
      </w:r>
    </w:p>
    <w:bookmarkEnd w:id="2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приказа Министра внутренних дел РК от 11.04.2023 </w:t>
      </w:r>
      <w:r>
        <w:rPr>
          <w:rFonts w:ascii="Times New Roman"/>
          <w:b w:val="false"/>
          <w:i w:val="false"/>
          <w:color w:val="ff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0970" w:id="28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814"/>
    <w:bookmarkStart w:name="z10971" w:id="2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полиции Павлодарской области (далее - Департамент) является территориальным подразделением Министерства внутренних дел Республики Казахстан (далее - Министерство), осуществляющим руководство органами и подразделениями полиции на территории области.</w:t>
      </w:r>
    </w:p>
    <w:bookmarkEnd w:id="2815"/>
    <w:bookmarkStart w:name="z10972" w:id="2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816"/>
    <w:bookmarkStart w:name="z10973" w:id="2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2817"/>
    <w:bookmarkStart w:name="z10974" w:id="2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2818"/>
    <w:bookmarkStart w:name="z10975" w:id="2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2819"/>
    <w:bookmarkStart w:name="z10976" w:id="2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 и другими актами, предусмотренными законодательством Республики Казахстан.</w:t>
      </w:r>
    </w:p>
    <w:bookmarkEnd w:id="2820"/>
    <w:bookmarkStart w:name="z10977" w:id="2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2821"/>
    <w:bookmarkStart w:name="z10978" w:id="2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140000, Республика Казахстан, Павлодарская область, город Павлодар, улица Лермонтова, строение 50/1.</w:t>
      </w:r>
    </w:p>
    <w:bookmarkEnd w:id="2822"/>
    <w:bookmarkStart w:name="z10979" w:id="2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государственное учреждение "Департамент полиции Павлодарской области Министерства внутренних дел Республики Казахстан".</w:t>
      </w:r>
    </w:p>
    <w:bookmarkEnd w:id="2823"/>
    <w:bookmarkStart w:name="z10980" w:id="2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824"/>
    <w:bookmarkStart w:name="z10981" w:id="2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и местного бюджетов.</w:t>
      </w:r>
    </w:p>
    <w:bookmarkEnd w:id="2825"/>
    <w:bookmarkStart w:name="z10982" w:id="2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2826"/>
    <w:bookmarkStart w:name="z10983" w:id="2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827"/>
    <w:bookmarkStart w:name="z10984" w:id="28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2828"/>
    <w:bookmarkStart w:name="z10985" w:id="2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2829"/>
    <w:bookmarkStart w:name="z10986" w:id="2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профилактика правонарушений;</w:t>
      </w:r>
    </w:p>
    <w:bookmarkEnd w:id="2830"/>
    <w:bookmarkStart w:name="z10987" w:id="2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охрана общественного порядка и обеспечение дорожной безопасности;</w:t>
      </w:r>
    </w:p>
    <w:bookmarkEnd w:id="2831"/>
    <w:bookmarkStart w:name="z10988" w:id="2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борьба с преступностью;</w:t>
      </w:r>
    </w:p>
    <w:bookmarkEnd w:id="2832"/>
    <w:bookmarkStart w:name="z10989" w:id="2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исполнение административных взысканий;</w:t>
      </w:r>
    </w:p>
    <w:bookmarkEnd w:id="2833"/>
    <w:bookmarkStart w:name="z10990" w:id="2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задачи, возлагаемые на Департамент законами Республики Казахстан и актами Президента Республики Казахстан.</w:t>
      </w:r>
    </w:p>
    <w:bookmarkEnd w:id="2834"/>
    <w:bookmarkStart w:name="z10991" w:id="2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2835"/>
    <w:bookmarkStart w:name="z10992" w:id="2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руководство подразделениями специального назначения Департамента, а также обеспечивает их постоянную боевую и оперативную готовность;</w:t>
      </w:r>
    </w:p>
    <w:bookmarkEnd w:id="2836"/>
    <w:bookmarkStart w:name="z10993" w:id="2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координацию, ведомственный контроль и планирование деятельности структурных подразделений Департамента;</w:t>
      </w:r>
    </w:p>
    <w:bookmarkEnd w:id="2837"/>
    <w:bookmarkStart w:name="z10994" w:id="2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информирует Министерство внутренних дел и государственные органы о состоянии борьбы с преступностью, охраны общественного порядка и обеспечения дорожной безопасности в регионе;</w:t>
      </w:r>
    </w:p>
    <w:bookmarkEnd w:id="2838"/>
    <w:bookmarkStart w:name="z10995" w:id="2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участвует в создании и функционировании республиканской информационной системы в области охраны общественного порядка и борьбы с преступностью;</w:t>
      </w:r>
    </w:p>
    <w:bookmarkEnd w:id="2839"/>
    <w:bookmarkStart w:name="z10996" w:id="2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соответствии с законодательством Республики Казахстан обеспечивает реализацию мер, направленных на совершенствование охраны общественного порядка, профилактику правонарушений и преступлений;</w:t>
      </w:r>
    </w:p>
    <w:bookmarkEnd w:id="2840"/>
    <w:bookmarkStart w:name="z10997" w:id="2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контроль и принимает меры по обеспечению безопасности дорожного движения, выдают обязательные для исполнения предписания;</w:t>
      </w:r>
    </w:p>
    <w:bookmarkEnd w:id="2841"/>
    <w:bookmarkStart w:name="z10998" w:id="2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профилактическую деятельность по выявлению, пресечению и предупреждению правонарушений и преступлений;</w:t>
      </w:r>
    </w:p>
    <w:bookmarkEnd w:id="2842"/>
    <w:bookmarkStart w:name="z10999" w:id="2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лицензирование и разрешительные процедуры в соответствии с законодательством Республики Казахстан по вопросам, относящимся к компетенции органов внутренних дел;</w:t>
      </w:r>
    </w:p>
    <w:bookmarkEnd w:id="2843"/>
    <w:bookmarkStart w:name="z11000" w:id="2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государственный контроль за деятельностью лицензиатов в установленном законодательством порядке;</w:t>
      </w:r>
    </w:p>
    <w:bookmarkEnd w:id="2844"/>
    <w:bookmarkStart w:name="z11001" w:id="2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государственный контроль за субъектами, занимающимися охранной деятельностью, монтажом, наладкой и техническим обслуживанием средств охранной сигнализации и за деятельностью специализированных учебных центров по подготовке и повышению квалификации работников, занимающих должность руководителя и охранника в частной охранной организации;</w:t>
      </w:r>
    </w:p>
    <w:bookmarkEnd w:id="2845"/>
    <w:bookmarkStart w:name="z11002" w:id="2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запрашивает у субъектов охранной деятельности информацию об исполнении ими требований, предусмотренных Законом Республики Казахстан "Об охранной деятельности";</w:t>
      </w:r>
    </w:p>
    <w:bookmarkEnd w:id="2846"/>
    <w:bookmarkStart w:name="z11003" w:id="2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профилактический контроль за поведением лиц, в том числе несовершеннолетних, состоящих на учете в органах внутренних дел;</w:t>
      </w:r>
    </w:p>
    <w:bookmarkEnd w:id="2847"/>
    <w:bookmarkStart w:name="z11004" w:id="2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охрану и конвоирование арестованных и осужденных;</w:t>
      </w:r>
    </w:p>
    <w:bookmarkEnd w:id="2848"/>
    <w:bookmarkStart w:name="z11005" w:id="2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санитарно-эпидемиологическое благополучие и охрану здоровья лиц, содержащихся в специальных учреждениях органов внутренних дел (Специальный приемник для административных арестованных лиц, Приемник–распределитель для лиц без определенного места жительства, изолятор временного содержания);</w:t>
      </w:r>
    </w:p>
    <w:bookmarkEnd w:id="2849"/>
    <w:bookmarkStart w:name="z11006" w:id="2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контроль за оборотом гражданского и служебного оружия и патронов к нему;</w:t>
      </w:r>
    </w:p>
    <w:bookmarkEnd w:id="2850"/>
    <w:bookmarkStart w:name="z11007" w:id="2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профилактическую деятельность по предупреждению правонарушений в отношении женщин;</w:t>
      </w:r>
    </w:p>
    <w:bookmarkEnd w:id="2851"/>
    <w:bookmarkStart w:name="z11008" w:id="2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взаимодействует с гражданами и организациями, участвующими в охране общественного порядка и профилактике правонарушений;</w:t>
      </w:r>
    </w:p>
    <w:bookmarkEnd w:id="2852"/>
    <w:bookmarkStart w:name="z11009" w:id="2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регулирование дорожного движения, а также вносит предложения по улучшению дорожной инфраструктуры при проектировании, строительстве, ремонте, содержании и управлении дорог, в том числе с учетом потребностей лиц с инвалидностью в целях обеспечения им равного доступа;</w:t>
      </w:r>
    </w:p>
    <w:bookmarkEnd w:id="2853"/>
    <w:bookmarkStart w:name="z11010" w:id="2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контроль за выполнением владельцами транспортных средств и перевозчиками пассажиров обязанности по заключению договора обязательного страхования установленной законодательством гражданско-правовой ответственности владельцев транспортных средств и перевозчиков;</w:t>
      </w:r>
    </w:p>
    <w:bookmarkEnd w:id="2854"/>
    <w:bookmarkStart w:name="z11011" w:id="2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контроль за обеспечением безопасности дорожного движения и выдают обязательные для исполнения предписания;</w:t>
      </w:r>
    </w:p>
    <w:bookmarkEnd w:id="2855"/>
    <w:bookmarkStart w:name="z11012" w:id="2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эксплуатирует государственные информационные системы в сфере дорожного движения и обеспечения его безопасности;</w:t>
      </w:r>
    </w:p>
    <w:bookmarkEnd w:id="2856"/>
    <w:bookmarkStart w:name="z11013" w:id="2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обеспечивает деятельность Межведомственной комиссии по профилактике правонарушений при местном исполнительном органе;</w:t>
      </w:r>
    </w:p>
    <w:bookmarkEnd w:id="2857"/>
    <w:bookmarkStart w:name="z11014" w:id="2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принимает участие в разработке мер, направленных на повышение и совершенствование работы в сфере обеспечения безопасности дорожного движения;</w:t>
      </w:r>
    </w:p>
    <w:bookmarkEnd w:id="2858"/>
    <w:bookmarkStart w:name="z11015" w:id="2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межотраслевую координацию деятельности государственных органов в сфере дорожного движения и обеспечения его безопасности;</w:t>
      </w:r>
    </w:p>
    <w:bookmarkEnd w:id="2859"/>
    <w:bookmarkStart w:name="z11016" w:id="2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организуют выдачу водительских удостоверений, государственную регистрацию транспортных средств по идентификационному номеру и их учет;</w:t>
      </w:r>
    </w:p>
    <w:bookmarkEnd w:id="2860"/>
    <w:bookmarkStart w:name="z11017" w:id="2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выявляет лиц, вовлекающих несовершеннолетних в совершение правонарушений, антиобщественных действий либо совершающих в отношении детей другие противоправные деяния и принимает меры по привлечению их к ответственности, предусмотренной законами Республики Казахстан;</w:t>
      </w:r>
    </w:p>
    <w:bookmarkEnd w:id="2861"/>
    <w:bookmarkStart w:name="z11018" w:id="2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принимает меры по предупреждению фактов совершения несовершеннолетними или в отношении них правонарушений с внесением представлений в заинтересованные государственные органы для устранения причин и условий, им способствующих, обеспечивает контроль за их исполнением;</w:t>
      </w:r>
    </w:p>
    <w:bookmarkEnd w:id="2862"/>
    <w:bookmarkStart w:name="z11019" w:id="2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участвует в пресечении массовых беспорядков, в том числе в исправительных учреждениях;</w:t>
      </w:r>
    </w:p>
    <w:bookmarkEnd w:id="2863"/>
    <w:bookmarkStart w:name="z11020" w:id="2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в пределах компетенции производство по делам об административных правонарушениях и контролирует соблюдение законности при реализации административного законодательства;</w:t>
      </w:r>
    </w:p>
    <w:bookmarkEnd w:id="2864"/>
    <w:bookmarkStart w:name="z11021" w:id="2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принимает участие в карантинных, санитарно-противоэпидемических и природоохранных мероприятиях;</w:t>
      </w:r>
    </w:p>
    <w:bookmarkEnd w:id="2865"/>
    <w:bookmarkStart w:name="z11022" w:id="2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вносит физическим и юридическим лицам обязательные для исполнения предписания, представления об устранении причин и условий, способствующих совершению уголовных или административных правонарушений;</w:t>
      </w:r>
    </w:p>
    <w:bookmarkEnd w:id="2866"/>
    <w:bookmarkStart w:name="z11023" w:id="2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устанавливает контрольно-пропускные пункты при проведении оперативно-профилактических, розыскных и иных специальных мероприятий;</w:t>
      </w:r>
    </w:p>
    <w:bookmarkEnd w:id="2867"/>
    <w:bookmarkStart w:name="z11024" w:id="2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организует проведение профилактических мероприятий по изъятию оружия, боеприпасов, наркотических средств, психотропных веществ и прекурсоров, а также иных запрещенных предметов и веществ в соответствии с законодательством;</w:t>
      </w:r>
    </w:p>
    <w:bookmarkEnd w:id="2868"/>
    <w:bookmarkStart w:name="z11025" w:id="2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организует деятельность по направлению детей, оставшихся без попечения родителей, в государственные учреждения или в оформлении опеки или попечительства над несовершеннолетними;</w:t>
      </w:r>
    </w:p>
    <w:bookmarkEnd w:id="2869"/>
    <w:bookmarkStart w:name="z11026" w:id="2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организует содержание в специальных учреждениях органов полиции подозреваемых и обвиняемых в совершении уголовных правонарушений, лиц без определенного места жительства и документов, административно-арестованных, конвоирование подозреваемых и обвиняемых, исполнение в отношении них постановлений, определений и приговоров органов, ведущих уголовный (административный) процесс;</w:t>
      </w:r>
    </w:p>
    <w:bookmarkEnd w:id="2870"/>
    <w:bookmarkStart w:name="z11027" w:id="2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обеспечивает мониторинг за общественно-политической ситуацией в стране и принимает меры по своевременному реагированию на попытки ее дестабилизации;</w:t>
      </w:r>
    </w:p>
    <w:bookmarkEnd w:id="2871"/>
    <w:bookmarkStart w:name="z11028" w:id="2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участвует в разработке и реализации мероприятий специальных оперативных планов по обеспечению охраны общественного порядка, а также выполнению оперативно-служебных задач при чрезвычайных ситуациях, обеспечивает привлечение необходимых сил и средств административной полиции и их взаимодействие с другими правоохранительными органами и силовыми структурами;</w:t>
      </w:r>
    </w:p>
    <w:bookmarkEnd w:id="2872"/>
    <w:bookmarkStart w:name="z11029" w:id="2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обеспечивает организацию комплекса мер по охране общественного порядка при проведении общественно-политических, спортивных и спортивно-массовых мероприятий, а также во время визитов глав государств, других зарубежных политических и государственных деятелей в Республику Казахстан;</w:t>
      </w:r>
    </w:p>
    <w:bookmarkEnd w:id="2873"/>
    <w:bookmarkStart w:name="z11030" w:id="2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исполняет судебные акты, требования судей, постановления, предписания и требования прокурора, письменные поручения следователя, дознавателя в ходе досудебного производства по уголовным делам;</w:t>
      </w:r>
    </w:p>
    <w:bookmarkEnd w:id="2874"/>
    <w:bookmarkStart w:name="z11031" w:id="2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в пределах компетенции организует и осуществляет выявление, пресечение, предупреждение и раскрытие уголовных правонарушений;</w:t>
      </w:r>
    </w:p>
    <w:bookmarkEnd w:id="2875"/>
    <w:bookmarkStart w:name="z11032" w:id="2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осуществляет оперативно-розыскную деятельность в соответствии с законодательством;</w:t>
      </w:r>
    </w:p>
    <w:bookmarkEnd w:id="2876"/>
    <w:bookmarkStart w:name="z11033" w:id="2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осуществляет досудебное расследование по уголовным правонарушениям, отнесенным к компетенции органов внутренних дел;</w:t>
      </w:r>
    </w:p>
    <w:bookmarkEnd w:id="2877"/>
    <w:bookmarkStart w:name="z11034" w:id="2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осуществляет розыск должников, лиц, совершивших уголовные правонарушения, скрывшихся от досудебного расследования или суда, уклоняющихся от отбывания уголовных наказаний, призыва на военную службу, без вести пропавших, безвестно исчезнувших и иных лиц, идентификацию неопознанных трупов;</w:t>
      </w:r>
    </w:p>
    <w:bookmarkEnd w:id="2878"/>
    <w:bookmarkStart w:name="z11035" w:id="2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участвует совместно со специальными, правоохранительными и государственными органами в антитеррористических и специальных операциях по пресечению актов терроризма, освобождению заложников и обезвреживанию взрывных устройств;</w:t>
      </w:r>
    </w:p>
    <w:bookmarkEnd w:id="2879"/>
    <w:bookmarkStart w:name="z11036" w:id="2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организует прием-передачу экстрадируемых и осужденных с иностранными государствами;</w:t>
      </w:r>
    </w:p>
    <w:bookmarkEnd w:id="2880"/>
    <w:bookmarkStart w:name="z11037" w:id="2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в соответствии с международными договорами Республики Казахстан в установленном законодательством порядке исполняет запросы компетентных органов зарубежных государств об оказании правовой помощи по уголовным делам;</w:t>
      </w:r>
    </w:p>
    <w:bookmarkEnd w:id="2881"/>
    <w:bookmarkStart w:name="z11038" w:id="2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осуществляет контроль за охраной жизни, здоровья, чести, достоинства и имущества участников уголовного процесса и иных лиц;</w:t>
      </w:r>
    </w:p>
    <w:bookmarkEnd w:id="2882"/>
    <w:bookmarkStart w:name="z11039" w:id="2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участвует в реализации государственной политики в сфере оборота наркотических средств, психотропных веществ и прекурсоров, противодействие их незаконному обороту и злоупотреблению ими;</w:t>
      </w:r>
    </w:p>
    <w:bookmarkEnd w:id="2883"/>
    <w:bookmarkStart w:name="z11040" w:id="2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оказывает содействие органам государственного управления здравоохранением в организации медико-социальной помощи лицам, больным наркоманией и токсикоманией, и обеспечивают гарантии прав и свобод граждан при ее оказании;</w:t>
      </w:r>
    </w:p>
    <w:bookmarkEnd w:id="2884"/>
    <w:bookmarkStart w:name="z11041" w:id="2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организует обучение, подготовку, переподготовку, стажировку и повышение квалификации специалистов, деятельность которых связана со сферой оборота наркотических средств, психотропных веществ, прекурсоров и противодействия их незаконному обороту и злоупотреблению ими, а также специалистов в сфере организации профилактики, лечения, социальной реабилитации лиц, употребляющих наркотические средства и психотропные вещества;</w:t>
      </w:r>
    </w:p>
    <w:bookmarkEnd w:id="2885"/>
    <w:bookmarkStart w:name="z11042" w:id="2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осуществляет поиск, задержание и доставление в специальные медицинские учреждения лиц, уклоняющихся от назначенных решением суда принудительных мер медицинского характера;</w:t>
      </w:r>
    </w:p>
    <w:bookmarkEnd w:id="2886"/>
    <w:bookmarkStart w:name="z11043" w:id="2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осуществляет контроль за оборотом наркотических средств, психотропных веществ и прекурсоров и принимает меры противодействия их незаконному обороту и злоупотреблению ими;</w:t>
      </w:r>
    </w:p>
    <w:bookmarkEnd w:id="2887"/>
    <w:bookmarkStart w:name="z11044" w:id="2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контролирует процесс разработки и внедрения наркотических средств, психотропных веществ и прекурсоров, обладающих меньшим наркотическим воздействием, более эффективных, менее опасных по сравнению с существующими;</w:t>
      </w:r>
    </w:p>
    <w:bookmarkEnd w:id="2888"/>
    <w:bookmarkStart w:name="z11045" w:id="2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проводит мероприятия по выявлению и уничтожению наркосодержащих растений, а также перекрытию каналов незаконной транспортировки наркотических средств;</w:t>
      </w:r>
    </w:p>
    <w:bookmarkEnd w:id="2889"/>
    <w:bookmarkStart w:name="z11046" w:id="2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осуществляет координацию деятельности государственных органов и иных организаций в сфере незаконного оборота наркотических средств, психотропных веществ, прекурсоров, а также региональных консультативно-совещательных органов по борьбе с наркоманией и наркобизнесом;</w:t>
      </w:r>
    </w:p>
    <w:bookmarkEnd w:id="2890"/>
    <w:bookmarkStart w:name="z11047" w:id="2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вносит предложения по изменению и дополнению Списка наркотических средств, психотропных веществ и прекурсоров, подлежащих контролю в Республике Казахстан, и Сводной таблицы об отнесении наркотических средств, психотропных веществ и прекурсоров к небольшим, крупным и особо крупным размерам, обнаруженных в незаконном обороте;</w:t>
      </w:r>
    </w:p>
    <w:bookmarkEnd w:id="2891"/>
    <w:bookmarkStart w:name="z11048" w:id="2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анализирует состояние и тенденции развития наркоситуации в регионе, межрегиональных источников и каналов поступления наркотиков в незаконный оборот, разработку мер по их перекрытию, подготовку соответствующих информационно-аналитических материалов;</w:t>
      </w:r>
    </w:p>
    <w:bookmarkEnd w:id="2892"/>
    <w:bookmarkStart w:name="z11049" w:id="2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участвует в реализации государственной политики в области гражданства и миграции населения;</w:t>
      </w:r>
    </w:p>
    <w:bookmarkEnd w:id="2893"/>
    <w:bookmarkStart w:name="z11050" w:id="2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обеспечивает соблюдение прав лиц, ищущих убежище, и беженцев;</w:t>
      </w:r>
    </w:p>
    <w:bookmarkEnd w:id="2894"/>
    <w:bookmarkStart w:name="z11051" w:id="2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совместно с органами национальной безопасности администрирует единую информационную систему "Беркут", а также Информационную систему миграционной полиции по контролю за въездом, пребыванием и выездом иностранцев;</w:t>
      </w:r>
    </w:p>
    <w:bookmarkEnd w:id="2895"/>
    <w:bookmarkStart w:name="z11052" w:id="2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совместно с Пограничной службой Комитета национальной безопасности Республики Казахстан обеспечивает соблюдение правил пограничного режима;</w:t>
      </w:r>
    </w:p>
    <w:bookmarkEnd w:id="2896"/>
    <w:bookmarkStart w:name="z11053" w:id="2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оказывает содействие Пограничной службе Комитета национальной безопасности Республики Казахстан в розыске лиц, нарушивших Государственную границу Республики Казахстан и ее режим, режим в пунктах пропуска через Государственную границу Республики Казахстан, в выяснении и проверке обстоятельств правонарушений, совершенных гражданами на Государственной границе Республики Казахстан;</w:t>
      </w:r>
    </w:p>
    <w:bookmarkEnd w:id="2897"/>
    <w:bookmarkStart w:name="z11054" w:id="2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осуществляет контроль за соблюдением гражданами и должностными лицами, иностранцами и лицами, без гражданства установленных для них правил въезда, выезда, пребывания и транзитного проезда через территорию Республики Казахстан;</w:t>
      </w:r>
    </w:p>
    <w:bookmarkEnd w:id="2898"/>
    <w:bookmarkStart w:name="z11055" w:id="2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организует системную информационно-разъяснительную работу по соблюдению законодательства в области миграции населения;</w:t>
      </w:r>
    </w:p>
    <w:bookmarkEnd w:id="2899"/>
    <w:bookmarkStart w:name="z11056" w:id="2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организует проведение профилактических мероприятий "Мигрант", "Нелегал" по выявлению иностранцев, не исполнивших решение суда о выдворении, привлечении к административной ответственности иностранцев, злостно нарушающих миграционное законодательство, в том числе мероприятий в соответствии с международными обязательствами;</w:t>
      </w:r>
    </w:p>
    <w:bookmarkEnd w:id="2900"/>
    <w:bookmarkStart w:name="z11057" w:id="2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организует выдворение иностранных граждан за пределы страны;</w:t>
      </w:r>
    </w:p>
    <w:bookmarkEnd w:id="2901"/>
    <w:bookmarkStart w:name="z11058" w:id="2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ежегодно вносит в местные исполнительные и представительные органы бюджетную заявку на выделение денежных средств из местного бюджета на выдворение иностранцев;</w:t>
      </w:r>
    </w:p>
    <w:bookmarkEnd w:id="2902"/>
    <w:bookmarkStart w:name="z11059" w:id="2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осуществляет дактилоскопирование иностранцев, лиц без гражданства, лиц, ищущих убежище, и беженцев;</w:t>
      </w:r>
    </w:p>
    <w:bookmarkEnd w:id="2903"/>
    <w:bookmarkStart w:name="z11060" w:id="2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оказывает государственные услуги "Прием и согласование приглашений принимающих лиц по выдаче виз РК", "Выдача, восстановление или продление на территории Республики Казахстан иностранцам и лицам без гражданства виз на право выезда из Республики Казахстан и въезда в Республику Казахстан", "Формирование индивидуального идентификационного номера иностранцам и лицам без гражданства, временно пребывающим в РК", "Выдача иностранцам и лицам без гражданства разрешения на временное проживание в РК", Выдача разрешения иностранцам и лицам без гражданства на постоянное жительство в Республике Казахстан", "Выдача удостоверений лицам без гражданства и видов на жительство иностранцам, постоянно проживающим в Республике Казахстан", "Выдача проездного документа", "Выдача паспортов, удостоверений личности гражданам Республики Казахстан", "Представление сведений, подтверждающих регистрацию по постоянному месту жительства в населенном пункте приграничной территории", "Регистрация по месту жительства населения РК", "Оформление документов на выезд за пределы РК на постоянное место жительства", "Снятие с регистрации по месту жительства населения";</w:t>
      </w:r>
    </w:p>
    <w:bookmarkEnd w:id="2904"/>
    <w:bookmarkStart w:name="z11061" w:id="2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оказывает юридическим лицам государственную услугу "Выдача заключения на соответствие криминалистическим требованиям гражданского и служебного оружия и патронов к нему;</w:t>
      </w:r>
    </w:p>
    <w:bookmarkEnd w:id="2905"/>
    <w:bookmarkStart w:name="z11062" w:id="2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осуществлять контрольный отстрел гражданского и служебного нарезного огнестрельного оружия для формирования ведомственных коллекций Государственной пулегильзотеки;</w:t>
      </w:r>
    </w:p>
    <w:bookmarkEnd w:id="2906"/>
    <w:bookmarkStart w:name="z11063" w:id="2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осуществляет оперативно-криминалистическую деятельность;</w:t>
      </w:r>
    </w:p>
    <w:bookmarkEnd w:id="2907"/>
    <w:bookmarkStart w:name="z11064" w:id="2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осуществляет фотографирование, дактилоскопирование, производит звукозапись, кино-и видеосъемку, отбирает биологические, одорологические и другие образцы для постановки на криминалистические учеты подозреваемых, обвиняемых, лиц, отбывающих наказание в учреждениях уголовно-исполнительной системы, содержащихся в специальных учреждениях органов внутренних дел, поставленных на профилактический учет;</w:t>
      </w:r>
    </w:p>
    <w:bookmarkEnd w:id="2908"/>
    <w:bookmarkStart w:name="z11065" w:id="2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обеспечивает непрерывный сбор оперативной информации и комплексный анализ криминогенной обстановки на обслуживаемой территории;</w:t>
      </w:r>
    </w:p>
    <w:bookmarkEnd w:id="2909"/>
    <w:bookmarkStart w:name="z11066" w:id="2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формирует и сопровождает региональные ведомственные и оперативные учеты;</w:t>
      </w:r>
    </w:p>
    <w:bookmarkEnd w:id="2910"/>
    <w:bookmarkStart w:name="z11067" w:id="2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осуществляет информационное обеспечение подразделений органов внутренних дел, специальных, правоохранительных и государственных органов Республики Казахстан в рамках нормативных правовых актов, а также государств-участников Содружества Независимых государств в рамках заключенных соглашений;</w:t>
      </w:r>
    </w:p>
    <w:bookmarkEnd w:id="2911"/>
    <w:bookmarkStart w:name="z11068" w:id="2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обеспечивает доступ подразделений органов внутренних дел к информационным ресурсам Департамента с соблюдением требований законодательства и информационной безопасности при обработке персональных данных;</w:t>
      </w:r>
    </w:p>
    <w:bookmarkEnd w:id="2912"/>
    <w:bookmarkStart w:name="z11069" w:id="2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осуществляет сбор, накопление, обработку ведомственной статистической, архивной и иной информации, предоставление ее в соответствии с законодательством Республики Казахстан;</w:t>
      </w:r>
    </w:p>
    <w:bookmarkEnd w:id="2913"/>
    <w:bookmarkStart w:name="z11070" w:id="2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участвует в реализации единой государственной кадровой политики в системе органов внутренних дел;</w:t>
      </w:r>
    </w:p>
    <w:bookmarkEnd w:id="2914"/>
    <w:bookmarkStart w:name="z11071" w:id="2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проводит аттестацию на профессиональную компетенцию сотрудников и работников Департамента;</w:t>
      </w:r>
    </w:p>
    <w:bookmarkEnd w:id="2915"/>
    <w:bookmarkStart w:name="z11072" w:id="2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организует подготовку и обучение кадров для подразделений Департамента, осуществляет трудоустройство выпускников организаций образования Министерства в подразделения Департамента;</w:t>
      </w:r>
    </w:p>
    <w:bookmarkEnd w:id="2916"/>
    <w:bookmarkStart w:name="z11073" w:id="2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проводит военно-врачебную экспертизу поступающих на службу, учебу и сотрудников правоохранительных органов;</w:t>
      </w:r>
    </w:p>
    <w:bookmarkEnd w:id="2917"/>
    <w:bookmarkStart w:name="z11074" w:id="2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структурных подразделениях;</w:t>
      </w:r>
    </w:p>
    <w:bookmarkEnd w:id="2918"/>
    <w:bookmarkStart w:name="z11075" w:id="2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2919"/>
    <w:bookmarkStart w:name="z11076" w:id="2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осуществляет финансовое, материально-техническое и медицинское обеспечение;</w:t>
      </w:r>
    </w:p>
    <w:bookmarkEnd w:id="2920"/>
    <w:bookmarkStart w:name="z11077" w:id="2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обеспечивает защиту государственных секретов, контроль за соблюдением режима секретности в подчиненных органах полиции;</w:t>
      </w:r>
    </w:p>
    <w:bookmarkEnd w:id="2921"/>
    <w:bookmarkStart w:name="z11078" w:id="2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в пределах компетенции распоряжается сведениями, составляющими государственные секреты Республики Казахстан</w:t>
      </w:r>
    </w:p>
    <w:bookmarkEnd w:id="2922"/>
    <w:bookmarkStart w:name="z11079" w:id="2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2923"/>
    <w:bookmarkStart w:name="z11080" w:id="2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обеспечивает функционирование единой государственной системы делопроизводства в Департаменте;</w:t>
      </w:r>
    </w:p>
    <w:bookmarkEnd w:id="2924"/>
    <w:bookmarkStart w:name="z11081" w:id="2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обеспечивает защиту интересов Департамента и Министерства внутренних дел Республики Казахстан в судах, иных государственных органах и координацию этой работы на местах;</w:t>
      </w:r>
    </w:p>
    <w:bookmarkEnd w:id="2925"/>
    <w:bookmarkStart w:name="z11082" w:id="2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осуществляет прием граждан и представителей юридических лиц, своевременное и полное рассмотрение, анализ, мониторинг и выявление системных проблем, поднимаемых физическими и юридическими лицами в обращениях, запросах, откликах и сообщениях, принятие по ним решений;</w:t>
      </w:r>
    </w:p>
    <w:bookmarkEnd w:id="2926"/>
    <w:bookmarkStart w:name="z11083" w:id="2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организует специальные и военные перевозки;</w:t>
      </w:r>
    </w:p>
    <w:bookmarkEnd w:id="2927"/>
    <w:bookmarkStart w:name="z11084" w:id="2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оказывает государственные услуги в установленном законодательном порядке;</w:t>
      </w:r>
    </w:p>
    <w:bookmarkEnd w:id="2928"/>
    <w:bookmarkStart w:name="z11085" w:id="2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осуществляет иные функции, предусмотренные законами, актами Президента и Правительства Республики Казахстан.</w:t>
      </w:r>
    </w:p>
    <w:bookmarkEnd w:id="2929"/>
    <w:bookmarkStart w:name="z11086" w:id="2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2930"/>
    <w:bookmarkStart w:name="z11087" w:id="2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организаций, их должностных лиц и граждан необходимую информацию и материалы;</w:t>
      </w:r>
    </w:p>
    <w:bookmarkEnd w:id="2931"/>
    <w:bookmarkStart w:name="z11088" w:id="2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в Министерство внутренних дел, местные представительные и исполнительные органы о разработке новых и внесении изменений и дополнений в действующие нормативные правовые акты, а также о кадровом, материально-техническом и финансовом обеспечении структурных подразделений, принятии других мер по укреплению законности и правопорядка на обслуживаемой территории;</w:t>
      </w:r>
    </w:p>
    <w:bookmarkEnd w:id="2932"/>
    <w:bookmarkStart w:name="z11089" w:id="2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непосредственно участвовать в реализации задач, возложенных на органы внутренних дел, контролировать их исполнение структурными подразделениями, осуществлять меры, направленные на устранение факторов, оказывающих отрицательное влияние на уровень безопасности граждан;</w:t>
      </w:r>
    </w:p>
    <w:bookmarkEnd w:id="2933"/>
    <w:bookmarkStart w:name="z11090" w:id="2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отказывать в оказании государственных услуг в соответствии с законодательством Республики Казахстан;</w:t>
      </w:r>
    </w:p>
    <w:bookmarkEnd w:id="2934"/>
    <w:bookmarkStart w:name="z11091" w:id="2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исполнять в пределах компетенции обязательств по международным договорам;</w:t>
      </w:r>
    </w:p>
    <w:bookmarkEnd w:id="2935"/>
    <w:bookmarkStart w:name="z11092" w:id="2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и обязанности, предусмотренные действующими законодательными актами.</w:t>
      </w:r>
    </w:p>
    <w:bookmarkEnd w:id="2936"/>
    <w:bookmarkStart w:name="z11093" w:id="29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2937"/>
    <w:bookmarkStart w:name="z11094" w:id="2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2938"/>
    <w:bookmarkStart w:name="z11095" w:id="2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из числа сотрудников полиции, состоящих в Президентском резерве руководства правоохранительных органов Республики Казахстан и освобождается от должности Министром внутренних дел Республики Казахстан.</w:t>
      </w:r>
    </w:p>
    <w:bookmarkEnd w:id="2939"/>
    <w:bookmarkStart w:name="z11096" w:id="2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и освобождаются от должностей в соответствии с законодательством Республики Казахстан.</w:t>
      </w:r>
    </w:p>
    <w:bookmarkEnd w:id="2940"/>
    <w:bookmarkStart w:name="z11097" w:id="2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2941"/>
    <w:bookmarkStart w:name="z11098" w:id="2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общую координацию деятельности подчиненных органов и подразделений полиции;</w:t>
      </w:r>
    </w:p>
    <w:bookmarkEnd w:id="2942"/>
    <w:bookmarkStart w:name="z11099" w:id="2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руководству Министерства предложения по структуре и штатам Департамента;</w:t>
      </w:r>
    </w:p>
    <w:bookmarkEnd w:id="2943"/>
    <w:bookmarkStart w:name="z11100" w:id="2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сотрудников Департамента, входящих в его номенклатуру;</w:t>
      </w:r>
    </w:p>
    <w:bookmarkEnd w:id="2944"/>
    <w:bookmarkStart w:name="z11101" w:id="2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присвоения специальных званий, поощрения, выплаты надбавок и премирования сотрудников Департамента;</w:t>
      </w:r>
    </w:p>
    <w:bookmarkEnd w:id="2945"/>
    <w:bookmarkStart w:name="z11102" w:id="2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наставничество, воспитательную, идеологическую и имиджевую работу сотрудников Департамента, обеспечивает соблюдение ими дисциплины, законности, режима секретности и повышение профессионального уровня;</w:t>
      </w:r>
    </w:p>
    <w:bookmarkEnd w:id="2946"/>
    <w:bookmarkStart w:name="z11103" w:id="2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меры, направленные на противодействие коррупции, пыткам и иным недозволенным методам работы в Департаменте и его структурных подразделениях и несет персональную ответственность за реализацию профилактических мер в данных сферах;</w:t>
      </w:r>
    </w:p>
    <w:bookmarkEnd w:id="2947"/>
    <w:bookmarkStart w:name="z11104" w:id="2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о структурных подразделениях Департамента и функциональные обязанности должностных лиц;</w:t>
      </w:r>
    </w:p>
    <w:bookmarkEnd w:id="2948"/>
    <w:bookmarkStart w:name="z11105" w:id="2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предоставленных прав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2949"/>
    <w:bookmarkStart w:name="z11106" w:id="2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2950"/>
    <w:bookmarkStart w:name="z11107" w:id="2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пределах своей компетенции издает приказы;</w:t>
      </w:r>
    </w:p>
    <w:bookmarkEnd w:id="2951"/>
    <w:bookmarkStart w:name="z11108" w:id="2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 в соответствии с законодательством Республики Казахстан.</w:t>
      </w:r>
    </w:p>
    <w:bookmarkEnd w:id="2952"/>
    <w:bookmarkStart w:name="z11109" w:id="2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2953"/>
    <w:bookmarkStart w:name="z11110" w:id="2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2954"/>
    <w:bookmarkStart w:name="z11111" w:id="29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2955"/>
    <w:bookmarkStart w:name="z11112" w:id="2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2956"/>
    <w:bookmarkStart w:name="z11113" w:id="2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2957"/>
    <w:bookmarkStart w:name="z11114" w:id="2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и коммунальной собственности.</w:t>
      </w:r>
    </w:p>
    <w:bookmarkEnd w:id="2958"/>
    <w:bookmarkStart w:name="z11115" w:id="2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959"/>
    <w:bookmarkStart w:name="z11116" w:id="29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2960"/>
    <w:bookmarkStart w:name="z11117" w:id="2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29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850" w:id="29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полиции Северо-Казахстанской области Министерства внутренних дел Республики Казахстан</w:t>
      </w:r>
    </w:p>
    <w:bookmarkEnd w:id="2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приказа Министра внутренних дел РК от 11.04.2023 </w:t>
      </w:r>
      <w:r>
        <w:rPr>
          <w:rFonts w:ascii="Times New Roman"/>
          <w:b w:val="false"/>
          <w:i w:val="false"/>
          <w:color w:val="ff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1118" w:id="29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963"/>
    <w:bookmarkStart w:name="z11119" w:id="2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полиции Северо-Казахстанской области (далее-Департамент) является территориальным подразделением Министерства внутренних дел Республики Казахстан (далее-Министерство), осуществляющим руководство органами и подразделениями полиции на территории области.</w:t>
      </w:r>
    </w:p>
    <w:bookmarkEnd w:id="2964"/>
    <w:bookmarkStart w:name="z11120" w:id="2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2965"/>
    <w:bookmarkStart w:name="z11121" w:id="2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2966"/>
    <w:bookmarkStart w:name="z11122" w:id="2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2967"/>
    <w:bookmarkStart w:name="z11123" w:id="2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2968"/>
    <w:bookmarkStart w:name="z11124" w:id="2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 и другими актами, предусмотренными законодательством Республики Казахстан.</w:t>
      </w:r>
    </w:p>
    <w:bookmarkEnd w:id="2969"/>
    <w:bookmarkStart w:name="z11125" w:id="2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2970"/>
    <w:bookmarkStart w:name="z11126" w:id="2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150010, Республика Казахстан, Северо-Казахстанская область, город Петропавловск, улица Конституции Казахстана, дом 51.</w:t>
      </w:r>
    </w:p>
    <w:bookmarkEnd w:id="2971"/>
    <w:bookmarkStart w:name="z11127" w:id="2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государственное учреждение "Департамент полиции Северо-Казахстанской области Министерства внутренних дел Республики Казахстан".</w:t>
      </w:r>
    </w:p>
    <w:bookmarkEnd w:id="2972"/>
    <w:bookmarkStart w:name="z11128" w:id="2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973"/>
    <w:bookmarkStart w:name="z11129" w:id="2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и местного бюджетов.</w:t>
      </w:r>
    </w:p>
    <w:bookmarkEnd w:id="2974"/>
    <w:bookmarkStart w:name="z11130" w:id="2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2975"/>
    <w:bookmarkStart w:name="z11131" w:id="2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976"/>
    <w:bookmarkStart w:name="z11132" w:id="29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2977"/>
    <w:bookmarkStart w:name="z11133" w:id="2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2978"/>
    <w:bookmarkStart w:name="z11134" w:id="2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профилактика правонарушений;</w:t>
      </w:r>
    </w:p>
    <w:bookmarkEnd w:id="2979"/>
    <w:bookmarkStart w:name="z11135" w:id="2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охрана общественного порядка и обеспечение дорожной безопасности;</w:t>
      </w:r>
    </w:p>
    <w:bookmarkEnd w:id="2980"/>
    <w:bookmarkStart w:name="z11136" w:id="2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борьба с преступностью;</w:t>
      </w:r>
    </w:p>
    <w:bookmarkEnd w:id="2981"/>
    <w:bookmarkStart w:name="z11137" w:id="2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исполнение административных взысканий;</w:t>
      </w:r>
    </w:p>
    <w:bookmarkEnd w:id="2982"/>
    <w:bookmarkStart w:name="z11138" w:id="2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задачи, возлагаемые на Департамент законами Республики Казахстан и актами Президента Республики Казахстан.</w:t>
      </w:r>
    </w:p>
    <w:bookmarkEnd w:id="2983"/>
    <w:bookmarkStart w:name="z11139" w:id="2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2984"/>
    <w:bookmarkStart w:name="z11140" w:id="2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руководство подразделениями специального назначения Департамента, а также обеспечивает их постоянную боевую и оперативную готовность;</w:t>
      </w:r>
    </w:p>
    <w:bookmarkEnd w:id="2985"/>
    <w:bookmarkStart w:name="z11141" w:id="2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координацию, ведомственный контроль и планирование деятельности структурных подразделений Департамента;</w:t>
      </w:r>
    </w:p>
    <w:bookmarkEnd w:id="2986"/>
    <w:bookmarkStart w:name="z11142" w:id="2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информирует Министерство внутренних дел и государственные органы о состоянии борьбы с преступностью, охраны общественного порядка и обеспечения дорожной безопасности в регионе;</w:t>
      </w:r>
    </w:p>
    <w:bookmarkEnd w:id="2987"/>
    <w:bookmarkStart w:name="z11143" w:id="2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участвует в создании и функционировании республиканской информационной системы в области охраны общественного порядка и борьбы с преступностью;</w:t>
      </w:r>
    </w:p>
    <w:bookmarkEnd w:id="2988"/>
    <w:bookmarkStart w:name="z11144" w:id="2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соответствии с законодательством Республики Казахстан обеспечивает реализацию мер, направленных на совершенствование охраны общественного порядка, профилактику правонарушений и преступлений;</w:t>
      </w:r>
    </w:p>
    <w:bookmarkEnd w:id="2989"/>
    <w:bookmarkStart w:name="z11145" w:id="2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контроль и принимает меры по обеспечению безопасности дорожного движения, выдают обязательные для исполнения предписания;</w:t>
      </w:r>
    </w:p>
    <w:bookmarkEnd w:id="2990"/>
    <w:bookmarkStart w:name="z11146" w:id="2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профилактическую деятельность по выявлению, пресечению и предупреждению правонарушений и преступлений;</w:t>
      </w:r>
    </w:p>
    <w:bookmarkEnd w:id="2991"/>
    <w:bookmarkStart w:name="z11147" w:id="2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лицензирование и разрешительные процедуры в соответствии с законодательством Республики Казахстан по вопросам, относящимся к компетенции органов внутренних дел;</w:t>
      </w:r>
    </w:p>
    <w:bookmarkEnd w:id="2992"/>
    <w:bookmarkStart w:name="z11148" w:id="2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государственный контроль за деятельностью лицензиатов в установленном законодательством порядке;</w:t>
      </w:r>
    </w:p>
    <w:bookmarkEnd w:id="2993"/>
    <w:bookmarkStart w:name="z11149" w:id="2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государственный контроль за субъектами, занимающимися охранной деятельностью, монтажом, наладкой и техническим обслуживанием средств охранной сигнализации и за деятельностью специализированных учебных центров по подготовке и повышению квалификации работников, занимающих должность руководителя и охранника в частной охранной организации;</w:t>
      </w:r>
    </w:p>
    <w:bookmarkEnd w:id="2994"/>
    <w:bookmarkStart w:name="z11150" w:id="2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запрашивает у субъектов охранной деятельности информацию об исполнении ими требований, предусмотренных Законом Республики Казахстан "Об охранной деятельности";</w:t>
      </w:r>
    </w:p>
    <w:bookmarkEnd w:id="2995"/>
    <w:bookmarkStart w:name="z11151" w:id="2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профилактический контроль за поведением лиц, в том числе несовершеннолетних, состоящих на учете в органах внутренних дел;</w:t>
      </w:r>
    </w:p>
    <w:bookmarkEnd w:id="2996"/>
    <w:bookmarkStart w:name="z11152" w:id="2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охрану и конвоирование арестованных и осужденных;</w:t>
      </w:r>
    </w:p>
    <w:bookmarkEnd w:id="2997"/>
    <w:bookmarkStart w:name="z11153" w:id="2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санитарно-эпидемиологическое благополучие и охрану здоровья лиц, содержащихся в специальных учреждениях органов внутренних дел (Специальный приемник для административных арестованных лиц, Приемник–распределитель для лиц без определенного места жительства, изолятор временного содержания);</w:t>
      </w:r>
    </w:p>
    <w:bookmarkEnd w:id="2998"/>
    <w:bookmarkStart w:name="z11154" w:id="2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контроль за оборотом гражданского и служебного оружия и патронов к нему;</w:t>
      </w:r>
    </w:p>
    <w:bookmarkEnd w:id="2999"/>
    <w:bookmarkStart w:name="z11155" w:id="3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профилактическую деятельность по предупреждению правонарушений в отношении женщин;</w:t>
      </w:r>
    </w:p>
    <w:bookmarkEnd w:id="3000"/>
    <w:bookmarkStart w:name="z11156" w:id="3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взаимодействует с гражданами и организациями, участвующими в охране общественного порядка и профилактике правонарушений;</w:t>
      </w:r>
    </w:p>
    <w:bookmarkEnd w:id="3001"/>
    <w:bookmarkStart w:name="z11157" w:id="3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регулирование дорожного движения, а также вносит предложения по улучшению дорожной инфраструктуры при проектировании, строительстве, ремонте, содержании и управлении дорог, в том числе с учетом потребностей лиц с инвалидностью в целях обеспечения им равного доступа;</w:t>
      </w:r>
    </w:p>
    <w:bookmarkEnd w:id="3002"/>
    <w:bookmarkStart w:name="z11158" w:id="3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контроль за выполнением владельцами транспортных средств и перевозчиками пассажиров обязанности по заключению договора обязательного страхования установленной законодательством гражданско-правовой ответственности владельцев транспортных средств и перевозчиков;</w:t>
      </w:r>
    </w:p>
    <w:bookmarkEnd w:id="3003"/>
    <w:bookmarkStart w:name="z11159" w:id="3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контроль за обеспечением безопасности дорожного движения и выдают обязательные для исполнения предписания;</w:t>
      </w:r>
    </w:p>
    <w:bookmarkEnd w:id="3004"/>
    <w:bookmarkStart w:name="z11160" w:id="3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эксплуатирует государственные информационные системы в сфере дорожного движения и обеспечения его безопасности;</w:t>
      </w:r>
    </w:p>
    <w:bookmarkEnd w:id="3005"/>
    <w:bookmarkStart w:name="z11161" w:id="3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обеспечивает деятельность Межведомственной комиссии по профилактике правонарушений при местном исполнительном органе;</w:t>
      </w:r>
    </w:p>
    <w:bookmarkEnd w:id="3006"/>
    <w:bookmarkStart w:name="z11162" w:id="3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принимает участие в разработке мер, направленных на повышение и совершенствование работы в сфере обеспечения безопасности дорожного движения;</w:t>
      </w:r>
    </w:p>
    <w:bookmarkEnd w:id="3007"/>
    <w:bookmarkStart w:name="z11163" w:id="3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межотраслевую координацию деятельности государственных органов в сфере дорожного движения и обеспечения его безопасности;</w:t>
      </w:r>
    </w:p>
    <w:bookmarkEnd w:id="3008"/>
    <w:bookmarkStart w:name="z11164" w:id="3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организуют выдачу водительских удостоверений, государственную регистрацию транспортных средств по идентификационному номеру и их учет;</w:t>
      </w:r>
    </w:p>
    <w:bookmarkEnd w:id="3009"/>
    <w:bookmarkStart w:name="z11165" w:id="3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выявляет лиц, вовлекающих несовершеннолетних в совершение правонарушений, антиобщественных действий либо совершающих в отношении детей другие противоправные деяния и принимает меры по привлечению их к ответственности, предусмотренной законами Республики Казахстан;</w:t>
      </w:r>
    </w:p>
    <w:bookmarkEnd w:id="3010"/>
    <w:bookmarkStart w:name="z11166" w:id="3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принимает меры по предупреждению фактов совершения несовершеннолетними или в отношении них правонарушений с внесением представлений в заинтересованные государственные органы для устранения причин и условий, им способствующих, обеспечивает контроль за их исполнением;</w:t>
      </w:r>
    </w:p>
    <w:bookmarkEnd w:id="3011"/>
    <w:bookmarkStart w:name="z11167" w:id="3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участвует в пресечении массовых беспорядков, в том числе в исправительных учреждениях;</w:t>
      </w:r>
    </w:p>
    <w:bookmarkEnd w:id="3012"/>
    <w:bookmarkStart w:name="z11168" w:id="3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в пределах компетенции производство по делам об административных правонарушениях и контролирует соблюдение законности при реализации административного законодательства;</w:t>
      </w:r>
    </w:p>
    <w:bookmarkEnd w:id="3013"/>
    <w:bookmarkStart w:name="z11169" w:id="3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принимает участие в карантинных, санитарно-противоэпидемических и природоохранных мероприятиях;</w:t>
      </w:r>
    </w:p>
    <w:bookmarkEnd w:id="3014"/>
    <w:bookmarkStart w:name="z11170" w:id="3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вносит физическим и юридическим лицам обязательные для исполнения предписания, представления об устранении причин и условий, способствующих совершению уголовных или административных правонарушений;</w:t>
      </w:r>
    </w:p>
    <w:bookmarkEnd w:id="3015"/>
    <w:bookmarkStart w:name="z11171" w:id="3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устанавливает контрольно-пропускные пункты при проведении оперативно-профилактических, розыскных и иных специальных мероприятий;</w:t>
      </w:r>
    </w:p>
    <w:bookmarkEnd w:id="3016"/>
    <w:bookmarkStart w:name="z11172" w:id="3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организует проведение профилактических мероприятий по изъятию оружия, боеприпасов, наркотических средств, психотропных веществ и прекурсоров, а также иных запрещенных предметов и веществ в соответствии с законодательством;</w:t>
      </w:r>
    </w:p>
    <w:bookmarkEnd w:id="3017"/>
    <w:bookmarkStart w:name="z11173" w:id="3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организует деятельность по направлению детей, оставшихся без попечения родителей, в государственные учреждения или в оформлении опеки или попечительства над несовершеннолетними;</w:t>
      </w:r>
    </w:p>
    <w:bookmarkEnd w:id="3018"/>
    <w:bookmarkStart w:name="z11174" w:id="3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организует содержание в специальных учреждениях органов полиции подозреваемых и обвиняемых в совершении уголовных правонарушений, лиц без определенного места жительства и документов, административно-арестованных, конвоирование подозреваемых и обвиняемых, исполнение в отношении них постановлений, определений и приговоров органов, ведущих уголовный (административный) процесс;</w:t>
      </w:r>
    </w:p>
    <w:bookmarkEnd w:id="3019"/>
    <w:bookmarkStart w:name="z11175" w:id="3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обеспечивает мониторинг за общественно-политической ситуацией в стране и принимает меры по своевременному реагированию на попытки ее дестабилизации;</w:t>
      </w:r>
    </w:p>
    <w:bookmarkEnd w:id="3020"/>
    <w:bookmarkStart w:name="z11176" w:id="3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участвует в разработке и реализации мероприятий специальных оперативных планов по обеспечению охраны общественного порядка, а также выполнению оперативно-служебных задач при чрезвычайных ситуациях, обеспечивает привлечение необходимых сил и средств административной полиции и их взаимодействие с другими правоохранительными органами и силовыми структурами;</w:t>
      </w:r>
    </w:p>
    <w:bookmarkEnd w:id="3021"/>
    <w:bookmarkStart w:name="z11177" w:id="3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обеспечивает организацию комплекса мер по охране общественного порядка при проведении общественно-политических, спортивных и спортивно-массовых мероприятий, а также во время визитов глав государств, других зарубежных политических и государственных деятелей в Республику Казахстан;</w:t>
      </w:r>
    </w:p>
    <w:bookmarkEnd w:id="3022"/>
    <w:bookmarkStart w:name="z11178" w:id="3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исполняет судебные акты, требования судей, постановления, предписания и требования прокурора, письменные поручения следователя, дознавателя в ходе досудебного производства по уголовным делам;</w:t>
      </w:r>
    </w:p>
    <w:bookmarkEnd w:id="3023"/>
    <w:bookmarkStart w:name="z11179" w:id="3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в пределах компетенции организует и осуществляет выявление, пресечение, предупреждение и раскрытие уголовных правонарушений;</w:t>
      </w:r>
    </w:p>
    <w:bookmarkEnd w:id="3024"/>
    <w:bookmarkStart w:name="z11180" w:id="3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осуществляет оперативно-розыскную деятельность в соответствии с законодательством;</w:t>
      </w:r>
    </w:p>
    <w:bookmarkEnd w:id="3025"/>
    <w:bookmarkStart w:name="z11181" w:id="3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осуществляет досудебное расследование по уголовным правонарушениям, отнесенным к компетенции органов внутренних дел;</w:t>
      </w:r>
    </w:p>
    <w:bookmarkEnd w:id="3026"/>
    <w:bookmarkStart w:name="z11182" w:id="3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осуществляет розыск должников, лиц, совершивших уголовные правонарушения, скрывшихся от досудебного расследования или суда, уклоняющихся от отбывания уголовных наказаний, призыва на военную службу, без вести пропавших, безвестно исчезнувших и иных лиц, идентификацию неопознанных трупов;</w:t>
      </w:r>
    </w:p>
    <w:bookmarkEnd w:id="3027"/>
    <w:bookmarkStart w:name="z11183" w:id="3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участвует совместно со специальными, правоохранительными и государственными органами в антитеррористических и специальных операциях по пресечению актов терроризма, освобождению заложников и обезвреживанию взрывных устройств;</w:t>
      </w:r>
    </w:p>
    <w:bookmarkEnd w:id="3028"/>
    <w:bookmarkStart w:name="z11184" w:id="3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организует прием-передачу экстрадируемых и осужденных с иностранными государствами;</w:t>
      </w:r>
    </w:p>
    <w:bookmarkEnd w:id="3029"/>
    <w:bookmarkStart w:name="z11185" w:id="3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в соответствии с международными договорами Республики Казахстан в установленном законодательством порядке исполняет запросы компетентных органов зарубежных государств об оказании правовой помощи по уголовным делам;</w:t>
      </w:r>
    </w:p>
    <w:bookmarkEnd w:id="3030"/>
    <w:bookmarkStart w:name="z11186" w:id="3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осуществляет контроль за охраной жизни, здоровья, чести, достоинства и имущества участников уголовного процесса и иных лиц;</w:t>
      </w:r>
    </w:p>
    <w:bookmarkEnd w:id="3031"/>
    <w:bookmarkStart w:name="z11187" w:id="3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участвует в реализации государственной политики в сфере оборота наркотических средств, психотропных веществ и прекурсоров, противодействие их незаконному обороту и злоупотреблению ими;</w:t>
      </w:r>
    </w:p>
    <w:bookmarkEnd w:id="3032"/>
    <w:bookmarkStart w:name="z11188" w:id="3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оказывает содействие органам государственного управления здравоохранением в организации медико-социальной помощи лицам, больным наркоманией и токсикоманией, и обеспечивают гарантии прав и свобод граждан при ее оказании;</w:t>
      </w:r>
    </w:p>
    <w:bookmarkEnd w:id="3033"/>
    <w:bookmarkStart w:name="z11189" w:id="3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организует обучение, подготовку, переподготовку, стажировку и повышение квалификации специалистов, деятельность которых связана со сферой оборота наркотических средств, психотропных веществ, прекурсоров и противодействия их незаконному обороту и злоупотреблению ими, а также специалистов в сфере организации профилактики, лечения, социальной реабилитации лиц, употребляющих наркотические средства и психотропные вещества;</w:t>
      </w:r>
    </w:p>
    <w:bookmarkEnd w:id="3034"/>
    <w:bookmarkStart w:name="z11190" w:id="3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осуществляет поиск, задержание и доставление в специальные медицинские учреждения лиц, уклоняющихся от назначенных решением суда принудительных мер медицинского характера;</w:t>
      </w:r>
    </w:p>
    <w:bookmarkEnd w:id="3035"/>
    <w:bookmarkStart w:name="z11191" w:id="3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осуществляет контроль за оборотом наркотических средств, психотропных веществ и прекурсоров и принимает меры противодействия их незаконному обороту и злоупотреблению ими;</w:t>
      </w:r>
    </w:p>
    <w:bookmarkEnd w:id="3036"/>
    <w:bookmarkStart w:name="z11192" w:id="3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контролирует процесс разработки и внедрения наркотических средств, психотропных веществ и прекурсоров, обладающих меньшим наркотическим воздействием, более эффективных, менее опасных по сравнению с существующими;</w:t>
      </w:r>
    </w:p>
    <w:bookmarkEnd w:id="3037"/>
    <w:bookmarkStart w:name="z11193" w:id="3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проводит мероприятия по выявлению и уничтожению наркосодержащих растений, а также перекрытию каналов незаконной транспортировки наркотических средств;</w:t>
      </w:r>
    </w:p>
    <w:bookmarkEnd w:id="3038"/>
    <w:bookmarkStart w:name="z11194" w:id="3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осуществляет координацию деятельности государственных органов и иных организаций в сфере незаконного оборота наркотических средств, психотропных веществ, прекурсоров, а также региональных консультативно-совещательных органов по борьбе с наркоманией и наркобизнесом;</w:t>
      </w:r>
    </w:p>
    <w:bookmarkEnd w:id="3039"/>
    <w:bookmarkStart w:name="z11195" w:id="3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вносит предложения по изменению и дополнению Списка наркотических средств, психотропных веществ и прекурсоров, подлежащих контролю в Республике Казахстан, и Сводной таблицы об отнесении наркотических средств, психотропных веществ и прекурсоров к небольшим, крупным и особо крупным размерам, обнаруженных в незаконном обороте;</w:t>
      </w:r>
    </w:p>
    <w:bookmarkEnd w:id="3040"/>
    <w:bookmarkStart w:name="z11196" w:id="3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анализирует состояние и тенденции развития наркоситуации в регионе, межрегиональных источников и каналов поступления наркотиков в незаконный оборот, разработку мер по их перекрытию, подготовку соответствующих информационно-аналитических материалов;</w:t>
      </w:r>
    </w:p>
    <w:bookmarkEnd w:id="3041"/>
    <w:bookmarkStart w:name="z11197" w:id="3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участвует в реализации государственной политики в области гражданства и миграции населения;</w:t>
      </w:r>
    </w:p>
    <w:bookmarkEnd w:id="3042"/>
    <w:bookmarkStart w:name="z11198" w:id="3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обеспечивает соблюдение прав лиц, ищущих убежище, и беженцев;</w:t>
      </w:r>
    </w:p>
    <w:bookmarkEnd w:id="3043"/>
    <w:bookmarkStart w:name="z11199" w:id="3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совместно с органами национальной безопасности администрирует единую информационную систему "Беркут", а также Информационную систему миграционной полиции по контролю за въездом, пребыванием и выездом иностранцев;</w:t>
      </w:r>
    </w:p>
    <w:bookmarkEnd w:id="3044"/>
    <w:bookmarkStart w:name="z11200" w:id="3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совместно с Пограничной службой Комитета национальной безопасности Республики Казахстан обеспечивает соблюдение правил пограничного режима;</w:t>
      </w:r>
    </w:p>
    <w:bookmarkEnd w:id="3045"/>
    <w:bookmarkStart w:name="z11201" w:id="3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оказывает содействие Пограничной службе Комитета национальной безопасности Республики Казахстан в розыске лиц, нарушивших Государственную границу Республики Казахстан и ее режим, режим в пунктах пропуска через Государственную границу Республики Казахстан, в выяснении и проверке обстоятельств правонарушений, совершенных гражданами на Государственной границе Республики Казахстан;</w:t>
      </w:r>
    </w:p>
    <w:bookmarkEnd w:id="3046"/>
    <w:bookmarkStart w:name="z11202" w:id="3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осуществляет контроль за соблюдением гражданами и должностными лицами, иностранцами и лицами, без гражданства установленных для них правил въезда, выезда, пребывания и транзитного проезда через территорию Республики Казахстан;</w:t>
      </w:r>
    </w:p>
    <w:bookmarkEnd w:id="3047"/>
    <w:bookmarkStart w:name="z11203" w:id="3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организует системную информационно-разъяснительную работу по соблюдению законодательства в области миграции населения;</w:t>
      </w:r>
    </w:p>
    <w:bookmarkEnd w:id="3048"/>
    <w:bookmarkStart w:name="z11204" w:id="3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организует проведение профилактических мероприятий "Мигрант", "Нелегал" по выявлению иностранцев, не исполнивших решение суда о выдворении, привлечении к административной ответственности иностранцев, злостно нарушающих миграционное законодательство, в том числе мероприятий в соответствии с международными обязательствами;</w:t>
      </w:r>
    </w:p>
    <w:bookmarkEnd w:id="3049"/>
    <w:bookmarkStart w:name="z11205" w:id="3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организует выдворение иностранных граждан за пределы страны;</w:t>
      </w:r>
    </w:p>
    <w:bookmarkEnd w:id="3050"/>
    <w:bookmarkStart w:name="z11206" w:id="3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ежегодно вносит в местные исполнительные и представительные органы бюджетную заявку на выделение денежных средств из местного бюджета на выдворение иностранцев;</w:t>
      </w:r>
    </w:p>
    <w:bookmarkEnd w:id="3051"/>
    <w:bookmarkStart w:name="z11207" w:id="3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осуществляет дактилоскопирование иностранцев, лиц без гражданства, лиц, ищущих убежище, и беженцев;</w:t>
      </w:r>
    </w:p>
    <w:bookmarkEnd w:id="3052"/>
    <w:bookmarkStart w:name="z11208" w:id="3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оказывает государственные услуги "Прием и согласование приглашений принимающих лиц по выдаче виз РК", "Выдача, восстановление или продление на территории Республики Казахстан иностранцам и лицам без гражданства виз на право выезда из Республики Казахстан и въезда в Республику Казахстан", "Формирование индивидуального идентификационного номера иностранцам и лицам без гражданства, временно пребывающим в РК", "Выдача иностранцам и лицам без гражданства разрешения на временное проживание в РК", Выдача разрешения иностранцам и лицам без гражданства на постоянное жительство в Республике Казахстан", "Выдача удостоверений лицам без гражданства и видов на жительство иностранцам, постоянно проживающим в Республике Казахстан", "Выдача проездного документа", "Выдача паспортов, удостоверений личности гражданам Республики Казахстан", "Представление сведений, подтверждающих регистрацию по постоянному месту жительства в населенном пункте приграничной территории", "Регистрация по месту жительства населения РК", "Оформление документов на выезд за пределы РК на постоянное место жительства", "Снятие с регистрации по месту жительства населения";</w:t>
      </w:r>
    </w:p>
    <w:bookmarkEnd w:id="3053"/>
    <w:bookmarkStart w:name="z11209" w:id="3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оказывает юридическим лицам государственную услугу "Выдача заключения на соответствие криминалистическим требованиям гражданского и служебного оружия и патронов к нему;</w:t>
      </w:r>
    </w:p>
    <w:bookmarkEnd w:id="3054"/>
    <w:bookmarkStart w:name="z11210" w:id="3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осуществлять контрольный отстрел гражданского и служебного нарезного огнестрельного оружия для формирования ведомственных коллекций Государственной пулегильзотеки;</w:t>
      </w:r>
    </w:p>
    <w:bookmarkEnd w:id="3055"/>
    <w:bookmarkStart w:name="z11211" w:id="3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осуществляет оперативно-криминалистическую деятельность;</w:t>
      </w:r>
    </w:p>
    <w:bookmarkEnd w:id="3056"/>
    <w:bookmarkStart w:name="z11212" w:id="3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осуществляет фотографирование, дактилоскопирование, производит звукозапись, кино-и видеосъемку, отбирает биологические, одорологические и другие образцы для постановки на криминалистические учеты подозреваемых, обвиняемых, лиц, отбывающих наказание в учреждениях уголовно-исполнительной системы, содержащихся в специальных учреждениях органов внутренних дел, поставленных на профилактический учет;</w:t>
      </w:r>
    </w:p>
    <w:bookmarkEnd w:id="3057"/>
    <w:bookmarkStart w:name="z11213" w:id="3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обеспечивает непрерывный сбор оперативной информации и комплексный анализ криминогенной обстановки на обслуживаемой территории;</w:t>
      </w:r>
    </w:p>
    <w:bookmarkEnd w:id="3058"/>
    <w:bookmarkStart w:name="z11214" w:id="3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формирует и сопровождает региональные ведомственные и оперативные учеты;</w:t>
      </w:r>
    </w:p>
    <w:bookmarkEnd w:id="3059"/>
    <w:bookmarkStart w:name="z11215" w:id="3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осуществляет информационное обеспечение подразделений органов внутренних дел, специальных, правоохранительных и государственных органов Республики Казахстан в рамках нормативных правовых актов, а также государств-участников Содружества Независимых государств в рамках заключенных соглашений;</w:t>
      </w:r>
    </w:p>
    <w:bookmarkEnd w:id="3060"/>
    <w:bookmarkStart w:name="z11216" w:id="3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обеспечивает доступ подразделений органов внутренних дел к информационным ресурсам Департамента с соблюдением требований законодательства и информационной безопасности при обработке персональных данных;</w:t>
      </w:r>
    </w:p>
    <w:bookmarkEnd w:id="3061"/>
    <w:bookmarkStart w:name="z11217" w:id="3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осуществляет сбор, накопление, обработку ведомственной статистической, архивной и иной информации, предоставление ее в соответствии с законодательством Республики Казахстан;</w:t>
      </w:r>
    </w:p>
    <w:bookmarkEnd w:id="3062"/>
    <w:bookmarkStart w:name="z11218" w:id="3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участвует в реализации единой государственной кадровой политики в системе органов внутренних дел;</w:t>
      </w:r>
    </w:p>
    <w:bookmarkEnd w:id="3063"/>
    <w:bookmarkStart w:name="z11219" w:id="3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проводит аттестацию на профессиональную компетенцию сотрудников и работников Департамента;</w:t>
      </w:r>
    </w:p>
    <w:bookmarkEnd w:id="3064"/>
    <w:bookmarkStart w:name="z11220" w:id="3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организует подготовку и обучение кадров для подразделений Департамента, осуществляет трудоустройство выпускников организаций образования Министерства в подразделения Департамента;</w:t>
      </w:r>
    </w:p>
    <w:bookmarkEnd w:id="3065"/>
    <w:bookmarkStart w:name="z11221" w:id="3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проводит военно-врачебную экспертизу поступающих на службу, учебу и сотрудников правоохранительных органов;</w:t>
      </w:r>
    </w:p>
    <w:bookmarkEnd w:id="3066"/>
    <w:bookmarkStart w:name="z11222" w:id="3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структурных подразделениях;</w:t>
      </w:r>
    </w:p>
    <w:bookmarkEnd w:id="3067"/>
    <w:bookmarkStart w:name="z11223" w:id="3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3068"/>
    <w:bookmarkStart w:name="z11224" w:id="3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осуществляет финансовое, материально-техническое и медицинское обеспечение;</w:t>
      </w:r>
    </w:p>
    <w:bookmarkEnd w:id="3069"/>
    <w:bookmarkStart w:name="z11225" w:id="3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обеспечивает защиту государственных секретов, контроль за соблюдением режима секретности в подчиненных органах полиции;</w:t>
      </w:r>
    </w:p>
    <w:bookmarkEnd w:id="3070"/>
    <w:bookmarkStart w:name="z11226" w:id="3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в пределах компетенции распоряжается сведениями, составляющими государственные секреты Республики Казахстан</w:t>
      </w:r>
    </w:p>
    <w:bookmarkEnd w:id="3071"/>
    <w:bookmarkStart w:name="z11227" w:id="3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3072"/>
    <w:bookmarkStart w:name="z11228" w:id="3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обеспечивает функционирование единой государственной системы делопроизводства в Департаменте;</w:t>
      </w:r>
    </w:p>
    <w:bookmarkEnd w:id="3073"/>
    <w:bookmarkStart w:name="z11229" w:id="3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обеспечивает защиту интересов Департамента и Министерства внутренних дел Республики Казахстан в судах, иных государственных органах и координацию этой работы на местах;</w:t>
      </w:r>
    </w:p>
    <w:bookmarkEnd w:id="3074"/>
    <w:bookmarkStart w:name="z11230" w:id="3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осуществляет прием граждан и представителей юридических лиц, своевременное и полное рассмотрение, анализ, мониторинг и выявление системных проблем, поднимаемых физическими и юридическими лицами в обращениях, запросах, откликах и сообщениях, принятие по ним решений;</w:t>
      </w:r>
    </w:p>
    <w:bookmarkEnd w:id="3075"/>
    <w:bookmarkStart w:name="z11231" w:id="3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организует специальные и военные перевозки;</w:t>
      </w:r>
    </w:p>
    <w:bookmarkEnd w:id="3076"/>
    <w:bookmarkStart w:name="z11232" w:id="3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оказывает государственные услуги в установленном законодательном порядке;</w:t>
      </w:r>
    </w:p>
    <w:bookmarkEnd w:id="3077"/>
    <w:bookmarkStart w:name="z11233" w:id="3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осуществляет иные функции, предусмотренные законами, актами Президента и Правительства Республики Казахстан.</w:t>
      </w:r>
    </w:p>
    <w:bookmarkEnd w:id="3078"/>
    <w:bookmarkStart w:name="z11234" w:id="3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3079"/>
    <w:bookmarkStart w:name="z11235" w:id="3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организаций, их должностных лиц и граждан необходимую информацию и материалы;</w:t>
      </w:r>
    </w:p>
    <w:bookmarkEnd w:id="3080"/>
    <w:bookmarkStart w:name="z11236" w:id="3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в Министерство внутренних дел, местные представительные и исполнительные органы о разработке новых и внесении изменений и дополнений в действующие нормативные правовые акты, а также о кадровом, материально-техническом и финансовом обеспечении структурных подразделений, принятии других мер по укреплению законности и правопорядка на обслуживаемой территории;</w:t>
      </w:r>
    </w:p>
    <w:bookmarkEnd w:id="3081"/>
    <w:bookmarkStart w:name="z11237" w:id="3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непосредственно участвовать в реализации задач, возложенных на органы внутренних дел, контролировать их исполнение структурными подразделениями, осуществлять меры, направленные на устранение факторов, оказывающих отрицательное влияние на уровень безопасности граждан;</w:t>
      </w:r>
    </w:p>
    <w:bookmarkEnd w:id="3082"/>
    <w:bookmarkStart w:name="z11238" w:id="3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отказывать в оказании государственных услуг в соответствии с законодательством Республики Казахстан;</w:t>
      </w:r>
    </w:p>
    <w:bookmarkEnd w:id="3083"/>
    <w:bookmarkStart w:name="z11239" w:id="3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исполнять в пределах компетенции обязательств по международным договорам;</w:t>
      </w:r>
    </w:p>
    <w:bookmarkEnd w:id="3084"/>
    <w:bookmarkStart w:name="z11240" w:id="3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и обязанности, предусмотренные действующими законодательными актами.</w:t>
      </w:r>
    </w:p>
    <w:bookmarkEnd w:id="3085"/>
    <w:bookmarkStart w:name="z11241" w:id="30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3086"/>
    <w:bookmarkStart w:name="z11242" w:id="3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3087"/>
    <w:bookmarkStart w:name="z11243" w:id="3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из числа сотрудников полиции, состоящих в Президентском резерве руководства правоохранительных органов Республики Казахстан и освобождается от должности Министром внутренних дел Республики Казахстан.</w:t>
      </w:r>
    </w:p>
    <w:bookmarkEnd w:id="3088"/>
    <w:bookmarkStart w:name="z11244" w:id="3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и освобождаются от должностей в соответствии с законодательством Республики Казахстан.</w:t>
      </w:r>
    </w:p>
    <w:bookmarkEnd w:id="3089"/>
    <w:bookmarkStart w:name="z11245" w:id="3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3090"/>
    <w:bookmarkStart w:name="z11246" w:id="3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общую координацию деятельности подчиненных органов и подразделений полиции;</w:t>
      </w:r>
    </w:p>
    <w:bookmarkEnd w:id="3091"/>
    <w:bookmarkStart w:name="z11247" w:id="3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руководству Министерства предложения по структуре и штатам Департамента;</w:t>
      </w:r>
    </w:p>
    <w:bookmarkEnd w:id="3092"/>
    <w:bookmarkStart w:name="z11248" w:id="3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сотрудников Департамента, входящих в его номенклатуру;</w:t>
      </w:r>
    </w:p>
    <w:bookmarkEnd w:id="3093"/>
    <w:bookmarkStart w:name="z11249" w:id="3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присвоения специальных званий, поощрения, выплаты надбавок и премирования сотрудников Департамента;</w:t>
      </w:r>
    </w:p>
    <w:bookmarkEnd w:id="3094"/>
    <w:bookmarkStart w:name="z11250" w:id="3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наставничество, воспитательную, идеологическую и имиджевую работу сотрудников Департамента, обеспечивает соблюдение ими дисциплины, законности, режима секретности и повышение профессионального уровня;</w:t>
      </w:r>
    </w:p>
    <w:bookmarkEnd w:id="3095"/>
    <w:bookmarkStart w:name="z11251" w:id="3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меры, направленные на противодействие коррупции, пыткам и иным недозволенным методам работы в Департаменте и его структурных подразделениях и несет персональную ответственность за реализацию профилактических мер в данных сферах;</w:t>
      </w:r>
    </w:p>
    <w:bookmarkEnd w:id="3096"/>
    <w:bookmarkStart w:name="z11252" w:id="3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о структурных подразделениях Департамента и функциональные обязанности должностных лиц;</w:t>
      </w:r>
    </w:p>
    <w:bookmarkEnd w:id="3097"/>
    <w:bookmarkStart w:name="z11253" w:id="3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предоставленных прав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3098"/>
    <w:bookmarkStart w:name="z11254" w:id="3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3099"/>
    <w:bookmarkStart w:name="z11255" w:id="3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пределах своей компетенции издает приказы;</w:t>
      </w:r>
    </w:p>
    <w:bookmarkEnd w:id="3100"/>
    <w:bookmarkStart w:name="z11256" w:id="3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 в соответствии с законодательством Республики Казахстан.</w:t>
      </w:r>
    </w:p>
    <w:bookmarkEnd w:id="3101"/>
    <w:bookmarkStart w:name="z11257" w:id="3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3102"/>
    <w:bookmarkStart w:name="z11258" w:id="3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3103"/>
    <w:bookmarkStart w:name="z11259" w:id="3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3104"/>
    <w:bookmarkStart w:name="z11260" w:id="3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3105"/>
    <w:bookmarkStart w:name="z11261" w:id="3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3106"/>
    <w:bookmarkStart w:name="z11262" w:id="3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и коммунальной собственности.</w:t>
      </w:r>
    </w:p>
    <w:bookmarkEnd w:id="3107"/>
    <w:bookmarkStart w:name="z11263" w:id="3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108"/>
    <w:bookmarkStart w:name="z11264" w:id="3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3109"/>
    <w:bookmarkStart w:name="z11265" w:id="3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31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8517" w:id="3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полиции области Ұлытау Министерства внутренних дел Республики Казахстан</w:t>
      </w:r>
    </w:p>
    <w:bookmarkEnd w:id="3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19-1 в соответствии с приказом и.о. Министра внутренних дел РК от 25.07.2022 </w:t>
      </w:r>
      <w:r>
        <w:rPr>
          <w:rFonts w:ascii="Times New Roman"/>
          <w:b w:val="false"/>
          <w:i w:val="false"/>
          <w:color w:val="ff0000"/>
          <w:sz w:val="28"/>
        </w:rPr>
        <w:t>№ 619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приказа Министра внутренних дел РК от 11.04.2023 </w:t>
      </w:r>
      <w:r>
        <w:rPr>
          <w:rFonts w:ascii="Times New Roman"/>
          <w:b w:val="false"/>
          <w:i w:val="false"/>
          <w:color w:val="ff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1266" w:id="3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112"/>
    <w:bookmarkStart w:name="z11267" w:id="3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полиции области Ұлытау (далее - Департамент) является территориальным подразделением Министерства внутренних дел Республики Казахстан (далее - Министерство), осуществляющим руководство органами и подразделениями полиции на территории области.</w:t>
      </w:r>
    </w:p>
    <w:bookmarkEnd w:id="3113"/>
    <w:bookmarkStart w:name="z11268" w:id="3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114"/>
    <w:bookmarkStart w:name="z11269" w:id="3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3115"/>
    <w:bookmarkStart w:name="z11270" w:id="3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3116"/>
    <w:bookmarkStart w:name="z11271" w:id="3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3117"/>
    <w:bookmarkStart w:name="z11272" w:id="3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 и другими актами, предусмотренными законодательством Республики Казахстан.</w:t>
      </w:r>
    </w:p>
    <w:bookmarkEnd w:id="3118"/>
    <w:bookmarkStart w:name="z11273" w:id="3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3119"/>
    <w:bookmarkStart w:name="z11274" w:id="3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100600, Республика Казахстан, область Ұлытау, город Жезказган, улица Муса Жалиля, 8.</w:t>
      </w:r>
    </w:p>
    <w:bookmarkEnd w:id="3120"/>
    <w:bookmarkStart w:name="z11275" w:id="3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государственное учреждение "Департамент полиции области Ұлытау Министерства внутренних дел Республики Казахстан".</w:t>
      </w:r>
    </w:p>
    <w:bookmarkEnd w:id="3121"/>
    <w:bookmarkStart w:name="z11276" w:id="3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3122"/>
    <w:bookmarkStart w:name="z11277" w:id="3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и местного бюджетов.</w:t>
      </w:r>
    </w:p>
    <w:bookmarkEnd w:id="3123"/>
    <w:bookmarkStart w:name="z11278" w:id="3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3124"/>
    <w:bookmarkStart w:name="z11279" w:id="3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125"/>
    <w:bookmarkStart w:name="z11280" w:id="3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3126"/>
    <w:bookmarkStart w:name="z11281" w:id="3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3127"/>
    <w:bookmarkStart w:name="z11282" w:id="3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профилактика правонарушений;</w:t>
      </w:r>
    </w:p>
    <w:bookmarkEnd w:id="3128"/>
    <w:bookmarkStart w:name="z11283" w:id="3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охрана общественного порядка и обеспечение дорожной безопасности;</w:t>
      </w:r>
    </w:p>
    <w:bookmarkEnd w:id="3129"/>
    <w:bookmarkStart w:name="z11284" w:id="3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борьба с преступностью;</w:t>
      </w:r>
    </w:p>
    <w:bookmarkEnd w:id="3130"/>
    <w:bookmarkStart w:name="z11285" w:id="3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исполнение административных взысканий;</w:t>
      </w:r>
    </w:p>
    <w:bookmarkEnd w:id="3131"/>
    <w:bookmarkStart w:name="z11286" w:id="3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задачи, возлагаемые на Департамент законами Республики Казахстан и актами Президента Республики Казахстан.</w:t>
      </w:r>
    </w:p>
    <w:bookmarkEnd w:id="3132"/>
    <w:bookmarkStart w:name="z11287" w:id="3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3133"/>
    <w:bookmarkStart w:name="z11288" w:id="3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руководство подразделениями специального назначения Департамента, а также обеспечивает их постоянную боевую и оперативную готовность;</w:t>
      </w:r>
    </w:p>
    <w:bookmarkEnd w:id="3134"/>
    <w:bookmarkStart w:name="z11289" w:id="3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координацию, ведомственный контроль и планирование деятельности структурных подразделений Департамента;</w:t>
      </w:r>
    </w:p>
    <w:bookmarkEnd w:id="3135"/>
    <w:bookmarkStart w:name="z11290" w:id="3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информирует Министерство внутренних дел и государственные органы о состоянии борьбы с преступностью, охраны общественного порядка и обеспечения дорожной безопасности в регионе;</w:t>
      </w:r>
    </w:p>
    <w:bookmarkEnd w:id="3136"/>
    <w:bookmarkStart w:name="z11291" w:id="3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участвует в создании и функционировании республиканской информационной системы в области охраны общественного порядка и борьбы с преступностью;</w:t>
      </w:r>
    </w:p>
    <w:bookmarkEnd w:id="3137"/>
    <w:bookmarkStart w:name="z11292" w:id="3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соответствии с законодательством Республики Казахстан обеспечивает реализацию мер, направленных на совершенствование охраны общественного порядка, профилактику правонарушений и преступлений;</w:t>
      </w:r>
    </w:p>
    <w:bookmarkEnd w:id="3138"/>
    <w:bookmarkStart w:name="z11293" w:id="3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контроль и принимает меры по обеспечению безопасности дорожного движения, выдают обязательные для исполнения предписания;</w:t>
      </w:r>
    </w:p>
    <w:bookmarkEnd w:id="3139"/>
    <w:bookmarkStart w:name="z11294" w:id="3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профилактическую деятельность по выявлению, пресечению и предупреждению правонарушений и преступлений;</w:t>
      </w:r>
    </w:p>
    <w:bookmarkEnd w:id="3140"/>
    <w:bookmarkStart w:name="z11295" w:id="3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лицензирование и разрешительные процедуры в соответствии с законодательством Республики Казахстан по вопросам, относящимся к компетенции органов внутренних дел;</w:t>
      </w:r>
    </w:p>
    <w:bookmarkEnd w:id="3141"/>
    <w:bookmarkStart w:name="z11296" w:id="3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государственный контроль за деятельностью лицензиатов в установленном законодательством порядке;</w:t>
      </w:r>
    </w:p>
    <w:bookmarkEnd w:id="3142"/>
    <w:bookmarkStart w:name="z11297" w:id="3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государственный контроль за субъектами, занимающимися охранной деятельностью, монтажом, наладкой и техническим обслуживанием средств охранной сигнализации и за деятельностью специализированных учебных центров по подготовке и повышению квалификации работников, занимающих должность руководителя и охранника в частной охранной организации;</w:t>
      </w:r>
    </w:p>
    <w:bookmarkEnd w:id="3143"/>
    <w:bookmarkStart w:name="z11298" w:id="3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запрашивает у субъектов охранной деятельности информацию об исполнении ими требований, предусмотренных Законом Республики Казахстан "Об охранной деятельности";</w:t>
      </w:r>
    </w:p>
    <w:bookmarkEnd w:id="3144"/>
    <w:bookmarkStart w:name="z11299" w:id="3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профилактический контроль за поведением лиц, в том числе несовершеннолетних, состоящих на учете в органах внутренних дел;</w:t>
      </w:r>
    </w:p>
    <w:bookmarkEnd w:id="3145"/>
    <w:bookmarkStart w:name="z11300" w:id="3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охрану и конвоирование арестованных и осужденных;</w:t>
      </w:r>
    </w:p>
    <w:bookmarkEnd w:id="3146"/>
    <w:bookmarkStart w:name="z11301" w:id="3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санитарно-эпидемиологическое благополучие и охрану здоровья лиц, содержащихся в специальных учреждениях органов внутренних дел (Специальный приемник для административных арестованных лиц, Приемник–распределитель для лиц без определенного места жительства, изолятор временного содержания);</w:t>
      </w:r>
    </w:p>
    <w:bookmarkEnd w:id="3147"/>
    <w:bookmarkStart w:name="z11302" w:id="3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контроль за оборотом гражданского и служебного оружия и патронов к нему;</w:t>
      </w:r>
    </w:p>
    <w:bookmarkEnd w:id="3148"/>
    <w:bookmarkStart w:name="z11303" w:id="3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профилактическую деятельность по предупреждению правонарушений в отношении женщин;</w:t>
      </w:r>
    </w:p>
    <w:bookmarkEnd w:id="3149"/>
    <w:bookmarkStart w:name="z11304" w:id="3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взаимодействует с гражданами и организациями, участвующими в охране общественного порядка и профилактике правонарушений;</w:t>
      </w:r>
    </w:p>
    <w:bookmarkEnd w:id="3150"/>
    <w:bookmarkStart w:name="z11305" w:id="3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регулирование дорожного движения, а также вносит предложения по улучшению дорожной инфраструктуры при проектировании, строительстве, ремонте, содержании и управлении дорог, в том числе с учетом потребностей лиц с инвалидностью в целях обеспечения им равного доступа;</w:t>
      </w:r>
    </w:p>
    <w:bookmarkEnd w:id="3151"/>
    <w:bookmarkStart w:name="z11306" w:id="3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контроль за выполнением владельцами транспортных средств и перевозчиками пассажиров обязанности по заключению договора обязательного страхования установленной законодательством гражданско-правовой ответственности владельцев транспортных средств и перевозчиков;</w:t>
      </w:r>
    </w:p>
    <w:bookmarkEnd w:id="3152"/>
    <w:bookmarkStart w:name="z11307" w:id="3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контроль за обеспечением безопасности дорожного движения и выдают обязательные для исполнения предписания;</w:t>
      </w:r>
    </w:p>
    <w:bookmarkEnd w:id="3153"/>
    <w:bookmarkStart w:name="z11308" w:id="3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эксплуатирует государственные информационные системы в сфере дорожного движения и обеспечения его безопасности;</w:t>
      </w:r>
    </w:p>
    <w:bookmarkEnd w:id="3154"/>
    <w:bookmarkStart w:name="z11309" w:id="3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обеспечивает деятельность Межведомственной комиссии по профилактике правонарушений при местном исполнительном органе;</w:t>
      </w:r>
    </w:p>
    <w:bookmarkEnd w:id="3155"/>
    <w:bookmarkStart w:name="z11310" w:id="3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принимает участие в разработке мер, направленных на повышение и совершенствование работы в сфере обеспечения безопасности дорожного движения;</w:t>
      </w:r>
    </w:p>
    <w:bookmarkEnd w:id="3156"/>
    <w:bookmarkStart w:name="z11311" w:id="3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межотраслевую координацию деятельности государственных органов в сфере дорожного движения и обеспечения его безопасности;</w:t>
      </w:r>
    </w:p>
    <w:bookmarkEnd w:id="3157"/>
    <w:bookmarkStart w:name="z11312" w:id="3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организуют выдачу водительских удостоверений, государственную регистрацию транспортных средств по идентификационному номеру и их учет;</w:t>
      </w:r>
    </w:p>
    <w:bookmarkEnd w:id="3158"/>
    <w:bookmarkStart w:name="z11313" w:id="3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выявляет лиц, вовлекающих несовершеннолетних в совершение правонарушений, антиобщественных действий либо совершающих в отношении детей другие противоправные деяния и принимает меры по привлечению их к ответственности, предусмотренной законами Республики Казахстан;</w:t>
      </w:r>
    </w:p>
    <w:bookmarkEnd w:id="3159"/>
    <w:bookmarkStart w:name="z11314" w:id="3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принимает меры по предупреждению фактов совершения несовершеннолетними или в отношении них правонарушений с внесением представлений в заинтересованные государственные органы для устранения причин и условий, им способствующих, обеспечивает контроль за их исполнением;</w:t>
      </w:r>
    </w:p>
    <w:bookmarkEnd w:id="3160"/>
    <w:bookmarkStart w:name="z11315" w:id="3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участвует в пресечении массовых беспорядков, в том числе в исправительных учреждениях;</w:t>
      </w:r>
    </w:p>
    <w:bookmarkEnd w:id="3161"/>
    <w:bookmarkStart w:name="z11316" w:id="3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в пределах компетенции производство по делам об административных правонарушениях и контролирует соблюдение законности при реализации административного законодательства;</w:t>
      </w:r>
    </w:p>
    <w:bookmarkEnd w:id="3162"/>
    <w:bookmarkStart w:name="z11317" w:id="3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принимает участие в карантинных, санитарно-противоэпидемических и природоохранных мероприятиях;</w:t>
      </w:r>
    </w:p>
    <w:bookmarkEnd w:id="3163"/>
    <w:bookmarkStart w:name="z11318" w:id="3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вносит физическим и юридическим лицам обязательные для исполнения предписания, представления об устранении причин и условий, способствующих совершению уголовных или административных правонарушений;</w:t>
      </w:r>
    </w:p>
    <w:bookmarkEnd w:id="3164"/>
    <w:bookmarkStart w:name="z11319" w:id="3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устанавливает контрольно-пропускные пункты при проведении оперативно-профилактических, розыскных и иных специальных мероприятий;</w:t>
      </w:r>
    </w:p>
    <w:bookmarkEnd w:id="3165"/>
    <w:bookmarkStart w:name="z11320" w:id="3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организует проведение профилактических мероприятий по изъятию оружия, боеприпасов, наркотических средств, психотропных веществ и прекурсоров, а также иных запрещенных предметов и веществ в соответствии с законодательством;</w:t>
      </w:r>
    </w:p>
    <w:bookmarkEnd w:id="3166"/>
    <w:bookmarkStart w:name="z11321" w:id="3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организует деятельность по направлению детей, оставшихся без попечения родителей, в государственные учреждения или в оформлении опеки или попечительства над несовершеннолетними;</w:t>
      </w:r>
    </w:p>
    <w:bookmarkEnd w:id="3167"/>
    <w:bookmarkStart w:name="z11322" w:id="3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организует содержание в специальных учреждениях органов полиции подозреваемых и обвиняемых в совершении уголовных правонарушений, лиц без определенного места жительства и документов, административно-арестованных, конвоирование подозреваемых и обвиняемых, исполнение в отношении них постановлений, определений и приговоров органов, ведущих уголовный (административный) процесс;</w:t>
      </w:r>
    </w:p>
    <w:bookmarkEnd w:id="3168"/>
    <w:bookmarkStart w:name="z11323" w:id="3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обеспечивает мониторинг за общественно-политической ситуацией в стране и принимает меры по своевременному реагированию на попытки ее дестабилизации;</w:t>
      </w:r>
    </w:p>
    <w:bookmarkEnd w:id="3169"/>
    <w:bookmarkStart w:name="z11324" w:id="3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участвует в разработке и реализации мероприятий специальных оперативных планов по обеспечению охраны общественного порядка, а также выполнению оперативно-служебных задач при чрезвычайных ситуациях, обеспечивает привлечение необходимых сил и средств административной полиции и их взаимодействие с другими правоохранительными органами и силовыми структурами;</w:t>
      </w:r>
    </w:p>
    <w:bookmarkEnd w:id="3170"/>
    <w:bookmarkStart w:name="z11325" w:id="3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обеспечивает организацию комплекса мер по охране общественного порядка при проведении общественно-политических, спортивных и спортивно-массовых мероприятий, а также во время визитов глав государств, других зарубежных политических и государственных деятелей в Республику Казахстан;</w:t>
      </w:r>
    </w:p>
    <w:bookmarkEnd w:id="3171"/>
    <w:bookmarkStart w:name="z11326" w:id="3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исполняет судебные акты, требования судей, постановления, предписания и требования прокурора, письменные поручения следователя, дознавателя в ходе досудебного производства по уголовным делам;</w:t>
      </w:r>
    </w:p>
    <w:bookmarkEnd w:id="3172"/>
    <w:bookmarkStart w:name="z11327" w:id="3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в пределах компетенции организует и осуществляет выявление, пресечение, предупреждение и раскрытие уголовных правонарушений;</w:t>
      </w:r>
    </w:p>
    <w:bookmarkEnd w:id="3173"/>
    <w:bookmarkStart w:name="z11328" w:id="3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осуществляет оперативно-розыскную деятельность в соответствии с законодательством;</w:t>
      </w:r>
    </w:p>
    <w:bookmarkEnd w:id="3174"/>
    <w:bookmarkStart w:name="z11329" w:id="3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осуществляет досудебное расследование по уголовным правонарушениям, отнесенным к компетенции органов внутренних дел;</w:t>
      </w:r>
    </w:p>
    <w:bookmarkEnd w:id="3175"/>
    <w:bookmarkStart w:name="z11330" w:id="3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осуществляет розыск должников, лиц, совершивших уголовные правонарушения, скрывшихся от досудебного расследования или суда, уклоняющихся от отбывания уголовных наказаний, призыва на военную службу, без вести пропавших, безвестно исчезнувших и иных лиц, идентификацию неопознанных трупов;</w:t>
      </w:r>
    </w:p>
    <w:bookmarkEnd w:id="3176"/>
    <w:bookmarkStart w:name="z11331" w:id="3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участвует совместно со специальными, правоохранительными и государственными органами в антитеррористических и специальных операциях по пресечению актов терроризма, освобождению заложников и обезвреживанию взрывных устройств;</w:t>
      </w:r>
    </w:p>
    <w:bookmarkEnd w:id="3177"/>
    <w:bookmarkStart w:name="z11332" w:id="3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организует прием-передачу экстрадируемых и осужденных с иностранными государствами;</w:t>
      </w:r>
    </w:p>
    <w:bookmarkEnd w:id="3178"/>
    <w:bookmarkStart w:name="z11333" w:id="3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в соответствии с международными договорами Республики Казахстан в установленном законодательством порядке исполняет запросы компетентных органов зарубежных государств об оказании правовой помощи по уголовным делам;</w:t>
      </w:r>
    </w:p>
    <w:bookmarkEnd w:id="3179"/>
    <w:bookmarkStart w:name="z11334" w:id="3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осуществляет контроль за охраной жизни, здоровья, чести, достоинства и имущества участников уголовного процесса и иных лиц;</w:t>
      </w:r>
    </w:p>
    <w:bookmarkEnd w:id="3180"/>
    <w:bookmarkStart w:name="z11335" w:id="3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участвует в реализации государственной политики в сфере оборота наркотических средств, психотропных веществ и прекурсоров, противодействие их незаконному обороту и злоупотреблению ими;</w:t>
      </w:r>
    </w:p>
    <w:bookmarkEnd w:id="3181"/>
    <w:bookmarkStart w:name="z11336" w:id="3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оказывает содействие органам государственного управления здравоохранением в организации медико-социальной помощи лицам, больным наркоманией и токсикоманией, и обеспечивают гарантии прав и свобод граждан при ее оказании;</w:t>
      </w:r>
    </w:p>
    <w:bookmarkEnd w:id="3182"/>
    <w:bookmarkStart w:name="z11337" w:id="3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организует обучение, подготовку, переподготовку, стажировку и повышение квалификации специалистов, деятельность которых связана со сферой оборота наркотических средств, психотропных веществ, прекурсоров и противодействия их незаконному обороту и злоупотреблению ими, а также специалистов в сфере организации профилактики, лечения, социальной реабилитации лиц, употребляющих наркотические средства и психотропные вещества;</w:t>
      </w:r>
    </w:p>
    <w:bookmarkEnd w:id="3183"/>
    <w:bookmarkStart w:name="z11338" w:id="3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осуществляет поиск, задержание и доставление в специальные медицинские учреждения лиц, уклоняющихся от назначенных решением суда принудительных мер медицинского характера;</w:t>
      </w:r>
    </w:p>
    <w:bookmarkEnd w:id="3184"/>
    <w:bookmarkStart w:name="z11339" w:id="3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осуществляет контроль за оборотом наркотических средств, психотропных веществ и прекурсоров и принимает меры противодействия их незаконному обороту и злоупотреблению ими;</w:t>
      </w:r>
    </w:p>
    <w:bookmarkEnd w:id="3185"/>
    <w:bookmarkStart w:name="z11340" w:id="3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контролирует процесс разработки и внедрения наркотических средств, психотропных веществ и прекурсоров, обладающих меньшим наркотическим воздействием, более эффективных, менее опасных по сравнению с существующими;</w:t>
      </w:r>
    </w:p>
    <w:bookmarkEnd w:id="3186"/>
    <w:bookmarkStart w:name="z11341" w:id="3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проводит мероприятия по выявлению и уничтожению наркосодержащих растений, а также перекрытию каналов незаконной транспортировки наркотических средств;</w:t>
      </w:r>
    </w:p>
    <w:bookmarkEnd w:id="3187"/>
    <w:bookmarkStart w:name="z11342" w:id="3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осуществляет координацию деятельности государственных органов и иных организаций в сфере незаконного оборота наркотических средств, психотропных веществ, прекурсоров, а также региональных консультативно-совещательных органов по борьбе с наркоманией и наркобизнесом;</w:t>
      </w:r>
    </w:p>
    <w:bookmarkEnd w:id="3188"/>
    <w:bookmarkStart w:name="z11343" w:id="3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вносит предложения по изменению и дополнению Списка наркотических средств, психотропных веществ и прекурсоров, подлежащих контролю в Республике Казахстан, и Сводной таблицы об отнесении наркотических средств, психотропных веществ и прекурсоров к небольшим, крупным и особо крупным размерам, обнаруженных в незаконном обороте;</w:t>
      </w:r>
    </w:p>
    <w:bookmarkEnd w:id="3189"/>
    <w:bookmarkStart w:name="z11344" w:id="3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анализирует состояние и тенденции развития наркоситуации в регионе, межрегиональных источников и каналов поступления наркотиков в незаконный оборот, разработку мер по их перекрытию, подготовку соответствующих информационно-аналитических материалов;</w:t>
      </w:r>
    </w:p>
    <w:bookmarkEnd w:id="3190"/>
    <w:bookmarkStart w:name="z11345" w:id="3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участвует в реализации государственной политики в области гражданства и миграции населения;</w:t>
      </w:r>
    </w:p>
    <w:bookmarkEnd w:id="3191"/>
    <w:bookmarkStart w:name="z11346" w:id="3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обеспечивает соблюдение прав лиц, ищущих убежище, и беженцев;</w:t>
      </w:r>
    </w:p>
    <w:bookmarkEnd w:id="3192"/>
    <w:bookmarkStart w:name="z11347" w:id="3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совместно с органами национальной безопасности администрирует единую информационную систему "Беркут", а также Информационную систему миграционной полиции по контролю за въездом, пребыванием и выездом иностранцев;</w:t>
      </w:r>
    </w:p>
    <w:bookmarkEnd w:id="3193"/>
    <w:bookmarkStart w:name="z11348" w:id="3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совместно с Пограничной службой Комитета национальной безопасности Республики Казахстан обеспечивает соблюдение правил пограничного режима;</w:t>
      </w:r>
    </w:p>
    <w:bookmarkEnd w:id="3194"/>
    <w:bookmarkStart w:name="z11349" w:id="3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оказывает содействие Пограничной службе Комитета национальной безопасности Республики Казахстан в розыске лиц, нарушивших Государственную границу Республики Казахстан и ее режим, режим в пунктах пропуска через Государственную границу Республики Казахстан, в выяснении и проверке обстоятельств правонарушений, совершенных гражданами на Государственной границе Республики Казахстан;</w:t>
      </w:r>
    </w:p>
    <w:bookmarkEnd w:id="3195"/>
    <w:bookmarkStart w:name="z11350" w:id="3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осуществляет контроль за соблюдением гражданами и должностными лицами, иностранцами и лицами, без гражданства установленных для них правил въезда, выезда, пребывания и транзитного проезда через территорию Республики Казахстан;</w:t>
      </w:r>
    </w:p>
    <w:bookmarkEnd w:id="3196"/>
    <w:bookmarkStart w:name="z11351" w:id="3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организует системную информационно-разъяснительную работу по соблюдению законодательства в области миграции населения;</w:t>
      </w:r>
    </w:p>
    <w:bookmarkEnd w:id="3197"/>
    <w:bookmarkStart w:name="z11352" w:id="3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организует проведение профилактических мероприятий "Мигрант", "Нелегал" по выявлению иностранцев, не исполнивших решение суда о выдворении, привлечении к административной ответственности иностранцев, злостно нарушающих миграционное законодательство, в том числе мероприятий в соответствии с международными обязательствами;</w:t>
      </w:r>
    </w:p>
    <w:bookmarkEnd w:id="3198"/>
    <w:bookmarkStart w:name="z11353" w:id="3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организует выдворение иностранных граждан за пределы страны;</w:t>
      </w:r>
    </w:p>
    <w:bookmarkEnd w:id="3199"/>
    <w:bookmarkStart w:name="z11354" w:id="3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ежегодно вносит в местные исполнительные и представительные органы бюджетную заявку на выделение денежных средств из местного бюджета на выдворение иностранцев;</w:t>
      </w:r>
    </w:p>
    <w:bookmarkEnd w:id="3200"/>
    <w:bookmarkStart w:name="z11355" w:id="3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осуществляет дактилоскопирование иностранцев, лиц без гражданства, лиц, ищущих убежище, и беженцев;</w:t>
      </w:r>
    </w:p>
    <w:bookmarkEnd w:id="3201"/>
    <w:bookmarkStart w:name="z11356" w:id="3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оказывает государственные услуги "Прием и согласование приглашений принимающих лиц по выдаче виз РК", "Выдача, восстановление или продление на территории Республики Казахстан иностранцам и лицам без гражданства виз на право выезда из Республики Казахстан и въезда в Республику Казахстан", "Формирование индивидуального идентификационного номера иностранцам и лицам без гражданства, временно пребывающим в РК", "Выдача иностранцам и лицам без гражданства разрешения на временное проживание в РК", Выдача разрешения иностранцам и лицам без гражданства на постоянное жительство в Республике Казахстан", "Выдача удостоверений лицам без гражданства и видов на жительство иностранцам, постоянно проживающим в Республике Казахстан", "Выдача проездного документа", "Выдача паспортов, удостоверений личности гражданам Республики Казахстан", "Представление сведений, подтверждающих регистрацию по постоянному месту жительства в населенном пункте приграничной территории", "Регистрация по месту жительства населения РК", "Оформление документов на выезд за пределы РК на постоянное место жительства", "Снятие с регистрации по месту жительства населения";</w:t>
      </w:r>
    </w:p>
    <w:bookmarkEnd w:id="3202"/>
    <w:bookmarkStart w:name="z11357" w:id="3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оказывает юридическим лицам государственную услугу "Выдача заключения на соответствие криминалистическим требованиям гражданского и служебного оружия и патронов к нему;</w:t>
      </w:r>
    </w:p>
    <w:bookmarkEnd w:id="3203"/>
    <w:bookmarkStart w:name="z11358" w:id="3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осуществлять контрольный отстрел гражданского и служебного нарезного огнестрельного оружия для формирования ведомственных коллекций Государственной пулегильзотеки;</w:t>
      </w:r>
    </w:p>
    <w:bookmarkEnd w:id="3204"/>
    <w:bookmarkStart w:name="z11359" w:id="3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осуществляет оперативно-криминалистическую деятельность;</w:t>
      </w:r>
    </w:p>
    <w:bookmarkEnd w:id="3205"/>
    <w:bookmarkStart w:name="z11360" w:id="3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осуществляет фотографирование, дактилоскопирование, производит звукозапись, кино-и видеосъемку, отбирает биологические, одорологические и другие образцы для постановки на криминалистические учеты подозреваемых, обвиняемых, лиц, отбывающих наказание в учреждениях уголовно-исполнительной системы, содержащихся в специальных учреждениях органов внутренних дел, поставленных на профилактический учет;</w:t>
      </w:r>
    </w:p>
    <w:bookmarkEnd w:id="3206"/>
    <w:bookmarkStart w:name="z11361" w:id="3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обеспечивает непрерывный сбор оперативной информации и комплексный анализ криминогенной обстановки на обслуживаемой территории;</w:t>
      </w:r>
    </w:p>
    <w:bookmarkEnd w:id="3207"/>
    <w:bookmarkStart w:name="z11362" w:id="3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формирует и сопровождает региональные ведомственные и оперативные учеты;</w:t>
      </w:r>
    </w:p>
    <w:bookmarkEnd w:id="3208"/>
    <w:bookmarkStart w:name="z11363" w:id="3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осуществляет информационное обеспечение подразделений органов внутренних дел, специальных, правоохранительных и государственных органов Республики Казахстан в рамках нормативных правовых актов, а также государств-участников Содружества Независимых государств в рамках заключенных соглашений;</w:t>
      </w:r>
    </w:p>
    <w:bookmarkEnd w:id="3209"/>
    <w:bookmarkStart w:name="z11364" w:id="3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обеспечивает доступ подразделений органов внутренних дел к информационным ресурсам Департамента с соблюдением требований законодательства и информационной безопасности при обработке персональных данных;</w:t>
      </w:r>
    </w:p>
    <w:bookmarkEnd w:id="3210"/>
    <w:bookmarkStart w:name="z11365" w:id="3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осуществляет сбор, накопление, обработку ведомственной статистической, архивной и иной информации, предоставление ее в соответствии с законодательством Республики Казахстан;</w:t>
      </w:r>
    </w:p>
    <w:bookmarkEnd w:id="3211"/>
    <w:bookmarkStart w:name="z11366" w:id="3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участвует в реализации единой государственной кадровой политики в системе органов внутренних дел;</w:t>
      </w:r>
    </w:p>
    <w:bookmarkEnd w:id="3212"/>
    <w:bookmarkStart w:name="z11367" w:id="3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проводит аттестацию на профессиональную компетенцию сотрудников и работников Департамента;</w:t>
      </w:r>
    </w:p>
    <w:bookmarkEnd w:id="3213"/>
    <w:bookmarkStart w:name="z11368" w:id="3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организует подготовку и обучение кадров для подразделений Департамента, осуществляет трудоустройство выпускников организаций образования Министерства в подразделения Департамента;</w:t>
      </w:r>
    </w:p>
    <w:bookmarkEnd w:id="3214"/>
    <w:bookmarkStart w:name="z11369" w:id="3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проводит военно-врачебную экспертизу поступающих на службу, учебу и сотрудников правоохранительных органов;</w:t>
      </w:r>
    </w:p>
    <w:bookmarkEnd w:id="3215"/>
    <w:bookmarkStart w:name="z11370" w:id="3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структурных подразделениях;</w:t>
      </w:r>
    </w:p>
    <w:bookmarkEnd w:id="3216"/>
    <w:bookmarkStart w:name="z11371" w:id="3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3217"/>
    <w:bookmarkStart w:name="z11372" w:id="3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осуществляет финансовое, материально-техническое и медицинское обеспечение;</w:t>
      </w:r>
    </w:p>
    <w:bookmarkEnd w:id="3218"/>
    <w:bookmarkStart w:name="z11373" w:id="3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обеспечивает защиту государственных секретов, контроль за соблюдением режима секретности в подчиненных органах полиции;</w:t>
      </w:r>
    </w:p>
    <w:bookmarkEnd w:id="3219"/>
    <w:bookmarkStart w:name="z11374" w:id="3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в пределах компетенции распоряжается сведениями, составляющими государственные секреты Республики Казахстан</w:t>
      </w:r>
    </w:p>
    <w:bookmarkEnd w:id="3220"/>
    <w:bookmarkStart w:name="z11375" w:id="3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3221"/>
    <w:bookmarkStart w:name="z11376" w:id="3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обеспечивает функционирование единой государственной системы делопроизводства в Департаменте;</w:t>
      </w:r>
    </w:p>
    <w:bookmarkEnd w:id="3222"/>
    <w:bookmarkStart w:name="z11377" w:id="3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обеспечивает защиту интересов Департамента и Министерства внутренних дел Республики Казахстан в судах, иных государственных органах и координацию этой работы на местах;</w:t>
      </w:r>
    </w:p>
    <w:bookmarkEnd w:id="3223"/>
    <w:bookmarkStart w:name="z11378" w:id="3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осуществляет прием граждан и представителей юридических лиц, своевременное и полное рассмотрение, анализ, мониторинг и выявление системных проблем, поднимаемых физическими и юридическими лицами в обращениях, запросах, откликах и сообщениях, принятие по ним решений;</w:t>
      </w:r>
    </w:p>
    <w:bookmarkEnd w:id="3224"/>
    <w:bookmarkStart w:name="z11379" w:id="3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организует специальные и военные перевозки;</w:t>
      </w:r>
    </w:p>
    <w:bookmarkEnd w:id="3225"/>
    <w:bookmarkStart w:name="z11380" w:id="3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оказывает государственные услуги в установленном законодательном порядке;</w:t>
      </w:r>
    </w:p>
    <w:bookmarkEnd w:id="3226"/>
    <w:bookmarkStart w:name="z11381" w:id="3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осуществляет иные функции, предусмотренные законами, актами Президента и Правительства Республики Казахстан.</w:t>
      </w:r>
    </w:p>
    <w:bookmarkEnd w:id="3227"/>
    <w:bookmarkStart w:name="z11382" w:id="3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3228"/>
    <w:bookmarkStart w:name="z11383" w:id="3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организаций, их должностных лиц и граждан необходимую информацию и материалы;</w:t>
      </w:r>
    </w:p>
    <w:bookmarkEnd w:id="3229"/>
    <w:bookmarkStart w:name="z11384" w:id="3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в Министерство внутренних дел, местные представительные и исполнительные органы о разработке новых и внесении изменений и дополнений в действующие нормативные правовые акты, а также о кадровом, материально-техническом и финансовом обеспечении структурных подразделений, принятии других мер по укреплению законности и правопорядка на обслуживаемой территории;</w:t>
      </w:r>
    </w:p>
    <w:bookmarkEnd w:id="3230"/>
    <w:bookmarkStart w:name="z11385" w:id="3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непосредственно участвовать в реализации задач, возложенных на органы внутренних дел, контролировать их исполнение структурными подразделениями, осуществлять меры, направленные на устранение факторов, оказывающих отрицательное влияние на уровень безопасности граждан;</w:t>
      </w:r>
    </w:p>
    <w:bookmarkEnd w:id="3231"/>
    <w:bookmarkStart w:name="z11386" w:id="3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отказывать в оказании государственных услуг в соответствии с законодательством Республики Казахстан;</w:t>
      </w:r>
    </w:p>
    <w:bookmarkEnd w:id="3232"/>
    <w:bookmarkStart w:name="z11387" w:id="3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исполнять в пределах компетенции обязательств по международным договорам;</w:t>
      </w:r>
    </w:p>
    <w:bookmarkEnd w:id="3233"/>
    <w:bookmarkStart w:name="z11388" w:id="3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и обязанности, предусмотренные действующими законодательными актами.</w:t>
      </w:r>
    </w:p>
    <w:bookmarkEnd w:id="3234"/>
    <w:bookmarkStart w:name="z11389" w:id="3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3235"/>
    <w:bookmarkStart w:name="z11390" w:id="3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3236"/>
    <w:bookmarkStart w:name="z11391" w:id="3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из числа сотрудников полиции, состоящих в Президентском резерве руководства правоохранительных органов Республики Казахстан и освобождается от должности Министром внутренних дел Республики Казахстан.</w:t>
      </w:r>
    </w:p>
    <w:bookmarkEnd w:id="3237"/>
    <w:bookmarkStart w:name="z11392" w:id="3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и освобождаются от должностей в соответствии с законодательством Республики Казахстан.</w:t>
      </w:r>
    </w:p>
    <w:bookmarkEnd w:id="3238"/>
    <w:bookmarkStart w:name="z11393" w:id="3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3239"/>
    <w:bookmarkStart w:name="z11394" w:id="3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общую координацию деятельности подчиненных органов и подразделений полиции;</w:t>
      </w:r>
    </w:p>
    <w:bookmarkEnd w:id="3240"/>
    <w:bookmarkStart w:name="z11395" w:id="3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руководству Министерства предложения по структуре и штатам Департамента;</w:t>
      </w:r>
    </w:p>
    <w:bookmarkEnd w:id="3241"/>
    <w:bookmarkStart w:name="z11396" w:id="3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сотрудников Департамента, входящих в его номенклатуру;</w:t>
      </w:r>
    </w:p>
    <w:bookmarkEnd w:id="3242"/>
    <w:bookmarkStart w:name="z11397" w:id="3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присвоения специальных званий, поощрения, выплаты надбавок и премирования сотрудников Департамента;</w:t>
      </w:r>
    </w:p>
    <w:bookmarkEnd w:id="3243"/>
    <w:bookmarkStart w:name="z11398" w:id="3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наставничество, воспитательную, идеологическую и имиджевую работу сотрудников Департамента, обеспечивает соблюдение ими дисциплины, законности, режима секретности и повышение профессионального уровня;</w:t>
      </w:r>
    </w:p>
    <w:bookmarkEnd w:id="3244"/>
    <w:bookmarkStart w:name="z11399" w:id="3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меры, направленные на противодействие коррупции, пыткам и иным недозволенным методам работы в Департаменте и его структурных подразделениях и несет персональную ответственность за реализацию профилактических мер в данных сферах;</w:t>
      </w:r>
    </w:p>
    <w:bookmarkEnd w:id="3245"/>
    <w:bookmarkStart w:name="z11400" w:id="3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о структурных подразделениях Департамента и функциональные обязанности должностных лиц;</w:t>
      </w:r>
    </w:p>
    <w:bookmarkEnd w:id="3246"/>
    <w:bookmarkStart w:name="z11401" w:id="3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предоставленных прав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3247"/>
    <w:bookmarkStart w:name="z11402" w:id="3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3248"/>
    <w:bookmarkStart w:name="z11403" w:id="3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пределах своей компетенции издает приказы;</w:t>
      </w:r>
    </w:p>
    <w:bookmarkEnd w:id="3249"/>
    <w:bookmarkStart w:name="z11404" w:id="3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 в соответствии с законодательством Республики Казахстан.</w:t>
      </w:r>
    </w:p>
    <w:bookmarkEnd w:id="3250"/>
    <w:bookmarkStart w:name="z11405" w:id="3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3251"/>
    <w:bookmarkStart w:name="z11406" w:id="3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3252"/>
    <w:bookmarkStart w:name="z11407" w:id="3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3253"/>
    <w:bookmarkStart w:name="z11408" w:id="3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3254"/>
    <w:bookmarkStart w:name="z11409" w:id="3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3255"/>
    <w:bookmarkStart w:name="z11410" w:id="3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и коммунальной собственности.</w:t>
      </w:r>
    </w:p>
    <w:bookmarkEnd w:id="3256"/>
    <w:bookmarkStart w:name="z11411" w:id="3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257"/>
    <w:bookmarkStart w:name="z11412" w:id="3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3258"/>
    <w:bookmarkStart w:name="z11413" w:id="3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32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879" w:id="3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полиции города Шымкента Министерства внутренних дел Республики Казахстан</w:t>
      </w:r>
    </w:p>
    <w:bookmarkEnd w:id="3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приказа Министра внутренних дел РК от 11.04.2023 </w:t>
      </w:r>
      <w:r>
        <w:rPr>
          <w:rFonts w:ascii="Times New Roman"/>
          <w:b w:val="false"/>
          <w:i w:val="false"/>
          <w:color w:val="ff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1414" w:id="3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261"/>
    <w:bookmarkStart w:name="z11415" w:id="3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полиции города Шымкента (далее - Департамент) является территориальным подразделением Министерства внутренних дел Республики Казахстан (далее-Министерство), осуществляющим руководство органами и подразделениями полиции на территории города.</w:t>
      </w:r>
    </w:p>
    <w:bookmarkEnd w:id="3262"/>
    <w:bookmarkStart w:name="z11416" w:id="3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263"/>
    <w:bookmarkStart w:name="z11417" w:id="3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3264"/>
    <w:bookmarkStart w:name="z11418" w:id="3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3265"/>
    <w:bookmarkStart w:name="z11419" w:id="3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3266"/>
    <w:bookmarkStart w:name="z11420" w:id="3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 и другими актами, предусмотренными законодательством Республики Казахстан.</w:t>
      </w:r>
    </w:p>
    <w:bookmarkEnd w:id="3267"/>
    <w:bookmarkStart w:name="z11421" w:id="3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3268"/>
    <w:bookmarkStart w:name="z11422" w:id="3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160012, Республика Казахстан, город Шымкент, Аль - Фарабийский район, улица Желтоксан, здание 13.</w:t>
      </w:r>
    </w:p>
    <w:bookmarkEnd w:id="3269"/>
    <w:bookmarkStart w:name="z11423" w:id="3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государственное учреждение "Департамент полиции города Шымкента Министерства внутренних дел Республики Казахстан".</w:t>
      </w:r>
    </w:p>
    <w:bookmarkEnd w:id="3270"/>
    <w:bookmarkStart w:name="z11424" w:id="3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3271"/>
    <w:bookmarkStart w:name="z11425" w:id="3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и местного бюджетов.</w:t>
      </w:r>
    </w:p>
    <w:bookmarkEnd w:id="3272"/>
    <w:bookmarkStart w:name="z11426" w:id="3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3273"/>
    <w:bookmarkStart w:name="z11427" w:id="3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274"/>
    <w:bookmarkStart w:name="z11428" w:id="3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3275"/>
    <w:bookmarkStart w:name="z11429" w:id="3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3276"/>
    <w:bookmarkStart w:name="z11430" w:id="3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профилактика правонарушений;</w:t>
      </w:r>
    </w:p>
    <w:bookmarkEnd w:id="3277"/>
    <w:bookmarkStart w:name="z11431" w:id="3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охрана общественного порядка и обеспечение дорожной безопасности;</w:t>
      </w:r>
    </w:p>
    <w:bookmarkEnd w:id="3278"/>
    <w:bookmarkStart w:name="z11432" w:id="3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борьба с преступностью;</w:t>
      </w:r>
    </w:p>
    <w:bookmarkEnd w:id="3279"/>
    <w:bookmarkStart w:name="z11433" w:id="3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исполнение административных взысканий;</w:t>
      </w:r>
    </w:p>
    <w:bookmarkEnd w:id="3280"/>
    <w:bookmarkStart w:name="z11434" w:id="3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задачи, возлагаемые на Департамент законами Республики Казахстан и актами Президента Республики Казахстан.</w:t>
      </w:r>
    </w:p>
    <w:bookmarkEnd w:id="3281"/>
    <w:bookmarkStart w:name="z11435" w:id="3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3282"/>
    <w:bookmarkStart w:name="z11436" w:id="3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руководство подразделениями специального назначения Департамента, а также обеспечивает их постоянную боевую и оперативную готовность;</w:t>
      </w:r>
    </w:p>
    <w:bookmarkEnd w:id="3283"/>
    <w:bookmarkStart w:name="z11437" w:id="3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координацию, ведомственный контроль и планирование деятельности структурных подразделений Департамента;</w:t>
      </w:r>
    </w:p>
    <w:bookmarkEnd w:id="3284"/>
    <w:bookmarkStart w:name="z11438" w:id="3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информирует Министерство внутренних дел и государственные органы о состоянии борьбы с преступностью, охраны общественного порядка и обеспечения дорожной безопасности в регионе;</w:t>
      </w:r>
    </w:p>
    <w:bookmarkEnd w:id="3285"/>
    <w:bookmarkStart w:name="z11439" w:id="3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участвует в создании и функционировании республиканской информационной системы в области охраны общественного порядка и борьбы с преступностью;</w:t>
      </w:r>
    </w:p>
    <w:bookmarkEnd w:id="3286"/>
    <w:bookmarkStart w:name="z11440" w:id="3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соответствии с законодательством Республики Казахстан обеспечивает реализацию мер, направленных на совершенствование охраны общественного порядка, профилактику правонарушений и преступлений;</w:t>
      </w:r>
    </w:p>
    <w:bookmarkEnd w:id="3287"/>
    <w:bookmarkStart w:name="z11441" w:id="3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контроль и принимает меры по обеспечению безопасности дорожного движения, выдают обязательные для исполнения предписания;</w:t>
      </w:r>
    </w:p>
    <w:bookmarkEnd w:id="3288"/>
    <w:bookmarkStart w:name="z11442" w:id="3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профилактическую деятельность по выявлению, пресечению и предупреждению правонарушений и преступлений;</w:t>
      </w:r>
    </w:p>
    <w:bookmarkEnd w:id="3289"/>
    <w:bookmarkStart w:name="z11443" w:id="3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лицензирование и разрешительные процедуры в соответствии с законодательством Республики Казахстан по вопросам, относящимся к компетенции органов внутренних дел;</w:t>
      </w:r>
    </w:p>
    <w:bookmarkEnd w:id="3290"/>
    <w:bookmarkStart w:name="z11444" w:id="3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государственный контроль за деятельностью лицензиатов в установленном законодательством порядке;</w:t>
      </w:r>
    </w:p>
    <w:bookmarkEnd w:id="3291"/>
    <w:bookmarkStart w:name="z11445" w:id="3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государственный контроль за субъектами, занимающимися охранной деятельностью, монтажом, наладкой и техническим обслуживанием средств охранной сигнализации и за деятельностью специализированных учебных центров по подготовке и повышению квалификации работников, занимающих должность руководителя и охранника в частной охранной организации;</w:t>
      </w:r>
    </w:p>
    <w:bookmarkEnd w:id="3292"/>
    <w:bookmarkStart w:name="z11446" w:id="3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запрашивает у субъектов охранной деятельности информацию об исполнении ими требований, предусмотренных Законом Республики Казахстан "Об охранной деятельности";</w:t>
      </w:r>
    </w:p>
    <w:bookmarkEnd w:id="3293"/>
    <w:bookmarkStart w:name="z11447" w:id="3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профилактический контроль за поведением лиц, в том числе несовершеннолетних, состоящих на учете в органах внутренних дел;</w:t>
      </w:r>
    </w:p>
    <w:bookmarkEnd w:id="3294"/>
    <w:bookmarkStart w:name="z11448" w:id="3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охрану и конвоирование арестованных и осужденных;</w:t>
      </w:r>
    </w:p>
    <w:bookmarkEnd w:id="3295"/>
    <w:bookmarkStart w:name="z11449" w:id="3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санитарно-эпидемиологическое благополучие и охрану здоровья лиц, содержащихся в специальных учреждениях органов внутренних дел (Специальный приемник для административных арестованных лиц, Приемник–распределитель для лиц без определенного места жительства, изолятор временного содержания);</w:t>
      </w:r>
    </w:p>
    <w:bookmarkEnd w:id="3296"/>
    <w:bookmarkStart w:name="z11450" w:id="3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контроль за оборотом гражданского и служебного оружия и патронов к нему;</w:t>
      </w:r>
    </w:p>
    <w:bookmarkEnd w:id="3297"/>
    <w:bookmarkStart w:name="z11451" w:id="3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профилактическую деятельность по предупреждению правонарушений в отношении женщин;</w:t>
      </w:r>
    </w:p>
    <w:bookmarkEnd w:id="3298"/>
    <w:bookmarkStart w:name="z11452" w:id="3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взаимодействует с гражданами и организациями, участвующими в охране общественного порядка и профилактике правонарушений;</w:t>
      </w:r>
    </w:p>
    <w:bookmarkEnd w:id="3299"/>
    <w:bookmarkStart w:name="z11453" w:id="3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регулирование дорожного движения, а также вносит предложения по улучшению дорожной инфраструктуры при проектировании, строительстве, ремонте, содержании и управлении дорог, в том числе с учетом потребностей лиц с инвалидностью в целях обеспечения им равного доступа;</w:t>
      </w:r>
    </w:p>
    <w:bookmarkEnd w:id="3300"/>
    <w:bookmarkStart w:name="z11454" w:id="3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контроль за выполнением владельцами транспортных средств и перевозчиками пассажиров обязанности по заключению договора обязательного страхования установленной законодательством гражданско-правовой ответственности владельцев транспортных средств и перевозчиков;</w:t>
      </w:r>
    </w:p>
    <w:bookmarkEnd w:id="3301"/>
    <w:bookmarkStart w:name="z11455" w:id="3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контроль за обеспечением безопасности дорожного движения и выдают обязательные для исполнения предписания;</w:t>
      </w:r>
    </w:p>
    <w:bookmarkEnd w:id="3302"/>
    <w:bookmarkStart w:name="z11456" w:id="3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эксплуатирует государственные информационные системы в сфере дорожного движения и обеспечения его безопасности;</w:t>
      </w:r>
    </w:p>
    <w:bookmarkEnd w:id="3303"/>
    <w:bookmarkStart w:name="z11457" w:id="3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обеспечивает деятельность Межведомственной комиссии по профилактике правонарушений при местном исполнительном органе;</w:t>
      </w:r>
    </w:p>
    <w:bookmarkEnd w:id="3304"/>
    <w:bookmarkStart w:name="z11458" w:id="3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принимает участие в разработке мер, направленных на повышение и совершенствование работы в сфере обеспечения безопасности дорожного движения;</w:t>
      </w:r>
    </w:p>
    <w:bookmarkEnd w:id="3305"/>
    <w:bookmarkStart w:name="z11459" w:id="3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межотраслевую координацию деятельности государственных органов в сфере дорожного движения и обеспечения его безопасности;</w:t>
      </w:r>
    </w:p>
    <w:bookmarkEnd w:id="3306"/>
    <w:bookmarkStart w:name="z11460" w:id="3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организуют выдачу водительских удостоверений, государственную регистрацию транспортных средств по идентификационному номеру и их учет;</w:t>
      </w:r>
    </w:p>
    <w:bookmarkEnd w:id="3307"/>
    <w:bookmarkStart w:name="z11461" w:id="3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выявляет лиц, вовлекающих несовершеннолетних в совершение правонарушений, антиобщественных действий либо совершающих в отношении детей другие противоправные деяния и принимает меры по привлечению их к ответственности, предусмотренной законами Республики Казахстан;</w:t>
      </w:r>
    </w:p>
    <w:bookmarkEnd w:id="3308"/>
    <w:bookmarkStart w:name="z11462" w:id="3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принимает меры по предупреждению фактов совершения несовершеннолетними или в отношении них правонарушений с внесением представлений в заинтересованные государственные органы для устранения причин и условий, им способствующих, обеспечивает контроль за их исполнением;</w:t>
      </w:r>
    </w:p>
    <w:bookmarkEnd w:id="3309"/>
    <w:bookmarkStart w:name="z11463" w:id="3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участвует в пресечении массовых беспорядков, в том числе в исправительных учреждениях;</w:t>
      </w:r>
    </w:p>
    <w:bookmarkEnd w:id="3310"/>
    <w:bookmarkStart w:name="z11464" w:id="3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в пределах компетенции производство по делам об административных правонарушениях и контролирует соблюдение законности при реализации административного законодательства;</w:t>
      </w:r>
    </w:p>
    <w:bookmarkEnd w:id="3311"/>
    <w:bookmarkStart w:name="z11465" w:id="3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принимает участие в карантинных, санитарно-противоэпидемических и природоохранных мероприятиях;</w:t>
      </w:r>
    </w:p>
    <w:bookmarkEnd w:id="3312"/>
    <w:bookmarkStart w:name="z11466" w:id="3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вносит физическим и юридическим лицам обязательные для исполнения предписания, представления об устранении причин и условий, способствующих совершению уголовных или административных правонарушений;</w:t>
      </w:r>
    </w:p>
    <w:bookmarkEnd w:id="3313"/>
    <w:bookmarkStart w:name="z11467" w:id="3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устанавливает контрольно-пропускные пункты при проведении оперативно-профилактических, розыскных и иных специальных мероприятий;</w:t>
      </w:r>
    </w:p>
    <w:bookmarkEnd w:id="3314"/>
    <w:bookmarkStart w:name="z11468" w:id="3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организует проведение профилактических мероприятий по изъятию оружия, боеприпасов, наркотических средств, психотропных веществ и прекурсоров, а также иных запрещенных предметов и веществ в соответствии с законодательством;</w:t>
      </w:r>
    </w:p>
    <w:bookmarkEnd w:id="3315"/>
    <w:bookmarkStart w:name="z11469" w:id="3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организует деятельность по направлению детей, оставшихся без попечения родителей, в государственные учреждения или в оформлении опеки или попечительства над несовершеннолетними;</w:t>
      </w:r>
    </w:p>
    <w:bookmarkEnd w:id="3316"/>
    <w:bookmarkStart w:name="z11470" w:id="3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организует содержание в специальных учреждениях органов полиции подозреваемых и обвиняемых в совершении уголовных правонарушений, лиц без определенного места жительства и документов, административно-арестованных, конвоирование подозреваемых и обвиняемых, исполнение в отношении них постановлений, определений и приговоров органов, ведущих уголовный (административный) процесс;</w:t>
      </w:r>
    </w:p>
    <w:bookmarkEnd w:id="3317"/>
    <w:bookmarkStart w:name="z11471" w:id="3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обеспечивает мониторинг за общественно-политической ситуацией в стране и принимает меры по своевременному реагированию на попытки ее дестабилизации;</w:t>
      </w:r>
    </w:p>
    <w:bookmarkEnd w:id="3318"/>
    <w:bookmarkStart w:name="z11472" w:id="3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участвует в разработке и реализации мероприятий специальных оперативных планов по обеспечению охраны общественного порядка, а также выполнению оперативно-служебных задач при чрезвычайных ситуациях, обеспечивает привлечение необходимых сил и средств административной полиции и их взаимодействие с другими правоохранительными органами и силовыми структурами;</w:t>
      </w:r>
    </w:p>
    <w:bookmarkEnd w:id="3319"/>
    <w:bookmarkStart w:name="z11473" w:id="3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обеспечивает организацию комплекса мер по охране общественного порядка при проведении общественно-политических, спортивных и спортивно-массовых мероприятий, а также во время визитов глав государств, других зарубежных политических и государственных деятелей в Республику Казахстан;</w:t>
      </w:r>
    </w:p>
    <w:bookmarkEnd w:id="3320"/>
    <w:bookmarkStart w:name="z11474" w:id="3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исполняет судебные акты, требования судей, постановления, предписания и требования прокурора, письменные поручения следователя, дознавателя в ходе досудебного производства по уголовным делам;</w:t>
      </w:r>
    </w:p>
    <w:bookmarkEnd w:id="3321"/>
    <w:bookmarkStart w:name="z11475" w:id="3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в пределах компетенции организует и осуществляет выявление, пресечение, предупреждение и раскрытие уголовных правонарушений;</w:t>
      </w:r>
    </w:p>
    <w:bookmarkEnd w:id="3322"/>
    <w:bookmarkStart w:name="z11476" w:id="3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осуществляет оперативно-розыскную деятельность в соответствии с законодательством;</w:t>
      </w:r>
    </w:p>
    <w:bookmarkEnd w:id="3323"/>
    <w:bookmarkStart w:name="z11477" w:id="3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осуществляет досудебное расследование по уголовным правонарушениям, отнесенным к компетенции органов внутренних дел;</w:t>
      </w:r>
    </w:p>
    <w:bookmarkEnd w:id="3324"/>
    <w:bookmarkStart w:name="z11478" w:id="3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осуществляет розыск должников, лиц, совершивших уголовные правонарушения, скрывшихся от досудебного расследования или суда, уклоняющихся от отбывания уголовных наказаний, призыва на военную службу, без вести пропавших, безвестно исчезнувших и иных лиц, идентификацию неопознанных трупов;</w:t>
      </w:r>
    </w:p>
    <w:bookmarkEnd w:id="3325"/>
    <w:bookmarkStart w:name="z11479" w:id="3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участвует совместно со специальными, правоохранительными и государственными органами в антитеррористических и специальных операциях по пресечению актов терроризма, освобождению заложников и обезвреживанию взрывных устройств;</w:t>
      </w:r>
    </w:p>
    <w:bookmarkEnd w:id="3326"/>
    <w:bookmarkStart w:name="z11480" w:id="3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организует прием-передачу экстрадируемых и осужденных с иностранными государствами;</w:t>
      </w:r>
    </w:p>
    <w:bookmarkEnd w:id="3327"/>
    <w:bookmarkStart w:name="z11481" w:id="3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в соответствии с международными договорами Республики Казахстан в установленном законодательством порядке исполняет запросы компетентных органов зарубежных государств об оказании правовой помощи по уголовным делам;</w:t>
      </w:r>
    </w:p>
    <w:bookmarkEnd w:id="3328"/>
    <w:bookmarkStart w:name="z11482" w:id="3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осуществляет контроль за охраной жизни, здоровья, чести, достоинства и имущества участников уголовного процесса и иных лиц;</w:t>
      </w:r>
    </w:p>
    <w:bookmarkEnd w:id="3329"/>
    <w:bookmarkStart w:name="z11483" w:id="3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участвует в реализации государственной политики в сфере оборота наркотических средств, психотропных веществ и прекурсоров, противодействие их незаконному обороту и злоупотреблению ими;</w:t>
      </w:r>
    </w:p>
    <w:bookmarkEnd w:id="3330"/>
    <w:bookmarkStart w:name="z11484" w:id="3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оказывает содействие органам государственного управления здравоохранением в организации медико-социальной помощи лицам, больным наркоманией и токсикоманией, и обеспечивают гарантии прав и свобод граждан при ее оказании;</w:t>
      </w:r>
    </w:p>
    <w:bookmarkEnd w:id="3331"/>
    <w:bookmarkStart w:name="z11485" w:id="3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организует обучение, подготовку, переподготовку, стажировку и повышение квалификации специалистов, деятельность которых связана со сферой оборота наркотических средств, психотропных веществ, прекурсоров и противодействия их незаконному обороту и злоупотреблению ими, а также специалистов в сфере организации профилактики, лечения, социальной реабилитации лиц, употребляющих наркотические средства и психотропные вещества;</w:t>
      </w:r>
    </w:p>
    <w:bookmarkEnd w:id="3332"/>
    <w:bookmarkStart w:name="z11486" w:id="3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осуществляет поиск, задержание и доставление в специальные медицинские учреждения лиц, уклоняющихся от назначенных решением суда принудительных мер медицинского характера;</w:t>
      </w:r>
    </w:p>
    <w:bookmarkEnd w:id="3333"/>
    <w:bookmarkStart w:name="z11487" w:id="3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осуществляет контроль за оборотом наркотических средств, психотропных веществ и прекурсоров и принимает меры противодействия их незаконному обороту и злоупотреблению ими;</w:t>
      </w:r>
    </w:p>
    <w:bookmarkEnd w:id="3334"/>
    <w:bookmarkStart w:name="z11488" w:id="3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контролирует процесс разработки и внедрения наркотических средств, психотропных веществ и прекурсоров, обладающих меньшим наркотическим воздействием, более эффективных, менее опасных по сравнению с существующими;</w:t>
      </w:r>
    </w:p>
    <w:bookmarkEnd w:id="3335"/>
    <w:bookmarkStart w:name="z11489" w:id="3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проводит мероприятия по выявлению и уничтожению наркосодержащих растений, а также перекрытию каналов незаконной транспортировки наркотических средств;</w:t>
      </w:r>
    </w:p>
    <w:bookmarkEnd w:id="3336"/>
    <w:bookmarkStart w:name="z11490" w:id="3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осуществляет координацию деятельности государственных органов и иных организаций в сфере незаконного оборота наркотических средств, психотропных веществ, прекурсоров, а также региональных консультативно-совещательных органов по борьбе с наркоманией и наркобизнесом;</w:t>
      </w:r>
    </w:p>
    <w:bookmarkEnd w:id="3337"/>
    <w:bookmarkStart w:name="z11491" w:id="3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вносит предложения по изменению и дополнению Списка наркотических средств, психотропных веществ и прекурсоров, подлежащих контролю в Республике Казахстан, и Сводной таблицы об отнесении наркотических средств, психотропных веществ и прекурсоров к небольшим, крупным и особо крупным размерам, обнаруженных в незаконном обороте;</w:t>
      </w:r>
    </w:p>
    <w:bookmarkEnd w:id="3338"/>
    <w:bookmarkStart w:name="z11492" w:id="3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анализирует состояние и тенденции развития наркоситуации в регионе, межрегиональных источников и каналов поступления наркотиков в незаконный оборот, разработку мер по их перекрытию, подготовку соответствующих информационно-аналитических материалов;</w:t>
      </w:r>
    </w:p>
    <w:bookmarkEnd w:id="3339"/>
    <w:bookmarkStart w:name="z11493" w:id="3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участвует в реализации государственной политики в области гражданства и миграции населения;</w:t>
      </w:r>
    </w:p>
    <w:bookmarkEnd w:id="3340"/>
    <w:bookmarkStart w:name="z11494" w:id="3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обеспечивает соблюдение прав лиц, ищущих убежище, и беженцев;</w:t>
      </w:r>
    </w:p>
    <w:bookmarkEnd w:id="3341"/>
    <w:bookmarkStart w:name="z11495" w:id="3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совместно с органами национальной безопасности администрирует единую информационную систему "Беркут", а также Информационную систему миграционной полиции по контролю за въездом, пребыванием и выездом иностранцев;</w:t>
      </w:r>
    </w:p>
    <w:bookmarkEnd w:id="3342"/>
    <w:bookmarkStart w:name="z11496" w:id="3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совместно с Пограничной службой Комитета национальной безопасности Республики Казахстан обеспечивает соблюдение правил пограничного режима;</w:t>
      </w:r>
    </w:p>
    <w:bookmarkEnd w:id="3343"/>
    <w:bookmarkStart w:name="z11497" w:id="3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оказывает содействие Пограничной службе Комитета национальной безопасности Республики Казахстан в розыске лиц, нарушивших Государственную границу Республики Казахстан и ее режим, режим в пунктах пропуска через Государственную границу Республики Казахстан, в выяснении и проверке обстоятельств правонарушений, совершенных гражданами на Государственной границе Республики Казахстан;</w:t>
      </w:r>
    </w:p>
    <w:bookmarkEnd w:id="3344"/>
    <w:bookmarkStart w:name="z11498" w:id="3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осуществляет контроль за соблюдением гражданами и должностными лицами, иностранцами и лицами, без гражданства установленных для них правил въезда, выезда, пребывания и транзитного проезда через территорию Республики Казахстан;</w:t>
      </w:r>
    </w:p>
    <w:bookmarkEnd w:id="3345"/>
    <w:bookmarkStart w:name="z11499" w:id="3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организует системную информационно-разъяснительную работу по соблюдению законодательства в области миграции населения;</w:t>
      </w:r>
    </w:p>
    <w:bookmarkEnd w:id="3346"/>
    <w:bookmarkStart w:name="z11500" w:id="3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организует проведение профилактических мероприятий "Мигрант", "Нелегал" по выявлению иностранцев, не исполнивших решение суда о выдворении, привлечении к административной ответственности иностранцев, злостно нарушающих миграционное законодательство, в том числе мероприятий в соответствии с международными обязательствами;</w:t>
      </w:r>
    </w:p>
    <w:bookmarkEnd w:id="3347"/>
    <w:bookmarkStart w:name="z11501" w:id="3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организует выдворение иностранных граждан за пределы страны;</w:t>
      </w:r>
    </w:p>
    <w:bookmarkEnd w:id="3348"/>
    <w:bookmarkStart w:name="z11502" w:id="3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ежегодно вносит в местные исполнительные и представительные органы бюджетную заявку на выделение денежных средств из местного бюджета на выдворение иностранцев;</w:t>
      </w:r>
    </w:p>
    <w:bookmarkEnd w:id="3349"/>
    <w:bookmarkStart w:name="z11503" w:id="3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осуществляет дактилоскопирование иностранцев, лиц без гражданства, лиц, ищущих убежище, и беженцев;</w:t>
      </w:r>
    </w:p>
    <w:bookmarkEnd w:id="3350"/>
    <w:bookmarkStart w:name="z11504" w:id="3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оказывает государственные услуги "Прием и согласование приглашений принимающих лиц по выдаче виз РК", "Выдача, восстановление или продление на территории Республики Казахстан иностранцам и лицам без гражданства виз на право выезда из Республики Казахстан и въезда в Республику Казахстан", "Формирование индивидуального идентификационного номера иностранцам и лицам без гражданства, временно пребывающим в РК", "Выдача иностранцам и лицам без гражданства разрешения на временное проживание в РК", Выдача разрешения иностранцам и лицам без гражданства на постоянное жительство в Республике Казахстан", "Выдача удостоверений лицам без гражданства и видов на жительство иностранцам, постоянно проживающим в Республике Казахстан", "Выдача проездного документа", "Выдача паспортов, удостоверений личности гражданам Республики Казахстан", "Представление сведений, подтверждающих регистрацию по постоянному месту жительства в населенном пункте приграничной территории", "Регистрация по месту жительства населения РК", "Оформление документов на выезд за пределы РК на постоянное место жительства", "Снятие с регистрации по месту жительства населения";</w:t>
      </w:r>
    </w:p>
    <w:bookmarkEnd w:id="3351"/>
    <w:bookmarkStart w:name="z11505" w:id="3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оказывает юридическим лицам государственную услугу "Выдача заключения на соответствие криминалистическим требованиям гражданского и служебного оружия и патронов к нему;</w:t>
      </w:r>
    </w:p>
    <w:bookmarkEnd w:id="3352"/>
    <w:bookmarkStart w:name="z11506" w:id="3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осуществлять контрольный отстрел гражданского и служебного нарезного огнестрельного оружия для формирования ведомственных коллекций Государственной пулегильзотеки;</w:t>
      </w:r>
    </w:p>
    <w:bookmarkEnd w:id="3353"/>
    <w:bookmarkStart w:name="z11507" w:id="3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осуществляет оперативно-криминалистическую деятельность;</w:t>
      </w:r>
    </w:p>
    <w:bookmarkEnd w:id="3354"/>
    <w:bookmarkStart w:name="z11508" w:id="3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осуществляет фотографирование, дактилоскопирование, производит звукозапись, кино-и видеосъемку, отбирает биологические, одорологические и другие образцы для постановки на криминалистические учеты подозреваемых, обвиняемых, лиц, отбывающих наказание в учреждениях уголовно-исполнительной системы, содержащихся в специальных учреждениях органов внутренних дел, поставленных на профилактический учет;</w:t>
      </w:r>
    </w:p>
    <w:bookmarkEnd w:id="3355"/>
    <w:bookmarkStart w:name="z11509" w:id="3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обеспечивает непрерывный сбор оперативной информации и комплексный анализ криминогенной обстановки на обслуживаемой территории;</w:t>
      </w:r>
    </w:p>
    <w:bookmarkEnd w:id="3356"/>
    <w:bookmarkStart w:name="z11510" w:id="3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формирует и сопровождает региональные ведомственные и оперативные учеты;</w:t>
      </w:r>
    </w:p>
    <w:bookmarkEnd w:id="3357"/>
    <w:bookmarkStart w:name="z11511" w:id="3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осуществляет информационное обеспечение подразделений органов внутренних дел, специальных, правоохранительных и государственных органов Республики Казахстан в рамках нормативных правовых актов, а также государств-участников Содружества Независимых государств в рамках заключенных соглашений;</w:t>
      </w:r>
    </w:p>
    <w:bookmarkEnd w:id="3358"/>
    <w:bookmarkStart w:name="z11512" w:id="3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обеспечивает доступ подразделений органов внутренних дел к информационным ресурсам Департамента с соблюдением требований законодательства и информационной безопасности при обработке персональных данных;</w:t>
      </w:r>
    </w:p>
    <w:bookmarkEnd w:id="3359"/>
    <w:bookmarkStart w:name="z11513" w:id="3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осуществляет сбор, накопление, обработку ведомственной статистической, архивной и иной информации, предоставление ее в соответствии с законодательством Республики Казахстан;</w:t>
      </w:r>
    </w:p>
    <w:bookmarkEnd w:id="3360"/>
    <w:bookmarkStart w:name="z11514" w:id="3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участвует в реализации единой государственной кадровой политики в системе органов внутренних дел;</w:t>
      </w:r>
    </w:p>
    <w:bookmarkEnd w:id="3361"/>
    <w:bookmarkStart w:name="z11515" w:id="3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проводит аттестацию на профессиональную компетенцию сотрудников и работников Департамента;</w:t>
      </w:r>
    </w:p>
    <w:bookmarkEnd w:id="3362"/>
    <w:bookmarkStart w:name="z11516" w:id="3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организует подготовку и обучение кадров для подразделений Департамента, осуществляет трудоустройство выпускников организаций образования Министерства в подразделения Департамента;</w:t>
      </w:r>
    </w:p>
    <w:bookmarkEnd w:id="3363"/>
    <w:bookmarkStart w:name="z11517" w:id="3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проводит военно-врачебную экспертизу поступающих на службу, учебу и сотрудников правоохранительных органов;</w:t>
      </w:r>
    </w:p>
    <w:bookmarkEnd w:id="3364"/>
    <w:bookmarkStart w:name="z11518" w:id="3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структурных подразделениях;</w:t>
      </w:r>
    </w:p>
    <w:bookmarkEnd w:id="3365"/>
    <w:bookmarkStart w:name="z11519" w:id="3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3366"/>
    <w:bookmarkStart w:name="z11520" w:id="3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осуществляет финансовое, материально-техническое и медицинское обеспечение;</w:t>
      </w:r>
    </w:p>
    <w:bookmarkEnd w:id="3367"/>
    <w:bookmarkStart w:name="z11521" w:id="3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обеспечивает защиту государственных секретов, контроль за соблюдением режима секретности в подчиненных органах полиции;</w:t>
      </w:r>
    </w:p>
    <w:bookmarkEnd w:id="3368"/>
    <w:bookmarkStart w:name="z11522" w:id="3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в пределах компетенции распоряжается сведениями, составляющими государственные секреты Республики Казахстан</w:t>
      </w:r>
    </w:p>
    <w:bookmarkEnd w:id="3369"/>
    <w:bookmarkStart w:name="z11523" w:id="3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3370"/>
    <w:bookmarkStart w:name="z11524" w:id="3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обеспечивает функционирование единой государственной системы делопроизводства в Департаменте;</w:t>
      </w:r>
    </w:p>
    <w:bookmarkEnd w:id="3371"/>
    <w:bookmarkStart w:name="z11525" w:id="3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обеспечивает защиту интересов Департамента и Министерства внутренних дел Республики Казахстан в судах, иных государственных органах и координацию этой работы на местах;</w:t>
      </w:r>
    </w:p>
    <w:bookmarkEnd w:id="3372"/>
    <w:bookmarkStart w:name="z11526" w:id="3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осуществляет прием граждан и представителей юридических лиц, своевременное и полное рассмотрение, анализ, мониторинг и выявление системных проблем, поднимаемых физическими и юридическими лицами в обращениях, запросах, откликах и сообщениях, принятие по ним решений;</w:t>
      </w:r>
    </w:p>
    <w:bookmarkEnd w:id="3373"/>
    <w:bookmarkStart w:name="z11527" w:id="3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организует специальные и военные перевозки;</w:t>
      </w:r>
    </w:p>
    <w:bookmarkEnd w:id="3374"/>
    <w:bookmarkStart w:name="z11528" w:id="3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оказывает государственные услуги в установленном законодательном порядке;</w:t>
      </w:r>
    </w:p>
    <w:bookmarkEnd w:id="3375"/>
    <w:bookmarkStart w:name="z11529" w:id="3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осуществляет иные функции, предусмотренные законами, актами Президента и Правительства Республики Казахстан.</w:t>
      </w:r>
    </w:p>
    <w:bookmarkEnd w:id="3376"/>
    <w:bookmarkStart w:name="z11530" w:id="3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3377"/>
    <w:bookmarkStart w:name="z11531" w:id="3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организаций, их должностных лиц и граждан необходимую информацию и материалы;</w:t>
      </w:r>
    </w:p>
    <w:bookmarkEnd w:id="3378"/>
    <w:bookmarkStart w:name="z11532" w:id="3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в Министерство внутренних дел, местные представительные и исполнительные органы о разработке новых и внесении изменений и дополнений в действующие нормативные правовые акты, а также о кадровом, материально-техническом и финансовом обеспечении структурных подразделений, принятии других мер по укреплению законности и правопорядка на обслуживаемой территории;</w:t>
      </w:r>
    </w:p>
    <w:bookmarkEnd w:id="3379"/>
    <w:bookmarkStart w:name="z11533" w:id="3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непосредственно участвовать в реализации задач, возложенных на органы внутренних дел, контролировать их исполнение структурными подразделениями, осуществлять меры, направленные на устранение факторов, оказывающих отрицательное влияние на уровень безопасности граждан;</w:t>
      </w:r>
    </w:p>
    <w:bookmarkEnd w:id="3380"/>
    <w:bookmarkStart w:name="z11534" w:id="3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отказывать в оказании государственных услуг в соответствии с законодательством Республики Казахстан;</w:t>
      </w:r>
    </w:p>
    <w:bookmarkEnd w:id="3381"/>
    <w:bookmarkStart w:name="z11535" w:id="3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исполнять в пределах компетенции обязательств по международным договорам;</w:t>
      </w:r>
    </w:p>
    <w:bookmarkEnd w:id="3382"/>
    <w:bookmarkStart w:name="z11536" w:id="3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и обязанности, предусмотренные действующими законодательными актами.</w:t>
      </w:r>
    </w:p>
    <w:bookmarkEnd w:id="3383"/>
    <w:bookmarkStart w:name="z11537" w:id="33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3384"/>
    <w:bookmarkStart w:name="z11538" w:id="3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3385"/>
    <w:bookmarkStart w:name="z11539" w:id="3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из числа сотрудников полиции, состоящих в Президентском резерве руководства правоохранительных органов Республики Казахстан и освобождается от должности Министром внутренних дел Республики Казахстан.</w:t>
      </w:r>
    </w:p>
    <w:bookmarkEnd w:id="3386"/>
    <w:bookmarkStart w:name="z11540" w:id="3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и освобождаются от должностей в соответствии с законодательством Республики Казахстан.</w:t>
      </w:r>
    </w:p>
    <w:bookmarkEnd w:id="3387"/>
    <w:bookmarkStart w:name="z11541" w:id="3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3388"/>
    <w:bookmarkStart w:name="z11542" w:id="3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общую координацию деятельности подчиненных органов и подразделений полиции;</w:t>
      </w:r>
    </w:p>
    <w:bookmarkEnd w:id="3389"/>
    <w:bookmarkStart w:name="z11543" w:id="3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руководству Министерства предложения по структуре и штатам Департамента;</w:t>
      </w:r>
    </w:p>
    <w:bookmarkEnd w:id="3390"/>
    <w:bookmarkStart w:name="z11544" w:id="3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сотрудников Департамента, входящих в его номенклатуру;</w:t>
      </w:r>
    </w:p>
    <w:bookmarkEnd w:id="3391"/>
    <w:bookmarkStart w:name="z11545" w:id="3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присвоения специальных званий, поощрения, выплаты надбавок и премирования сотрудников Департамента;</w:t>
      </w:r>
    </w:p>
    <w:bookmarkEnd w:id="3392"/>
    <w:bookmarkStart w:name="z11546" w:id="3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наставничество, воспитательную, идеологическую и имиджевую работу сотрудников Департамента, обеспечивает соблюдение ими дисциплины, законности, режима секретности и повышение профессионального уровня;</w:t>
      </w:r>
    </w:p>
    <w:bookmarkEnd w:id="3393"/>
    <w:bookmarkStart w:name="z11547" w:id="3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меры, направленные на противодействие коррупции, пыткам и иным недозволенным методам работы в Департаменте и его структурных подразделениях и несет персональную ответственность за реализацию профилактических мер в данных сферах;</w:t>
      </w:r>
    </w:p>
    <w:bookmarkEnd w:id="3394"/>
    <w:bookmarkStart w:name="z11548" w:id="3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о структурных подразделениях Департамента и функциональные обязанности должностных лиц;</w:t>
      </w:r>
    </w:p>
    <w:bookmarkEnd w:id="3395"/>
    <w:bookmarkStart w:name="z11549" w:id="3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предоставленных прав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3396"/>
    <w:bookmarkStart w:name="z11550" w:id="3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3397"/>
    <w:bookmarkStart w:name="z11551" w:id="3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пределах своей компетенции издает приказы;</w:t>
      </w:r>
    </w:p>
    <w:bookmarkEnd w:id="3398"/>
    <w:bookmarkStart w:name="z11552" w:id="3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 в соответствии с законодательством Республики Казахстан.</w:t>
      </w:r>
    </w:p>
    <w:bookmarkEnd w:id="3399"/>
    <w:bookmarkStart w:name="z11553" w:id="3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3400"/>
    <w:bookmarkStart w:name="z11554" w:id="3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3401"/>
    <w:bookmarkStart w:name="z11555" w:id="34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3402"/>
    <w:bookmarkStart w:name="z11556" w:id="3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3403"/>
    <w:bookmarkStart w:name="z11557" w:id="3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3404"/>
    <w:bookmarkStart w:name="z11558" w:id="3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и коммунальной собственности.</w:t>
      </w:r>
    </w:p>
    <w:bookmarkEnd w:id="3405"/>
    <w:bookmarkStart w:name="z11559" w:id="3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406"/>
    <w:bookmarkStart w:name="z11560" w:id="34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3407"/>
    <w:bookmarkStart w:name="z11561" w:id="3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34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910" w:id="34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полиции на транспорте Министерства внутренних дел Республики Казахстан</w:t>
      </w:r>
    </w:p>
    <w:bookmarkEnd w:id="3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приказа Министра внутренних дел РК от 11.04.2023 </w:t>
      </w:r>
      <w:r>
        <w:rPr>
          <w:rFonts w:ascii="Times New Roman"/>
          <w:b w:val="false"/>
          <w:i w:val="false"/>
          <w:color w:val="ff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1562" w:id="34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410"/>
    <w:bookmarkStart w:name="z11563" w:id="3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полиции на транспорте (далее-Департамент) является территориальным подразделением Министерства внутренних дел Республики Казахстан (далее-Министерство), осуществляющим руководство органами и подразделениями полиции на транспорте.</w:t>
      </w:r>
    </w:p>
    <w:bookmarkEnd w:id="3411"/>
    <w:bookmarkStart w:name="z11564" w:id="3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412"/>
    <w:bookmarkStart w:name="z11565" w:id="3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3413"/>
    <w:bookmarkStart w:name="z11566" w:id="3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3414"/>
    <w:bookmarkStart w:name="z11567" w:id="3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3415"/>
    <w:bookmarkStart w:name="z11568" w:id="3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 и другими актами, предусмотренными законодательством Республики Казахстан.</w:t>
      </w:r>
    </w:p>
    <w:bookmarkEnd w:id="3416"/>
    <w:bookmarkStart w:name="z11569" w:id="3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3417"/>
    <w:bookmarkStart w:name="z11570" w:id="3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011011, Республика Казахстан, город Астана, район Сарыарка, улица Александра Затаевича, дом 18/1.</w:t>
      </w:r>
    </w:p>
    <w:bookmarkEnd w:id="3418"/>
    <w:bookmarkStart w:name="z11571" w:id="3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полиции на транспорте Министерства внутренних дел Республики Казахстан".</w:t>
      </w:r>
    </w:p>
    <w:bookmarkEnd w:id="3419"/>
    <w:bookmarkStart w:name="z11572" w:id="3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3420"/>
    <w:bookmarkStart w:name="z11573" w:id="3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3421"/>
    <w:bookmarkStart w:name="z11574" w:id="3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3422"/>
    <w:bookmarkStart w:name="z11575" w:id="3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423"/>
    <w:bookmarkStart w:name="z11576" w:id="34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3424"/>
    <w:bookmarkStart w:name="z11577" w:id="3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3425"/>
    <w:bookmarkStart w:name="z11578" w:id="3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профилактика правонарушений;</w:t>
      </w:r>
    </w:p>
    <w:bookmarkEnd w:id="3426"/>
    <w:bookmarkStart w:name="z11579" w:id="3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охрана общественного порядка;</w:t>
      </w:r>
    </w:p>
    <w:bookmarkEnd w:id="3427"/>
    <w:bookmarkStart w:name="z11580" w:id="3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противодействие преступности;</w:t>
      </w:r>
    </w:p>
    <w:bookmarkEnd w:id="3428"/>
    <w:bookmarkStart w:name="z11581" w:id="3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исполнение административных взысканий;</w:t>
      </w:r>
    </w:p>
    <w:bookmarkEnd w:id="3429"/>
    <w:bookmarkStart w:name="z11582" w:id="3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задачи, возлагаемые на Департамент законами Республики Казахстан и актами Президента Республики Казахстан.</w:t>
      </w:r>
    </w:p>
    <w:bookmarkEnd w:id="3430"/>
    <w:bookmarkStart w:name="z11583" w:id="3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bookmarkEnd w:id="3431"/>
    <w:bookmarkStart w:name="z11584" w:id="3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i.осуществляет координацию, ведомственный контроль и планирование деятельности структурных подразделений Департамента;</w:t>
      </w:r>
    </w:p>
    <w:bookmarkEnd w:id="3432"/>
    <w:bookmarkStart w:name="z11585" w:id="3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информирует Министерство внутренних дел и государственные органы о состоянии борьбы с преступностью, охраны общественного порядка на участках и объектах воздушного и железнодорожного транспорта;</w:t>
      </w:r>
    </w:p>
    <w:bookmarkEnd w:id="3433"/>
    <w:bookmarkStart w:name="z11586" w:id="3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участвует в создании и функционировании республиканской информационной системы в области охраны общественного порядка и борьбы с преступностью;</w:t>
      </w:r>
    </w:p>
    <w:bookmarkEnd w:id="3434"/>
    <w:bookmarkStart w:name="z11587" w:id="3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профилактическую деятельность по предупреждению правонарушений и преступлений;</w:t>
      </w:r>
    </w:p>
    <w:bookmarkEnd w:id="3435"/>
    <w:bookmarkStart w:name="z11588" w:id="3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лицензирование и разрешительные процедуры в соответствии с законодательством Республики Казахстан по вопросам, относящимся к компетенции органов внутренних дел на транспорте;</w:t>
      </w:r>
    </w:p>
    <w:bookmarkEnd w:id="3436"/>
    <w:bookmarkStart w:name="z11589" w:id="3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государственный контроль за деятельностью лицензиатов;</w:t>
      </w:r>
    </w:p>
    <w:bookmarkEnd w:id="3437"/>
    <w:bookmarkStart w:name="z11590" w:id="3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государственный контроль за оборотом служебного оружия и патронов к нему на участках и объектах воздушного и железнодорожного транспорта;</w:t>
      </w:r>
    </w:p>
    <w:bookmarkEnd w:id="3438"/>
    <w:bookmarkStart w:name="z11591" w:id="3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профилактическую деятельность по предупреждению правонарушений в отношении женщин;</w:t>
      </w:r>
    </w:p>
    <w:bookmarkEnd w:id="3439"/>
    <w:bookmarkStart w:name="z11592" w:id="3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взаимодействует с гражданами и организациями, участвующими в охране общественного порядка и профилактике правонарушений;</w:t>
      </w:r>
    </w:p>
    <w:bookmarkEnd w:id="3440"/>
    <w:bookmarkStart w:name="z11593" w:id="3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несение патрульно-постовой службы по обеспечению охраны общественного порядка на объектах транспорта;</w:t>
      </w:r>
    </w:p>
    <w:bookmarkEnd w:id="3441"/>
    <w:bookmarkStart w:name="z11594" w:id="3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реализует меры по правовому воспитанию граждан, изучают общественное мнение о состоянии правопорядка и деятельности органов полиции на транспорте;</w:t>
      </w:r>
    </w:p>
    <w:bookmarkEnd w:id="3442"/>
    <w:bookmarkStart w:name="z11595" w:id="3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выявляет лиц, вовлекающих несовершеннолетних в совершение правонарушений, антиобщественных действий либо совершающих в отношении детей другие противоправные деяния и принимает меры по привлечению их к ответственности, предусмотренной законами Республики Казахстан;</w:t>
      </w:r>
    </w:p>
    <w:bookmarkEnd w:id="3443"/>
    <w:bookmarkStart w:name="z11596" w:id="3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принимает меры по предупреждению фактов совершения несовершеннолетними или в отношении них правонарушений с внесением представлений в заинтересованные государственные органы для устранения причин и условий, им способствующих, обеспечивает контроль за их исполнением;</w:t>
      </w:r>
    </w:p>
    <w:bookmarkEnd w:id="3444"/>
    <w:bookmarkStart w:name="z11597" w:id="3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рассматривает заявления и сообщения об административных и уголовных правонарушений, совершенных несовершеннолетними или с их участием, и выносит представления о принятии мер по устранению причин и условий, им способствующих, обеспечивает контроль за их исполнением;</w:t>
      </w:r>
    </w:p>
    <w:bookmarkEnd w:id="3445"/>
    <w:bookmarkStart w:name="z11598" w:id="3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участвует в пресечении массовых беспорядков;</w:t>
      </w:r>
    </w:p>
    <w:bookmarkEnd w:id="3446"/>
    <w:bookmarkStart w:name="z11599" w:id="3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производство по делам об административных правонарушениях и контролирует соблюдение законности при реализации административного законодательства;</w:t>
      </w:r>
    </w:p>
    <w:bookmarkEnd w:id="3447"/>
    <w:bookmarkStart w:name="z11600" w:id="3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принимает участие в карантинных мероприятиях;</w:t>
      </w:r>
    </w:p>
    <w:bookmarkEnd w:id="3448"/>
    <w:bookmarkStart w:name="z11601" w:id="3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вносит физическим и юридическим лицам обязательные для исполнения предписания, представления об устранении причин и условий, способствующих совершению уголовных или административных правонарушений ;</w:t>
      </w:r>
    </w:p>
    <w:bookmarkEnd w:id="3449"/>
    <w:bookmarkStart w:name="z11602" w:id="3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устанавливает контрольно-пропускные пункты при проведении оперативно-профилактических, розыскных и иных специальных мероприятий;</w:t>
      </w:r>
    </w:p>
    <w:bookmarkEnd w:id="3450"/>
    <w:bookmarkStart w:name="z11603" w:id="3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организует проведение профилактических мероприятий по изъятию оружия, боеприпасов, наркотических средств, психотропных веществ и прекурсорсов, а также иные запрещенных предметов и веществ в соответствии с законодательством;</w:t>
      </w:r>
    </w:p>
    <w:bookmarkEnd w:id="3451"/>
    <w:bookmarkStart w:name="z11604" w:id="3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исполняет судебные акты, требования судей, постановления, предписания и требования прокурора, письменные поручения следователя, дознавателя в ходе досудебного производства по уголовным делам;</w:t>
      </w:r>
    </w:p>
    <w:bookmarkEnd w:id="3452"/>
    <w:bookmarkStart w:name="z11605" w:id="3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 пределах компетенции организует и осуществляет выявление, пресечение, предупреждение и раскрытие уголовных правонарушений;</w:t>
      </w:r>
    </w:p>
    <w:bookmarkEnd w:id="3453"/>
    <w:bookmarkStart w:name="z11606" w:id="3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оперативно-розыскную деятельность в соответствии с законодательством;</w:t>
      </w:r>
    </w:p>
    <w:bookmarkEnd w:id="3454"/>
    <w:bookmarkStart w:name="z11607" w:id="3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досудебное расследование по уголовным правонарушениям, отнесенным к компетенции органов внутренних дел;</w:t>
      </w:r>
    </w:p>
    <w:bookmarkEnd w:id="3455"/>
    <w:bookmarkStart w:name="z11608" w:id="3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осуществляет процессуальный контроль за производством досудебного расследования и соблюдением законности следователями органов внутренних дел, оказывает помощь в расследовании наиболее сложных уголовных дел, ведет наблюдательное производство по этим делам;</w:t>
      </w:r>
    </w:p>
    <w:bookmarkEnd w:id="3456"/>
    <w:bookmarkStart w:name="z11609" w:id="3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изучает правоприменительную практику следователей и внесение предложений по ее совершенствованию, а также ведение систематизированного учета действующего законодательства, информирование подчиненных органов о его изменениях и дополнениях.</w:t>
      </w:r>
    </w:p>
    <w:bookmarkEnd w:id="3457"/>
    <w:bookmarkStart w:name="z11610" w:id="3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исполняет определение судов, постановлений судей, письменных поручений прокуроров при производстве следственных и иных предусмотренных законом процессуальных действий;</w:t>
      </w:r>
    </w:p>
    <w:bookmarkEnd w:id="3458"/>
    <w:bookmarkStart w:name="z11611" w:id="3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организация обеспечения защиты жизни, здоровья, чести, достоинства и имущества участников уголовного процесса и иных лиц;</w:t>
      </w:r>
    </w:p>
    <w:bookmarkEnd w:id="3459"/>
    <w:bookmarkStart w:name="z11612" w:id="3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организация и исполнение запросов компетентных органов зарубежных государств об оказании правовой помощи по уголовным делам в соответствии с международными договорами Республики Казахстан;</w:t>
      </w:r>
    </w:p>
    <w:bookmarkEnd w:id="3460"/>
    <w:bookmarkStart w:name="z11613" w:id="3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осуществление приема граждан, своевременное и полное рассмотрение устных и письменных заявлений, обращений и предложений граждан, должностных лиц, принятие по ним решения;</w:t>
      </w:r>
    </w:p>
    <w:bookmarkEnd w:id="3461"/>
    <w:bookmarkStart w:name="z11614" w:id="3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осуществляет розыск, лиц, совершивших уголовные правонарушения, скрывшихся от досудебного расследования или суда, уклоняющихся от отбывания уголовных наказаний, без вести пропавших, безвестно исчезнувших и иных лиц, идентификацию неопознанных трупов;</w:t>
      </w:r>
    </w:p>
    <w:bookmarkEnd w:id="3462"/>
    <w:bookmarkStart w:name="z11615" w:id="3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участвует совместно со специальными, правоохранительными и государственными органами в антитеррористических и специальных операциях по пресечению актов терроризма, освобождению заложников и обезвреживанию взрывных устройств;</w:t>
      </w:r>
    </w:p>
    <w:bookmarkEnd w:id="3463"/>
    <w:bookmarkStart w:name="z11616" w:id="3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организует прием-передачу экстрадируемых и осужденных с иностранными государствами;</w:t>
      </w:r>
    </w:p>
    <w:bookmarkEnd w:id="3464"/>
    <w:bookmarkStart w:name="z11617" w:id="3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 соответствии с международными договорами Республики Казахстан в установленном законодательством порядке исполняет запросы компетентных органов зарубежных государств об оказании правовой помощи по уголовным делам;</w:t>
      </w:r>
    </w:p>
    <w:bookmarkEnd w:id="3465"/>
    <w:bookmarkStart w:name="z11618" w:id="3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осуществляет контроль за охраной жизни, здоровья, чести, достоинства и имущества участников уголовного процесса и иных лиц;</w:t>
      </w:r>
    </w:p>
    <w:bookmarkEnd w:id="3466"/>
    <w:bookmarkStart w:name="z11619" w:id="3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участвует в реализации государственной политики в сфере оборота наркотических средств, психотропных веществ и прекурсоров, противодействие их незаконному обороту и злоупотреблению ими;</w:t>
      </w:r>
    </w:p>
    <w:bookmarkEnd w:id="3467"/>
    <w:bookmarkStart w:name="z11620" w:id="3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организует обучение, подготовку, переподготовку, стажировку и повышение квалификации специалистов, деятельность которых связана со сферой оборота наркотических средств, психотропных веществ, прекурсоров и противодействия их незаконному обороту;</w:t>
      </w:r>
    </w:p>
    <w:bookmarkEnd w:id="3468"/>
    <w:bookmarkStart w:name="z11621" w:id="3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осуществляет государственный контроль над оборотом наркотических средств, психотропных веществ и прекурсоров, применением законодательства в этой сфере на участках и объектах воздушного и железнодорожного транспорта;</w:t>
      </w:r>
    </w:p>
    <w:bookmarkEnd w:id="3469"/>
    <w:bookmarkStart w:name="z11622" w:id="3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контролирует процесс разработки и внедрения наркотических средств, психотропных веществ и прекурсоров, обладающих меньшим наркотическим воздействием, более эффективных, менее опасных по сравнению с существующими;</w:t>
      </w:r>
    </w:p>
    <w:bookmarkEnd w:id="3470"/>
    <w:bookmarkStart w:name="z11623" w:id="3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проводит мероприятия по выявлению наркосодержащих растений, а также по перекрытию каналов незаконной транспортировки наркотических средств;</w:t>
      </w:r>
    </w:p>
    <w:bookmarkEnd w:id="3471"/>
    <w:bookmarkStart w:name="z11624" w:id="3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осуществляет координацию деятельности государственных органов и иных организаций в сфере незаконного оборота наркотических средств, психотропных веществ, прекурсоров, а также региональных консультативно-совещательных органов по противодействию наркопрестуности;</w:t>
      </w:r>
    </w:p>
    <w:bookmarkEnd w:id="3472"/>
    <w:bookmarkStart w:name="z11625" w:id="3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вносит предложения по изменению и дополнению Списка наркотических средств, психотропных веществ и прекурсоров, подлежащих контролю в Республике Казахстан, и Сводной таблицы об отнесении наркотических средств, психотропных веществ и прекурсоров к небольшим, крупным и особо крупным размерам, обнаруженных в незаконном обороте;</w:t>
      </w:r>
    </w:p>
    <w:bookmarkEnd w:id="3473"/>
    <w:bookmarkStart w:name="z11626" w:id="3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анализирует состояние и тенденции развития наркоситуации на участках, объектах воздушного и железнодорожного транспорта, межрегиональных источников и каналов поступления наркотиков в незаконный оборот, разработку мер по их перекрытию, подготовку соответствующих информационно-аналитических материалов;</w:t>
      </w:r>
    </w:p>
    <w:bookmarkEnd w:id="3474"/>
    <w:bookmarkStart w:name="z11627" w:id="3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участвует в реализации государственной политики в области гражданства и миграции граждан;</w:t>
      </w:r>
    </w:p>
    <w:bookmarkEnd w:id="3475"/>
    <w:bookmarkStart w:name="z11628" w:id="3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совместно с органами национальной безопасности администрирует единую информационную систему "Беркут", а также Информационную систему миграционной полиции по контролю за въездом, пребыванием и выездом иностранцев;</w:t>
      </w:r>
    </w:p>
    <w:bookmarkEnd w:id="3476"/>
    <w:bookmarkStart w:name="z11629" w:id="3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организует системную информационно-разъяснительную работу по соблюдению законодательства в области миграции граждан;</w:t>
      </w:r>
    </w:p>
    <w:bookmarkEnd w:id="3477"/>
    <w:bookmarkStart w:name="z11630" w:id="3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организует проведение профилактических мероприятий "Мигрант", "Нелегал" по выявлению иностранцев, не исполнивших решение суда о выдворении; привлечении к административной ответственности иностранцев, злостно нарушающих миграционное законодательство, в том числе мероприятий в соответствии с международными обязательствами;</w:t>
      </w:r>
    </w:p>
    <w:bookmarkEnd w:id="3478"/>
    <w:bookmarkStart w:name="z11631" w:id="3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организует выдворение иностранных граждан за пределы страны;</w:t>
      </w:r>
    </w:p>
    <w:bookmarkEnd w:id="3479"/>
    <w:bookmarkStart w:name="z11632" w:id="3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выдача въездных виз, выездных виз после привлечения иностранцев к административной ответственности для пересечения государственной границы и выезда их из Республики Казахстан.</w:t>
      </w:r>
    </w:p>
    <w:bookmarkEnd w:id="3480"/>
    <w:bookmarkStart w:name="z11633" w:id="3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информирует Пограничные службы Комитета национальной безопасности Республики Казахстан о состоянии правопорядка в приграничных участках и объектах железнодорожного транспорта Республики Казахстан, преступных группах и лицах, имеющих противоправные устремления в отношении Государственной границы Республики Казахстан и Пограничной службы Комитета национальной безопасности Республики Казахстан;</w:t>
      </w:r>
    </w:p>
    <w:bookmarkEnd w:id="3481"/>
    <w:bookmarkStart w:name="z11634" w:id="3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осуществляет контроль за соблюдением гражданами и должностными лицами, иностранцами и лицами, без гражданства установленных для них правил въезда, выезда, пребывания и транзитного проезда через территорию Республики Казахстан;</w:t>
      </w:r>
    </w:p>
    <w:bookmarkEnd w:id="3482"/>
    <w:bookmarkStart w:name="z11635" w:id="3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осуществляет оперативно-криминалистическую деятельность;</w:t>
      </w:r>
    </w:p>
    <w:bookmarkEnd w:id="3483"/>
    <w:bookmarkStart w:name="z11636" w:id="3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осуществляет фотографирование, дактилоскопирование, производит звукозапись, видеосъемку, отбирает биологические, одорологические и другие образцы для постановки на криминалистические учеты подозреваемых, обвиняемых, лиц, поставленных на профилактический учет;</w:t>
      </w:r>
    </w:p>
    <w:bookmarkEnd w:id="3484"/>
    <w:bookmarkStart w:name="z11637" w:id="3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обеспечивает непрерывный сбор оперативной информации и комплексного анализа криминогенной обстановки на участках и объектах воздушного и железнодорожного транспорта;</w:t>
      </w:r>
    </w:p>
    <w:bookmarkEnd w:id="3485"/>
    <w:bookmarkStart w:name="z11638" w:id="3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формирует и сопровождает ведомственные и оперативные учеты;</w:t>
      </w:r>
    </w:p>
    <w:bookmarkEnd w:id="3486"/>
    <w:bookmarkStart w:name="z11639" w:id="3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осуществляет информационное обеспечение подразделений органов внутренних дел, специальных, правоохранительных и государственных органов Республики Казахстан в рамках нормативных правовых актов, а также государств-участников Содружества Независимых государств в рамках заключенных соглашений;</w:t>
      </w:r>
    </w:p>
    <w:bookmarkEnd w:id="3487"/>
    <w:bookmarkStart w:name="z11640" w:id="3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обеспечивает доступ подразделениям к информационным ресурсам Департамента с соблюдением требований законодательства и информационной безопасности при обработке персональных данных;</w:t>
      </w:r>
    </w:p>
    <w:bookmarkEnd w:id="3488"/>
    <w:bookmarkStart w:name="z11641" w:id="3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осуществляет сбор, накопление, обработку ведомственной статистической, архивной и иной информации, предоставление ее в соответствии с законодательством Республики Казахстан;</w:t>
      </w:r>
    </w:p>
    <w:bookmarkEnd w:id="3489"/>
    <w:bookmarkStart w:name="z11642" w:id="3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участвует в реализации единой государственной кадровой политики в системе органов внутренних дел;</w:t>
      </w:r>
    </w:p>
    <w:bookmarkEnd w:id="3490"/>
    <w:bookmarkStart w:name="z11643" w:id="3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проводит аттестацию на профессиональную компетенцию сотрудников и работников Департамента;</w:t>
      </w:r>
    </w:p>
    <w:bookmarkEnd w:id="3491"/>
    <w:bookmarkStart w:name="z11644" w:id="3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организует подготовку и обучение кадров для подразделения Департамента, осуществляет трудоустройство выпускников организаций образования Министерства в подразделения Департамента;</w:t>
      </w:r>
    </w:p>
    <w:bookmarkEnd w:id="3492"/>
    <w:bookmarkStart w:name="z11645" w:id="3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структурных подразделениях;</w:t>
      </w:r>
    </w:p>
    <w:bookmarkEnd w:id="3493"/>
    <w:bookmarkStart w:name="z11646" w:id="3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3494"/>
    <w:bookmarkStart w:name="z11647" w:id="3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осуществляет финансовое, материально-техническое обеспечение;</w:t>
      </w:r>
    </w:p>
    <w:bookmarkEnd w:id="3495"/>
    <w:bookmarkStart w:name="z11648" w:id="3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обеспечивает защиту государственных секретов, контроль за соблюдением режима секретности в подчиненных органах полиции на транспорте;</w:t>
      </w:r>
    </w:p>
    <w:bookmarkEnd w:id="3496"/>
    <w:bookmarkStart w:name="z11649" w:id="3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в пределах своей компетенции распоряжается сведениями, составляющими государственные секреты Республики Казахстан,</w:t>
      </w:r>
    </w:p>
    <w:bookmarkEnd w:id="3497"/>
    <w:bookmarkStart w:name="z11650" w:id="3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3498"/>
    <w:bookmarkStart w:name="z11651" w:id="3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обеспечивает функционирование единой государственной системы делопроизводства в Департаменте;</w:t>
      </w:r>
    </w:p>
    <w:bookmarkEnd w:id="3499"/>
    <w:bookmarkStart w:name="z11652" w:id="3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обеспечивает защиту интересов Департамента и Министерства внутренних дел Республики Казахстан в судах, иных государственных органах и координацию этой работы на местах;</w:t>
      </w:r>
    </w:p>
    <w:bookmarkEnd w:id="3500"/>
    <w:bookmarkStart w:name="z11653" w:id="3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осуществляет прием граждан и представителей юридических лиц, своевременное и полное рассмотрение, анализ, мониторинг и выявление системных проблем, поднимаемых физическими и юридическими лицами в обращениях, запросах, откликах и сообщениях, принятие по ним решений;</w:t>
      </w:r>
    </w:p>
    <w:bookmarkEnd w:id="3501"/>
    <w:bookmarkStart w:name="z11654" w:id="3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осуществляет иные функции, предусмотренные законами, актами Президента и Правительства Республики Казахстан.</w:t>
      </w:r>
    </w:p>
    <w:bookmarkEnd w:id="3502"/>
    <w:bookmarkStart w:name="z11655" w:id="3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3503"/>
    <w:bookmarkStart w:name="z11656" w:id="3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организаций, их должностных лиц и граждан необходимую информацию и материалы;</w:t>
      </w:r>
    </w:p>
    <w:bookmarkEnd w:id="3504"/>
    <w:bookmarkStart w:name="z11657" w:id="3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исполнять в пределах компетенции обязательств по международным договорам;</w:t>
      </w:r>
    </w:p>
    <w:bookmarkEnd w:id="3505"/>
    <w:bookmarkStart w:name="z11658" w:id="3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иные права и обязанности, предусмотренные действующими законодательными актами.</w:t>
      </w:r>
    </w:p>
    <w:bookmarkEnd w:id="3506"/>
    <w:bookmarkStart w:name="z11659" w:id="35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3507"/>
    <w:bookmarkStart w:name="z11660" w:id="3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3508"/>
    <w:bookmarkStart w:name="z11661" w:id="3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из числа сотрудников полиции, состоящих в Президентском резерве руководства правоохранительных органов Республики Казахстан и освобождается от должности Министром внутренних дел Республики Казахстан.</w:t>
      </w:r>
    </w:p>
    <w:bookmarkEnd w:id="3509"/>
    <w:bookmarkStart w:name="z11662" w:id="3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и освобождаются от должностей в соответствии с законодательством Республики Казахстан.</w:t>
      </w:r>
    </w:p>
    <w:bookmarkEnd w:id="3510"/>
    <w:bookmarkStart w:name="z11663" w:id="3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3511"/>
    <w:bookmarkStart w:name="z11664" w:id="3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общую координацию деятельности подчиненных органов и подразделений полиции;</w:t>
      </w:r>
    </w:p>
    <w:bookmarkEnd w:id="3512"/>
    <w:bookmarkStart w:name="z11665" w:id="3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руководству Министерства предложения по структуре и штатам Департамента;</w:t>
      </w:r>
    </w:p>
    <w:bookmarkEnd w:id="3513"/>
    <w:bookmarkStart w:name="z11666" w:id="3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сотрудников Департамента, входящих в его номенклатуру;</w:t>
      </w:r>
    </w:p>
    <w:bookmarkEnd w:id="3514"/>
    <w:bookmarkStart w:name="z11667" w:id="3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присвоения специальных званий, поощрения, выплаты надбавок и премирования сотрудников Департамента;</w:t>
      </w:r>
    </w:p>
    <w:bookmarkEnd w:id="3515"/>
    <w:bookmarkStart w:name="z11668" w:id="3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наставничество, воспитательную, идеологическую и имиджевую работу сотрудников Департамента, обеспечивает соблюдение ими дисциплины, законности, режима секретности и повышение профессионального уровня;</w:t>
      </w:r>
    </w:p>
    <w:bookmarkEnd w:id="3516"/>
    <w:bookmarkStart w:name="z11669" w:id="3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меры, направленные на противодействие коррупции, пыткам и иным недозволенным методам работы в Департаменте и его структурных подразделениях и несет персональную ответственность за реализацию профилактических мер в данных сферах;</w:t>
      </w:r>
    </w:p>
    <w:bookmarkEnd w:id="3517"/>
    <w:bookmarkStart w:name="z11670" w:id="3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о структурных подразделениях Департамента и функциональные обязанности должностных лиц;</w:t>
      </w:r>
    </w:p>
    <w:bookmarkEnd w:id="3518"/>
    <w:bookmarkStart w:name="z11671" w:id="3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предоставленных прав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3519"/>
    <w:bookmarkStart w:name="z11672" w:id="3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3520"/>
    <w:bookmarkStart w:name="z11673" w:id="3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пределах своей компетенции издает приказы;</w:t>
      </w:r>
    </w:p>
    <w:bookmarkEnd w:id="3521"/>
    <w:bookmarkStart w:name="z11674" w:id="3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 в соответствии с законодательством Республики Казахстан.</w:t>
      </w:r>
    </w:p>
    <w:bookmarkEnd w:id="3522"/>
    <w:bookmarkStart w:name="z11675" w:id="3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3523"/>
    <w:bookmarkStart w:name="z11676" w:id="3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3524"/>
    <w:bookmarkStart w:name="z11677" w:id="35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3525"/>
    <w:bookmarkStart w:name="z11678" w:id="3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3526"/>
    <w:bookmarkStart w:name="z11679" w:id="3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3527"/>
    <w:bookmarkStart w:name="z11680" w:id="3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и коммунальной собственности.</w:t>
      </w:r>
    </w:p>
    <w:bookmarkEnd w:id="3528"/>
    <w:bookmarkStart w:name="z11681" w:id="3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529"/>
    <w:bookmarkStart w:name="z11682" w:id="35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3530"/>
    <w:bookmarkStart w:name="z11683" w:id="3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35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941" w:id="35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уголовно-исполнительной системы по городу Астане Комитета уголовно-исполнительной системы Министерства внутренних дел Республики Казахстан</w:t>
      </w:r>
    </w:p>
    <w:bookmarkEnd w:id="3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положения - в редакции приказа Министра внутренних дел РК от 02.06.2023 </w:t>
      </w:r>
      <w:r>
        <w:rPr>
          <w:rFonts w:ascii="Times New Roman"/>
          <w:b w:val="false"/>
          <w:i w:val="false"/>
          <w:color w:val="ff0000"/>
          <w:sz w:val="28"/>
        </w:rPr>
        <w:t>№ 443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Положение - в редакции приказа Министра внутренних дел РК от 11.04.2023 </w:t>
      </w:r>
      <w:r>
        <w:rPr>
          <w:rFonts w:ascii="Times New Roman"/>
          <w:b w:val="false"/>
          <w:i w:val="false"/>
          <w:color w:val="000000"/>
          <w:sz w:val="28"/>
        </w:rPr>
        <w:t>№ 287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1684" w:id="35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533"/>
    <w:bookmarkStart w:name="z11685" w:id="3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уголовно-исполнительной системы по городу Астане (далее-Департамент) является территориальным подразделением Комитета уголовно-исполнительной системы (далее - Комитет УИС) Министерства внутренних дел Республики Казахстан, осуществляющим руководство учреждениями уголовно-исполнительной (пенитенциарной) системы. Департамент взаимодействует с филиалами Республиканского государственного предприятия на праве хозяйственного ведения Комитета уголовно-исполнительной системы по обеспечению жизнедеятельности учреждений УИС и трудоустройству осужденных.</w:t>
      </w:r>
    </w:p>
    <w:bookmarkEnd w:id="35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внутренних дел РК от 11.03.2024 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86" w:id="3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535"/>
    <w:bookmarkStart w:name="z11687" w:id="3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3536"/>
    <w:bookmarkStart w:name="z11688" w:id="3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 - правовые отношения от собственного имени.</w:t>
      </w:r>
    </w:p>
    <w:bookmarkEnd w:id="3537"/>
    <w:bookmarkStart w:name="z11689" w:id="3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3538"/>
    <w:bookmarkStart w:name="z11690" w:id="3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Департамента.</w:t>
      </w:r>
    </w:p>
    <w:bookmarkEnd w:id="3539"/>
    <w:bookmarkStart w:name="z11691" w:id="3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3540"/>
    <w:bookmarkStart w:name="z11692" w:id="3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011011, Республика Казахстан, город Астана, район Сарыарка, переулок Шыңтас, дом 14А.</w:t>
      </w:r>
    </w:p>
    <w:bookmarkEnd w:id="3541"/>
    <w:bookmarkStart w:name="z11693" w:id="3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уголовно - исполнительной системы по городу Астане Комитета уголовно-исполнительной системы Министерства внутренних дел Республики Казахстан".</w:t>
      </w:r>
    </w:p>
    <w:bookmarkEnd w:id="35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Министра внутренних дел РК от 02.06.2023 </w:t>
      </w:r>
      <w:r>
        <w:rPr>
          <w:rFonts w:ascii="Times New Roman"/>
          <w:b w:val="false"/>
          <w:i w:val="false"/>
          <w:color w:val="000000"/>
          <w:sz w:val="28"/>
        </w:rPr>
        <w:t>№ 443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94" w:id="3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3543"/>
    <w:bookmarkStart w:name="z11695" w:id="3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3544"/>
    <w:bookmarkStart w:name="z11696" w:id="3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3545"/>
    <w:bookmarkStart w:name="z11697" w:id="3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546"/>
    <w:bookmarkStart w:name="z11698" w:id="35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функции Департамента</w:t>
      </w:r>
    </w:p>
    <w:bookmarkEnd w:id="3547"/>
    <w:bookmarkStart w:name="z11699" w:id="3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Основные задачи Департамента:</w:t>
      </w:r>
    </w:p>
    <w:bookmarkEnd w:id="3548"/>
    <w:bookmarkStart w:name="z11700" w:id="3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руководства учреждениями, обеспечивающими исполнение уголовных наказаний и содержание осужденных и лиц, содержащихся под стражей;</w:t>
      </w:r>
    </w:p>
    <w:bookmarkEnd w:id="3549"/>
    <w:bookmarkStart w:name="z11701" w:id="3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воспитательной работы среди лиц, отбывающих уголовное наказание, в том числе с использованием психолого-педагогических методов;</w:t>
      </w:r>
    </w:p>
    <w:bookmarkEnd w:id="3550"/>
    <w:bookmarkStart w:name="z11702" w:id="3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выявление, пресечение, раскрытие, и предупреждение готовящихся и совершаемых в учреждениях УИС преступлений и нарушений установленного порядка исполнения наказания и содержания под стражей;</w:t>
      </w:r>
    </w:p>
    <w:bookmarkEnd w:id="35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исключен приказом Министра внутренних дел РК от 06.09.2023 </w:t>
      </w:r>
      <w:r>
        <w:rPr>
          <w:rFonts w:ascii="Times New Roman"/>
          <w:b w:val="false"/>
          <w:i w:val="false"/>
          <w:color w:val="00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04" w:id="3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контроля за обеспечением режима, надзора, охраны в учреждениях УИС, а также осуществление контроля за обеспечением противопожарной безопасности, за организацией пропускного режима в учреждениях УИС;</w:t>
      </w:r>
    </w:p>
    <w:bookmarkEnd w:id="3552"/>
    <w:bookmarkStart w:name="z11705" w:id="3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исполнение уголовных наказаний, не связанных с лишением свободы в отношении лиц, состоящих на учетах служб пробации;</w:t>
      </w:r>
    </w:p>
    <w:bookmarkEnd w:id="3553"/>
    <w:bookmarkStart w:name="z11706" w:id="3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иных задач, возлагаемых законами Республики Казахстан и актами Президента Республики Казахстан.</w:t>
      </w:r>
    </w:p>
    <w:bookmarkEnd w:id="35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изменением, внесенным приказом Министра внутренних дел РК от 06.09.2023 </w:t>
      </w:r>
      <w:r>
        <w:rPr>
          <w:rFonts w:ascii="Times New Roman"/>
          <w:b w:val="false"/>
          <w:i w:val="false"/>
          <w:color w:val="00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07" w:id="3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3555"/>
    <w:bookmarkStart w:name="z11708" w:id="3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исполняет приговоры и постановления суда в отношении осужденных, обеспечивает соблюдение порядка и условий отбывания наказаний, охрану учреждений УИС;</w:t>
      </w:r>
    </w:p>
    <w:bookmarkEnd w:id="3556"/>
    <w:bookmarkStart w:name="z11709" w:id="3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охрану органов и учреждений уголовно-исполнительной системы, контроль за оперативной обстановкой в них, обеспечивает безопасность персонала, подозреваемых, обвиняемых и осужденных, их конвоирование;</w:t>
      </w:r>
    </w:p>
    <w:bookmarkEnd w:id="3557"/>
    <w:bookmarkStart w:name="z11710" w:id="3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организацию работы по подготовке осужденных к освобождению, исполнение актов амнистии и помилования, взаимодействие учреждений и органов уголовно-исполнительной системы с другими правоохранительными органами, органами государственного управления и общественными объединениями по закреплению результатов исправления осужденных, их трудовому и бытовому устройству;</w:t>
      </w:r>
    </w:p>
    <w:bookmarkEnd w:id="3558"/>
    <w:bookmarkStart w:name="z11711" w:id="3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о создании и ликвидации учреждений, организаций, осуществляющих деятельность в уголовно-исполнительной системе;</w:t>
      </w:r>
    </w:p>
    <w:bookmarkEnd w:id="3559"/>
    <w:bookmarkStart w:name="z11712" w:id="3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размещение осужденных в учреждениях уголовно-исполнительной системы в соответствии с приговорами, постановлениями и определениями судов;</w:t>
      </w:r>
    </w:p>
    <w:bookmarkEnd w:id="3560"/>
    <w:bookmarkStart w:name="z11713" w:id="3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регулирует порядок и условия исполнения и отбывания наказаний;</w:t>
      </w:r>
    </w:p>
    <w:bookmarkEnd w:id="3561"/>
    <w:bookmarkStart w:name="z11714" w:id="3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розыск осужденных, совершивших побег из учреждений, а также уклоняющихся от отбывания наказания в виде лишения свободы;</w:t>
      </w:r>
    </w:p>
    <w:bookmarkEnd w:id="3562"/>
    <w:bookmarkStart w:name="z11715" w:id="3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взаимодействие служб пробации и подразделений полиции по контролю за поведением лиц, состоящих на учетах служб пробации;</w:t>
      </w:r>
    </w:p>
    <w:bookmarkEnd w:id="3563"/>
    <w:bookmarkStart w:name="z11716" w:id="3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исполняет приговоры суда в части лишения почетного, воинского, специального или иного звания, классного чина, дипломатического ранга и квалификационного класса;</w:t>
      </w:r>
    </w:p>
    <w:bookmarkEnd w:id="3564"/>
    <w:bookmarkStart w:name="z11717" w:id="3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оперативно-розыскную деятельность;</w:t>
      </w:r>
    </w:p>
    <w:bookmarkEnd w:id="3565"/>
    <w:bookmarkStart w:name="z11718" w:id="3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личный прием граждан, осужденных и лиц, содержащихся под стражей, представителей юридических лиц, рассматривает жалобы и заявления, принимает по ним решения;</w:t>
      </w:r>
    </w:p>
    <w:bookmarkEnd w:id="3566"/>
    <w:bookmarkStart w:name="z11719" w:id="3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санитарно-эпидемиологическое благополучие и охрану здоровья лиц, содержащихся в учреждениях уголовно-исполнительной системы;</w:t>
      </w:r>
    </w:p>
    <w:bookmarkEnd w:id="3567"/>
    <w:bookmarkStart w:name="z11720" w:id="3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подготовку и обучение кадров, определяет потребность в кадрах;</w:t>
      </w:r>
    </w:p>
    <w:bookmarkEnd w:id="3568"/>
    <w:bookmarkStart w:name="z11721" w:id="3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3569"/>
    <w:bookmarkStart w:name="z11722" w:id="3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подведомственных учреждениях;</w:t>
      </w:r>
    </w:p>
    <w:bookmarkEnd w:id="3570"/>
    <w:bookmarkStart w:name="z11723" w:id="3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3571"/>
    <w:bookmarkStart w:name="z11724" w:id="3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осуществляет иные функции, возложенные на Департамент в соответствии с законодательством Республики Казахстан; </w:t>
      </w:r>
    </w:p>
    <w:bookmarkEnd w:id="3572"/>
    <w:bookmarkStart w:name="z12958" w:id="3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организует получение общеобразовательного и профессионального обучения осужденных;</w:t>
      </w:r>
    </w:p>
    <w:bookmarkEnd w:id="3573"/>
    <w:bookmarkStart w:name="z12959" w:id="3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трудовую занятость осужденных;</w:t>
      </w:r>
    </w:p>
    <w:bookmarkEnd w:id="3574"/>
    <w:bookmarkStart w:name="z12991" w:id="3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организует теологическую реабилитационную работу среди осужденных;</w:t>
      </w:r>
    </w:p>
    <w:bookmarkEnd w:id="3575"/>
    <w:bookmarkStart w:name="z12992" w:id="3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контроль за финансово-хозяйственной деятельностью учреждений уголовно-исполнительной системы.</w:t>
      </w:r>
    </w:p>
    <w:bookmarkEnd w:id="35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приказами Министра внутренних дел РК от 06.09.2023 </w:t>
      </w:r>
      <w:r>
        <w:rPr>
          <w:rFonts w:ascii="Times New Roman"/>
          <w:b w:val="false"/>
          <w:i w:val="false"/>
          <w:color w:val="00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11.03.2024 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25" w:id="3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3577"/>
    <w:bookmarkStart w:name="z11726" w:id="3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компетенции запрашивать и получать необходимую информацию от государственных органов и иных организаций;</w:t>
      </w:r>
    </w:p>
    <w:bookmarkEnd w:id="3578"/>
    <w:bookmarkStart w:name="z11727" w:id="3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служебные расследования по случаям чрезвычайных происшествий, устанавливать и анализировать их причины, принимать меры по предотвращению подобных случаев;</w:t>
      </w:r>
    </w:p>
    <w:bookmarkEnd w:id="3579"/>
    <w:bookmarkStart w:name="z11728" w:id="3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законность, правопорядок в учреждениях уголовно-исполнительной системы;</w:t>
      </w:r>
    </w:p>
    <w:bookmarkEnd w:id="3580"/>
    <w:bookmarkStart w:name="z11729" w:id="3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требовать от лиц, содержащихся в учреждениях уголовно-исполнительной системы, исполнения обязанностей, возложенных на них законодательством Республики Казахстан и приговором суда;</w:t>
      </w:r>
    </w:p>
    <w:bookmarkEnd w:id="3581"/>
    <w:bookmarkStart w:name="z11730" w:id="3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в соответствии с законодательством Республики Казахстан.</w:t>
      </w:r>
    </w:p>
    <w:bookmarkEnd w:id="3582"/>
    <w:bookmarkStart w:name="z11731" w:id="35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3583"/>
    <w:bookmarkStart w:name="z11732" w:id="3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3584"/>
    <w:bookmarkStart w:name="z11733" w:id="3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Министром внутренних дел в соответствии с законодательством Республики Казахстан.</w:t>
      </w:r>
    </w:p>
    <w:bookmarkEnd w:id="3585"/>
    <w:bookmarkStart w:name="z11734" w:id="3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3586"/>
    <w:bookmarkStart w:name="z11735" w:id="3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3587"/>
    <w:bookmarkStart w:name="z11736" w:id="3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и руководителей структурных подразделений Департамента;</w:t>
      </w:r>
    </w:p>
    <w:bookmarkEnd w:id="3588"/>
    <w:bookmarkStart w:name="z11737" w:id="3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представляет Департамент в государственных органах, иных организациях;</w:t>
      </w:r>
    </w:p>
    <w:bookmarkEnd w:id="3589"/>
    <w:bookmarkStart w:name="z11738" w:id="3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соблюдение законности при исполнении наказаний и содержания лиц в учреждениях уголовно-исполнительной системы;</w:t>
      </w:r>
    </w:p>
    <w:bookmarkEnd w:id="3590"/>
    <w:bookmarkStart w:name="z11739" w:id="3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меры, направленные на противодействие коррупции, пыткам и иным недозволенным методам работы в Департаменте и его подведомственных учреждениях и несет персональную ответственность за реализацию профилактических мер в данных сферах;</w:t>
      </w:r>
    </w:p>
    <w:bookmarkEnd w:id="3591"/>
    <w:bookmarkStart w:name="z11740" w:id="3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и контролирует работу по обеспечению режима секретности, работу по оперативной, режимной, воспитательной и иной деятельности, в пределах полномочий Департамента;</w:t>
      </w:r>
    </w:p>
    <w:bookmarkEnd w:id="3592"/>
    <w:bookmarkStart w:name="z11741" w:id="3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организует взаимодействие Департамента с правоохранительными органами и другими организациями;</w:t>
      </w:r>
    </w:p>
    <w:bookmarkEnd w:id="3593"/>
    <w:bookmarkStart w:name="z11742" w:id="3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подбор, расстановку и обучение кадров уголовно-исполнительной системы области, организует наставничество, воспитательную, идеологическую и имиджевую работу среди личного состава Департамента, а также учреждений исполняющих наказание и содержащих лиц, соблюдение ими дисциплины, законности, режима секретности и служебной подготовки;</w:t>
      </w:r>
    </w:p>
    <w:bookmarkEnd w:id="3594"/>
    <w:bookmarkStart w:name="z11743" w:id="3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представленных прав поощряет,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3595"/>
    <w:bookmarkStart w:name="z11744" w:id="3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и номенклатурой должностей осуществляет прием на работу, присваивает очередные специальные звания, издает приказы назначение, освобождение, увольнение, предоставляет трудовые и дополнительные отпуска; направляет в установленном порядке сотрудников, государственных служащих и работников Департамента в командировки для оказания практической помощи и проведения проверок деятельности органов и учреждений уголовно-исполнительной системы, решения других служебных вопросов;</w:t>
      </w:r>
    </w:p>
    <w:bookmarkEnd w:id="3596"/>
    <w:bookmarkStart w:name="z11745" w:id="3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и контролирует работу по проведению мониторинга подзаконных актов, касающихся деятельности УИС, а также выработки предложений по их совершенствованию;</w:t>
      </w:r>
    </w:p>
    <w:bookmarkEnd w:id="3597"/>
    <w:bookmarkStart w:name="z11746" w:id="3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и контролирует работу подведомственных учреждений по направлению обращений осужденных непосредственно в государственные органы, компетентные решать поставленные в обращении вопросы;</w:t>
      </w:r>
    </w:p>
    <w:bookmarkEnd w:id="3598"/>
    <w:bookmarkStart w:name="z11747" w:id="3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положения о структурных подразделениях Департамента и функциональные обязанности должностных лиц;</w:t>
      </w:r>
    </w:p>
    <w:bookmarkEnd w:id="3599"/>
    <w:bookmarkStart w:name="z11748" w:id="3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3600"/>
    <w:bookmarkStart w:name="z11749" w:id="3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соответствии с законодательством осуществляет иные полномочия.</w:t>
      </w:r>
    </w:p>
    <w:bookmarkEnd w:id="3601"/>
    <w:bookmarkStart w:name="z11750" w:id="3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36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изменением, внесенным приказом Министра внутренних дел РК от 06.09.2023 </w:t>
      </w:r>
      <w:r>
        <w:rPr>
          <w:rFonts w:ascii="Times New Roman"/>
          <w:b w:val="false"/>
          <w:i w:val="false"/>
          <w:color w:val="00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51" w:id="3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3603"/>
    <w:bookmarkStart w:name="z11752" w:id="36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3604"/>
    <w:bookmarkStart w:name="z11753" w:id="3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3605"/>
    <w:bookmarkStart w:name="z11754" w:id="3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3606"/>
    <w:bookmarkStart w:name="z11755" w:id="3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3607"/>
    <w:bookmarkStart w:name="z11756" w:id="3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608"/>
    <w:bookmarkStart w:name="z11757" w:id="36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3609"/>
    <w:bookmarkStart w:name="z11758" w:id="3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36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8658" w:id="36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уголовно-исполнительной системы по области Абай Комитета уголовно-исполнительной системы Министерства внутренних дел Республики Казахстан</w:t>
      </w:r>
    </w:p>
    <w:bookmarkEnd w:id="3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22-1 в соответствии с приказом и.о. Министра внутренних дел РК от 25.07.2022 </w:t>
      </w:r>
      <w:r>
        <w:rPr>
          <w:rFonts w:ascii="Times New Roman"/>
          <w:b w:val="false"/>
          <w:i w:val="false"/>
          <w:color w:val="ff0000"/>
          <w:sz w:val="28"/>
        </w:rPr>
        <w:t>№ 619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8659" w:id="36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612"/>
    <w:bookmarkStart w:name="z8660" w:id="3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уголовно-исполнительной системы по области Абай (далее - Департамент) является территориальным подразделением Комитета уголовно-исполнительной системы (далее - Комитет УИС) Министерства внутренних дел Республики Казахстан, осуществляющим руководство учреждениями уголовно-исполнительной (пенитенциарной) системы на территории области. Департамент взаимодействует с филиалами Республиканского государственного предприятия на праве хозяйственного ведения Комитета уголовно-исполнительной системы по обеспечению жизнедеятельности учреждений УИС и трудоустройству осужденных.</w:t>
      </w:r>
    </w:p>
    <w:bookmarkEnd w:id="36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внутренних дел РК от 11.04.2023 </w:t>
      </w:r>
      <w:r>
        <w:rPr>
          <w:rFonts w:ascii="Times New Roman"/>
          <w:b w:val="false"/>
          <w:i w:val="false"/>
          <w:color w:val="00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61" w:id="3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614"/>
    <w:bookmarkStart w:name="z8662" w:id="3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3615"/>
    <w:bookmarkStart w:name="z8663" w:id="3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3616"/>
    <w:bookmarkStart w:name="z8664" w:id="3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3617"/>
    <w:bookmarkStart w:name="z8665" w:id="3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Департамента.</w:t>
      </w:r>
    </w:p>
    <w:bookmarkEnd w:id="3618"/>
    <w:bookmarkStart w:name="z8666" w:id="3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3619"/>
    <w:bookmarkStart w:name="z8667" w:id="3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071400, Республика Казахстан, область Абай, город Семей, улица Западный Пром. Узел, дом № 7.</w:t>
      </w:r>
    </w:p>
    <w:bookmarkEnd w:id="36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внутренних дел РК от 11.03.2024 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68" w:id="3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уголовно-исполнительной системы по области Абай Комитета уголовно-исполнительной системы Министерства внутренних дел Республики Казахстан".</w:t>
      </w:r>
    </w:p>
    <w:bookmarkEnd w:id="3621"/>
    <w:bookmarkStart w:name="z8669" w:id="3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3622"/>
    <w:bookmarkStart w:name="z8670" w:id="3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3623"/>
    <w:bookmarkStart w:name="z8671" w:id="3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3624"/>
    <w:bookmarkStart w:name="z8672" w:id="3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625"/>
    <w:bookmarkStart w:name="z8673" w:id="36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функции Департамента</w:t>
      </w:r>
    </w:p>
    <w:bookmarkEnd w:id="3626"/>
    <w:bookmarkStart w:name="z8674" w:id="3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Основные задачи Департамента:</w:t>
      </w:r>
    </w:p>
    <w:bookmarkEnd w:id="3627"/>
    <w:bookmarkStart w:name="z8675" w:id="3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руководства учреждениями, обеспечивающими исполнение уголовных наказаний и содержание осужденных, и лиц, содержащихся под стражей;</w:t>
      </w:r>
    </w:p>
    <w:bookmarkEnd w:id="3628"/>
    <w:bookmarkStart w:name="z8676" w:id="3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воспитательной работы среди лиц, отбывающих уголовное наказание, в том числе с использованием психолого-педагогических методов;</w:t>
      </w:r>
    </w:p>
    <w:bookmarkEnd w:id="3629"/>
    <w:bookmarkStart w:name="z8677" w:id="3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выявление, пресечение, раскрытие и предупреждение готовящихся и совершаемых в учреждениях УИС преступлений и нарушений установленного порядка исполнения наказания и содержания под стражей;</w:t>
      </w:r>
    </w:p>
    <w:bookmarkEnd w:id="36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исключен приказом Министра внутренних дел РК от 06.09.2023 </w:t>
      </w:r>
      <w:r>
        <w:rPr>
          <w:rFonts w:ascii="Times New Roman"/>
          <w:b w:val="false"/>
          <w:i w:val="false"/>
          <w:color w:val="00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79" w:id="3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контроля за обеспечением режима, надзора, охраны в учреждениях УИС, а также осуществление контроля за обеспечением противопожарной безопасности, за организацией пропускного режима в учреждениях УИС;</w:t>
      </w:r>
    </w:p>
    <w:bookmarkEnd w:id="3631"/>
    <w:bookmarkStart w:name="z8680" w:id="3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исполнение уголовных наказаний, не связанных с лишением свободы в отношении лиц, состоящих на учетах служб пробации;</w:t>
      </w:r>
    </w:p>
    <w:bookmarkEnd w:id="3632"/>
    <w:bookmarkStart w:name="z8681" w:id="3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иных задач, возлагаемых законами Республики Казахстан и актами Президента Республики Казахстан.</w:t>
      </w:r>
    </w:p>
    <w:bookmarkEnd w:id="36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приказами Министра внутренних дел РК от 11.04.2023 </w:t>
      </w:r>
      <w:r>
        <w:rPr>
          <w:rFonts w:ascii="Times New Roman"/>
          <w:b w:val="false"/>
          <w:i w:val="false"/>
          <w:color w:val="00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06.09.2023 </w:t>
      </w:r>
      <w:r>
        <w:rPr>
          <w:rFonts w:ascii="Times New Roman"/>
          <w:b w:val="false"/>
          <w:i w:val="false"/>
          <w:color w:val="00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82" w:id="3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3634"/>
    <w:bookmarkStart w:name="z8732" w:id="3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исполняет приговоры и постановления суда в отношении осужденных, обеспечивает соблюдение порядка и условий отбывания наказаний, охрану учреждений УИС;</w:t>
      </w:r>
    </w:p>
    <w:bookmarkEnd w:id="3635"/>
    <w:bookmarkStart w:name="z8733" w:id="3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охрану органов и учреждений уголовно-исполнительной системы, контроль за оперативной обстановкой в них, обеспечивает безопасность персонала, подозреваемых, обвиняемых и осужденных, их конвоирование;</w:t>
      </w:r>
    </w:p>
    <w:bookmarkEnd w:id="3636"/>
    <w:bookmarkStart w:name="z8734" w:id="3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организацию работы по подготовке осужденных к освобождению, исполнение актов амнистии и помилования, взаимодействие учреждений и органов уголовно-исполнительной системы с другими правоохранительными органами, органами государственного управления и общественными объединениями по закреплению результатов исправления осужденных, их трудовому и бытовому устройству;</w:t>
      </w:r>
    </w:p>
    <w:bookmarkEnd w:id="3637"/>
    <w:bookmarkStart w:name="z8735" w:id="3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о создании и ликвидации учреждений, организаций, осуществляющих деятельность в уголовно-исполнительной системе;</w:t>
      </w:r>
    </w:p>
    <w:bookmarkEnd w:id="3638"/>
    <w:bookmarkStart w:name="z8736" w:id="3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размещение осужденных в учреждениях уголовно-исполнительной системы в соответствии с приговорами, постановлениями и определениями судов;</w:t>
      </w:r>
    </w:p>
    <w:bookmarkEnd w:id="3639"/>
    <w:bookmarkStart w:name="z8737" w:id="3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регулирует порядок и условия исполнения и отбывания наказаний;</w:t>
      </w:r>
    </w:p>
    <w:bookmarkEnd w:id="3640"/>
    <w:bookmarkStart w:name="z8738" w:id="3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розыск осужденных, совершивших побег из учреждений, а также уклоняющихся от отбывания наказания в виде лишения свободы;</w:t>
      </w:r>
    </w:p>
    <w:bookmarkEnd w:id="3641"/>
    <w:bookmarkStart w:name="z8739" w:id="3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взаимодействие служб пробации и подразделений полиции по контролю за поведением лиц, состоящих на учетах служб пробации;</w:t>
      </w:r>
    </w:p>
    <w:bookmarkEnd w:id="3642"/>
    <w:bookmarkStart w:name="z8740" w:id="3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исполняет приговоры суда в части лишения почетного, воинского, специального или иного звания, классного чина, дипломатического ранга и квалификационного класса;</w:t>
      </w:r>
    </w:p>
    <w:bookmarkEnd w:id="3643"/>
    <w:bookmarkStart w:name="z8741" w:id="3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оперативно-розыскную деятельность;</w:t>
      </w:r>
    </w:p>
    <w:bookmarkEnd w:id="3644"/>
    <w:bookmarkStart w:name="z8742" w:id="3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личный прием граждан, осужденных и лиц, содержащихся под стражей, представителей юридических лиц, рассматривает жалобы и заявления, принимает по ним решения;</w:t>
      </w:r>
    </w:p>
    <w:bookmarkEnd w:id="3645"/>
    <w:bookmarkStart w:name="z8743" w:id="3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санитарно-эпидемиологическое благополучие и охрану здоровья лиц, содержащихся в учреждениях уголовно-исполнительной системы;</w:t>
      </w:r>
    </w:p>
    <w:bookmarkEnd w:id="3646"/>
    <w:bookmarkStart w:name="z8744" w:id="3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подготовку и обучение кадров, определяет потребность в кадрах;</w:t>
      </w:r>
    </w:p>
    <w:bookmarkEnd w:id="3647"/>
    <w:bookmarkStart w:name="z8745" w:id="3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3648"/>
    <w:bookmarkStart w:name="z8746" w:id="3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подведомственных учреждениях;</w:t>
      </w:r>
    </w:p>
    <w:bookmarkEnd w:id="3649"/>
    <w:bookmarkStart w:name="z8747" w:id="3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работы.</w:t>
      </w:r>
    </w:p>
    <w:bookmarkEnd w:id="3650"/>
    <w:bookmarkStart w:name="z8748" w:id="3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функции, возложенные на Департамент в соответствии с законодательством Республики Казахстан;</w:t>
      </w:r>
    </w:p>
    <w:bookmarkEnd w:id="3651"/>
    <w:bookmarkStart w:name="z12960" w:id="3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организует получение общеобразовательного и профессионального обучения осужденных;</w:t>
      </w:r>
    </w:p>
    <w:bookmarkEnd w:id="3652"/>
    <w:bookmarkStart w:name="z12961" w:id="3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организует трудовую занятость осужденных; </w:t>
      </w:r>
    </w:p>
    <w:bookmarkEnd w:id="3653"/>
    <w:bookmarkStart w:name="z12993" w:id="3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организует теологическую реабилитационную работу среди осужденных;</w:t>
      </w:r>
    </w:p>
    <w:bookmarkEnd w:id="3654"/>
    <w:bookmarkStart w:name="z12994" w:id="3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контроль за финансово-хозяйственной деятельностью учреждений уголовно-исполнительной системы.</w:t>
      </w:r>
    </w:p>
    <w:bookmarkEnd w:id="36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приказа Министра внутренних дел РК от 11.04.2023 </w:t>
      </w:r>
      <w:r>
        <w:rPr>
          <w:rFonts w:ascii="Times New Roman"/>
          <w:b w:val="false"/>
          <w:i w:val="false"/>
          <w:color w:val="00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приказами Министра внутренних дел РК от 06.09.2023 </w:t>
      </w:r>
      <w:r>
        <w:rPr>
          <w:rFonts w:ascii="Times New Roman"/>
          <w:b w:val="false"/>
          <w:i w:val="false"/>
          <w:color w:val="00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11.03.2024 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97" w:id="3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3656"/>
    <w:bookmarkStart w:name="z8698" w:id="3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компетенции запрашивать и получать необходимую информацию от государственных органов и иных организаций;</w:t>
      </w:r>
    </w:p>
    <w:bookmarkEnd w:id="3657"/>
    <w:bookmarkStart w:name="z8699" w:id="3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служебные расследования по случаям чрезвычайных происшествий, устанавливать и анализировать их причины, принимать меры по предотвращению подобных случаев;</w:t>
      </w:r>
    </w:p>
    <w:bookmarkEnd w:id="3658"/>
    <w:bookmarkStart w:name="z8700" w:id="3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законность, правопорядок в учреждениях уголовно-исполнительной системы;</w:t>
      </w:r>
    </w:p>
    <w:bookmarkEnd w:id="3659"/>
    <w:bookmarkStart w:name="z8701" w:id="3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требовать от лиц, содержащихся в учреждениях уголовно-исполнительной системы, исполнения обязанностей, возложенных на них законодательством Республики Казахстан и приговором суда;</w:t>
      </w:r>
    </w:p>
    <w:bookmarkEnd w:id="3660"/>
    <w:bookmarkStart w:name="z8702" w:id="3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в соответствии с законодательством Республики Казахстан.</w:t>
      </w:r>
    </w:p>
    <w:bookmarkEnd w:id="3661"/>
    <w:bookmarkStart w:name="z8703" w:id="36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3662"/>
    <w:bookmarkStart w:name="z8704" w:id="3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3663"/>
    <w:bookmarkStart w:name="z8705" w:id="3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Министром внутренних дел в соответствии с законодательством Республики Казахстан.</w:t>
      </w:r>
    </w:p>
    <w:bookmarkEnd w:id="3664"/>
    <w:bookmarkStart w:name="z8706" w:id="3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3665"/>
    <w:bookmarkStart w:name="z8707" w:id="3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3666"/>
    <w:bookmarkStart w:name="z11759" w:id="3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и руководителей структурных подразделений Департамента;</w:t>
      </w:r>
    </w:p>
    <w:bookmarkEnd w:id="3667"/>
    <w:bookmarkStart w:name="z11760" w:id="3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представляет Департамент в государственных органах, иных организациях;</w:t>
      </w:r>
    </w:p>
    <w:bookmarkEnd w:id="3668"/>
    <w:bookmarkStart w:name="z11761" w:id="3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соблюдение законности при исполнении наказаний и содержания лиц в учреждениях уголовно-исполнительной системы;</w:t>
      </w:r>
    </w:p>
    <w:bookmarkEnd w:id="3669"/>
    <w:bookmarkStart w:name="z11762" w:id="3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меры, направленные на противодействие коррупции, пыткам и иным недозволенным методам работы в Департаменте и его подведомственных учреждениях и несет персональную ответственность за реализацию профилактических мер в данных сферах;</w:t>
      </w:r>
    </w:p>
    <w:bookmarkEnd w:id="3670"/>
    <w:bookmarkStart w:name="z11763" w:id="3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и контролирует работу по обеспечению режима секретности, работу по оперативной, режимной, воспитательной и иной деятельности, в пределах полномочий Департамента;</w:t>
      </w:r>
    </w:p>
    <w:bookmarkEnd w:id="3671"/>
    <w:bookmarkStart w:name="z11764" w:id="3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организует взаимодействие Департамента с правоохранительными органами и другими организациями;</w:t>
      </w:r>
    </w:p>
    <w:bookmarkEnd w:id="3672"/>
    <w:bookmarkStart w:name="z11765" w:id="3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подбор, расстановку и обучение кадров уголовно-исполнительной системы области, организует наставничество, воспитательную, идеологическую и имиджевую работу среди личного состава Департамента, а также учреждений исполняющих наказание и содержащих лиц, соблюдение ими дисциплины, законности, режима секретности и служебной подготовки;</w:t>
      </w:r>
    </w:p>
    <w:bookmarkEnd w:id="3673"/>
    <w:bookmarkStart w:name="z11766" w:id="3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представленных прав поощряет,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3674"/>
    <w:bookmarkStart w:name="z11767" w:id="3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и номенклатурой должностей осуществляет прием на работу, присваивает очередные специальные звания, издает приказы назначение, освобождение, увольнение, предоставляет трудовые и дополнительные отпуска; направляет в установленном порядке сотрудников, государственных служащих и работников Департамента в командировки для оказания практической помощи и проведения проверок деятельности органов и учреждений уголовно-исполнительной системы, решения других служебных вопросов;</w:t>
      </w:r>
    </w:p>
    <w:bookmarkEnd w:id="3675"/>
    <w:bookmarkStart w:name="z11768" w:id="3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и контролирует работу по проведению мониторинга подзаконных актов, касающихся деятельности УИС, а также выработки предложений по их совершенствованию;</w:t>
      </w:r>
    </w:p>
    <w:bookmarkEnd w:id="3676"/>
    <w:bookmarkStart w:name="z11769" w:id="3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и контролирует работу подведомственных учреждений по направлению обращений осужденных непосредственно в государственные органы, компетентные решать поставленные в обращении вопросы;</w:t>
      </w:r>
    </w:p>
    <w:bookmarkEnd w:id="3677"/>
    <w:bookmarkStart w:name="z11770" w:id="3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положения о структурных подразделениях Департамента и функциональные обязанности должностных лиц;</w:t>
      </w:r>
    </w:p>
    <w:bookmarkEnd w:id="3678"/>
    <w:bookmarkStart w:name="z11771" w:id="3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3679"/>
    <w:bookmarkStart w:name="z11772" w:id="3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соответствии с законодательством осуществляет иные полномочия.</w:t>
      </w:r>
    </w:p>
    <w:bookmarkEnd w:id="36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приказа Министра внутренних дел РК от 11.04.2023 </w:t>
      </w:r>
      <w:r>
        <w:rPr>
          <w:rFonts w:ascii="Times New Roman"/>
          <w:b w:val="false"/>
          <w:i w:val="false"/>
          <w:color w:val="00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приказом Министра внутренних дел РК от 06.09.2023 </w:t>
      </w:r>
      <w:r>
        <w:rPr>
          <w:rFonts w:ascii="Times New Roman"/>
          <w:b w:val="false"/>
          <w:i w:val="false"/>
          <w:color w:val="00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23" w:id="3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Начальник Департамента определяет полномочия своих заместителей в соответствии с действующим законодательством. </w:t>
      </w:r>
    </w:p>
    <w:bookmarkEnd w:id="3681"/>
    <w:bookmarkStart w:name="z8724" w:id="36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3682"/>
    <w:bookmarkStart w:name="z8725" w:id="3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3683"/>
    <w:bookmarkStart w:name="z8726" w:id="3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3684"/>
    <w:bookmarkStart w:name="z8727" w:id="3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3685"/>
    <w:bookmarkStart w:name="z8728" w:id="3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686"/>
    <w:bookmarkStart w:name="z8729" w:id="36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3687"/>
    <w:bookmarkStart w:name="z8730" w:id="3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36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972" w:id="36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уголовно-исполнительной системы по Акмолинской области Комитета уголовно-исполнительной системы Министерства внутренних дел Республики Казахстан</w:t>
      </w:r>
    </w:p>
    <w:bookmarkEnd w:id="3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приказа Министра внутренних дел РК от 11.04.2023 </w:t>
      </w:r>
      <w:r>
        <w:rPr>
          <w:rFonts w:ascii="Times New Roman"/>
          <w:b w:val="false"/>
          <w:i w:val="false"/>
          <w:color w:val="ff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1773" w:id="36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690"/>
    <w:bookmarkStart w:name="z11774" w:id="3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уголовно-исполнительной системы по Акмолинской области (далее-Департамент) является территориальным подразделением Комитета уголовно-исполнительной системы (далее - Комитет УИС) Министерства внутренних дел Республики Казахстан, осуществляющим руководство учреждениями уголовно-исполнительной (пенитенциарной) системы на территории области. Департамент взаимодействует с филиалами Республиканского государственного предприятия на праве хозяйственного ведения Комитета уголовно-исполнительной системы по обеспечению жизнедеятельности учреждений УИС и трудоустройству осужденных.</w:t>
      </w:r>
    </w:p>
    <w:bookmarkEnd w:id="3691"/>
    <w:bookmarkStart w:name="z11775" w:id="3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692"/>
    <w:bookmarkStart w:name="z11776" w:id="3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3693"/>
    <w:bookmarkStart w:name="z11777" w:id="3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 - правовые отношения от собственного имени.</w:t>
      </w:r>
    </w:p>
    <w:bookmarkEnd w:id="3694"/>
    <w:bookmarkStart w:name="z11778" w:id="3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3695"/>
    <w:bookmarkStart w:name="z11779" w:id="3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Департамента.</w:t>
      </w:r>
    </w:p>
    <w:bookmarkEnd w:id="3696"/>
    <w:bookmarkStart w:name="z11780" w:id="3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3697"/>
    <w:bookmarkStart w:name="z11781" w:id="3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020000, Республика Казахстан, Акмолинская область, город Кокшетау, улица Бауыржана Момышулы, дом 174.</w:t>
      </w:r>
    </w:p>
    <w:bookmarkEnd w:id="3698"/>
    <w:bookmarkStart w:name="z11782" w:id="3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уголовно - исполнительной системы по городу Астане Комитета уголовно-исполнительной системы Министерства внутренних дел Республики Казахстан".</w:t>
      </w:r>
    </w:p>
    <w:bookmarkEnd w:id="3699"/>
    <w:bookmarkStart w:name="z11783" w:id="3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3700"/>
    <w:bookmarkStart w:name="z11784" w:id="3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3701"/>
    <w:bookmarkStart w:name="z11785" w:id="3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3702"/>
    <w:bookmarkStart w:name="z11786" w:id="3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703"/>
    <w:bookmarkStart w:name="z11787" w:id="37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функции Департамента</w:t>
      </w:r>
    </w:p>
    <w:bookmarkEnd w:id="3704"/>
    <w:bookmarkStart w:name="z11788" w:id="3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Основные задачи Департамента:</w:t>
      </w:r>
    </w:p>
    <w:bookmarkEnd w:id="3705"/>
    <w:bookmarkStart w:name="z11789" w:id="3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руководства учреждениями, обеспечивающими исполнение уголовных наказаний и содержание осужденных и лиц содержащихся под стражей;</w:t>
      </w:r>
    </w:p>
    <w:bookmarkEnd w:id="3706"/>
    <w:bookmarkStart w:name="z11790" w:id="3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воспитательной работы среди лиц, отбывающих уголовное наказание, в том числе с использованием психолого-педагогических методов;</w:t>
      </w:r>
    </w:p>
    <w:bookmarkEnd w:id="3707"/>
    <w:bookmarkStart w:name="z11791" w:id="3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выявление, пресечение, раскрытие, и предупреждение готовящихся и совершаемых в учреждениях УИС преступлений и нарушений установленного порядка исполнения наказания и содержания под стражей;</w:t>
      </w:r>
    </w:p>
    <w:bookmarkEnd w:id="37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исключен приказом Министра внутренних дел РК от 06.09.2023 </w:t>
      </w:r>
      <w:r>
        <w:rPr>
          <w:rFonts w:ascii="Times New Roman"/>
          <w:b w:val="false"/>
          <w:i w:val="false"/>
          <w:color w:val="00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93" w:id="3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контроля за обеспечением режима, надзора, охраны в учреждениях УИС, а также осуществление контроля за обеспечением противопожарной безопасности, за организацией пропускного режима в учреждениях УИС;</w:t>
      </w:r>
    </w:p>
    <w:bookmarkEnd w:id="3709"/>
    <w:bookmarkStart w:name="z11794" w:id="3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исполнение уголовных наказаний, не связанных с лишением свободы в отношении лиц, состоящих на учетах служб пробации;</w:t>
      </w:r>
    </w:p>
    <w:bookmarkEnd w:id="3710"/>
    <w:bookmarkStart w:name="z11795" w:id="3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иных задач, возлагаемых законами Республики Казахстан и актами Президента Республики Казахстан.</w:t>
      </w:r>
    </w:p>
    <w:bookmarkEnd w:id="37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изменением, внесенным приказом Министра внутренних дел РК от 06.09.2023 </w:t>
      </w:r>
      <w:r>
        <w:rPr>
          <w:rFonts w:ascii="Times New Roman"/>
          <w:b w:val="false"/>
          <w:i w:val="false"/>
          <w:color w:val="00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96" w:id="3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3712"/>
    <w:bookmarkStart w:name="z11797" w:id="3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исполняет приговоры и постановления суда в отношении осужденных, обеспечивает соблюдение порядка и условий отбывания наказаний, охрану учреждений УИС;</w:t>
      </w:r>
    </w:p>
    <w:bookmarkEnd w:id="3713"/>
    <w:bookmarkStart w:name="z11798" w:id="3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охрану органов и учреждений уголовно-исполнительной системы, контроль за оперативной обстановкой в них, обеспечивает безопасность персонала, подозреваемых, обвиняемых и осужденных, их конвоирование;</w:t>
      </w:r>
    </w:p>
    <w:bookmarkEnd w:id="3714"/>
    <w:bookmarkStart w:name="z11799" w:id="3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организацию работы по подготовке осужденных к освобождению, исполнение актов амнистии и помилования, взаимодействие учреждений и органов уголовно-исполнительной системы с другими правоохранительными органами, органами государственного управления и общественными объединениями по закреплению результатов исправления осужденных, их трудовому и бытовому устройству;</w:t>
      </w:r>
    </w:p>
    <w:bookmarkEnd w:id="3715"/>
    <w:bookmarkStart w:name="z11800" w:id="3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о создании и ликвидации учреждений, организаций, осуществляющих деятельность в уголовно-исполнительной системе;</w:t>
      </w:r>
    </w:p>
    <w:bookmarkEnd w:id="3716"/>
    <w:bookmarkStart w:name="z11801" w:id="3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размещение осужденных в учреждениях уголовно-исполнительной системы в соответствии с приговорами, постановлениями и определениями судов;</w:t>
      </w:r>
    </w:p>
    <w:bookmarkEnd w:id="3717"/>
    <w:bookmarkStart w:name="z11802" w:id="3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регулирует порядок и условия исполнения и отбывания наказаний;</w:t>
      </w:r>
    </w:p>
    <w:bookmarkEnd w:id="3718"/>
    <w:bookmarkStart w:name="z11803" w:id="3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розыск осужденных, совершивших побег из учреждений, а также уклоняющихся от отбывания наказания в виде лишения свободы;</w:t>
      </w:r>
    </w:p>
    <w:bookmarkEnd w:id="3719"/>
    <w:bookmarkStart w:name="z11804" w:id="3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взаимодействие служб пробации и подразделений полиции по контролю за поведением лиц, состоящих на учетах служб пробации;</w:t>
      </w:r>
    </w:p>
    <w:bookmarkEnd w:id="3720"/>
    <w:bookmarkStart w:name="z11805" w:id="3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исполняет приговоры суда в части лишения почетного, воинского, специального или иного звания, классного чина, дипломатического ранга и квалификационного класса;</w:t>
      </w:r>
    </w:p>
    <w:bookmarkEnd w:id="3721"/>
    <w:bookmarkStart w:name="z11806" w:id="3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оперативно-розыскную деятельность;</w:t>
      </w:r>
    </w:p>
    <w:bookmarkEnd w:id="3722"/>
    <w:bookmarkStart w:name="z11807" w:id="3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личный прием граждан, осужденных и лиц, содержащихся под стражей, представителей юридических лиц, рассматривает жалобы и заявления, принимает по ним решения;</w:t>
      </w:r>
    </w:p>
    <w:bookmarkEnd w:id="3723"/>
    <w:bookmarkStart w:name="z11808" w:id="3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санитарно-эпидемиологическое благополучие и охрану здоровья лиц, содержащихся в учреждениях уголовно-исполнительной системы;</w:t>
      </w:r>
    </w:p>
    <w:bookmarkEnd w:id="3724"/>
    <w:bookmarkStart w:name="z11809" w:id="3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подготовку и обучение кадров, определяет потребность в кадрах;</w:t>
      </w:r>
    </w:p>
    <w:bookmarkEnd w:id="3725"/>
    <w:bookmarkStart w:name="z11810" w:id="3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3726"/>
    <w:bookmarkStart w:name="z11811" w:id="3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подведомственных учреждениях;</w:t>
      </w:r>
    </w:p>
    <w:bookmarkEnd w:id="3727"/>
    <w:bookmarkStart w:name="z11812" w:id="3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3728"/>
    <w:bookmarkStart w:name="z11813" w:id="3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функции, возложенные на Департамент в соответствии с законодательством Республики Казахстан;</w:t>
      </w:r>
    </w:p>
    <w:bookmarkEnd w:id="3729"/>
    <w:bookmarkStart w:name="z12962" w:id="3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организует получение общеобразовательного и профессионального обучения осужденных;</w:t>
      </w:r>
    </w:p>
    <w:bookmarkEnd w:id="3730"/>
    <w:bookmarkStart w:name="z12963" w:id="3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организует трудовую занятость осужденных; </w:t>
      </w:r>
    </w:p>
    <w:bookmarkEnd w:id="3731"/>
    <w:bookmarkStart w:name="z12995" w:id="3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организует теологическую реабилитационную работу среди осужденных;</w:t>
      </w:r>
    </w:p>
    <w:bookmarkEnd w:id="3732"/>
    <w:bookmarkStart w:name="z12996" w:id="3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контроль за финансово-хозяйственной деятельностью учреждений уголовно-исполнительной системы.</w:t>
      </w:r>
    </w:p>
    <w:bookmarkEnd w:id="37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приказами Министра внутренних дел РК от 06.09.2023 </w:t>
      </w:r>
      <w:r>
        <w:rPr>
          <w:rFonts w:ascii="Times New Roman"/>
          <w:b w:val="false"/>
          <w:i w:val="false"/>
          <w:color w:val="00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11.03.2024 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14" w:id="3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3734"/>
    <w:bookmarkStart w:name="z11815" w:id="3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компетенции запрашивать и получать необходимую информацию от государственных органов и иных организаций;</w:t>
      </w:r>
    </w:p>
    <w:bookmarkEnd w:id="3735"/>
    <w:bookmarkStart w:name="z11816" w:id="3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служебные расследования по случаям чрезвычайных происшествий, устанавливать и анализировать их причины, принимать меры по предотвращению подобных случаев;</w:t>
      </w:r>
    </w:p>
    <w:bookmarkEnd w:id="3736"/>
    <w:bookmarkStart w:name="z11817" w:id="3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законность, правопорядок в учреждениях уголовно-исполнительной системы;</w:t>
      </w:r>
    </w:p>
    <w:bookmarkEnd w:id="3737"/>
    <w:bookmarkStart w:name="z11818" w:id="3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требовать от лиц, содержащихся в учреждениях уголовно-исполнительной системы, исполнения обязанностей, возложенных на них законодательством Республики Казахстан и приговором суда;</w:t>
      </w:r>
    </w:p>
    <w:bookmarkEnd w:id="3738"/>
    <w:bookmarkStart w:name="z11819" w:id="3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в соответствии с законодательством Республики Казахстан.</w:t>
      </w:r>
    </w:p>
    <w:bookmarkEnd w:id="3739"/>
    <w:bookmarkStart w:name="z11820" w:id="37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3740"/>
    <w:bookmarkStart w:name="z11821" w:id="3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3741"/>
    <w:bookmarkStart w:name="z11822" w:id="3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Министром внутренних дел в соответствии с законодательством Республики Казахстан.</w:t>
      </w:r>
    </w:p>
    <w:bookmarkEnd w:id="3742"/>
    <w:bookmarkStart w:name="z11823" w:id="3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3743"/>
    <w:bookmarkStart w:name="z11824" w:id="3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3744"/>
    <w:bookmarkStart w:name="z11825" w:id="3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и руководителей структурных подразделений Департамента;</w:t>
      </w:r>
    </w:p>
    <w:bookmarkEnd w:id="3745"/>
    <w:bookmarkStart w:name="z11826" w:id="3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представляет Департамент в государственных органах, иных организациях;</w:t>
      </w:r>
    </w:p>
    <w:bookmarkEnd w:id="3746"/>
    <w:bookmarkStart w:name="z11827" w:id="3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соблюдение законности при исполнении наказаний и содержания лиц в учреждениях уголовно-исполнительной системы;</w:t>
      </w:r>
    </w:p>
    <w:bookmarkEnd w:id="3747"/>
    <w:bookmarkStart w:name="z11828" w:id="3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меры, направленные на противодействие коррупции, пыткам и иным недозволенным методам работы в Департаменте и его подведомственных учреждениях и несет персональную ответственность за реализацию профилактических мер в данных сферах;</w:t>
      </w:r>
    </w:p>
    <w:bookmarkEnd w:id="3748"/>
    <w:bookmarkStart w:name="z11829" w:id="3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и контролирует работу по обеспечению режима секретности, работу по оперативной, режимной, воспитательной и иной деятельности, в пределах полномочий Департамента;</w:t>
      </w:r>
    </w:p>
    <w:bookmarkEnd w:id="3749"/>
    <w:bookmarkStart w:name="z11830" w:id="3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организует взаимодействие Департамента с правоохранительными органами и другими организациями;</w:t>
      </w:r>
    </w:p>
    <w:bookmarkEnd w:id="3750"/>
    <w:bookmarkStart w:name="z11831" w:id="3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подбор, расстановку и обучение кадров уголовно-исполнительной системы области, организует наставничество, воспитательную, идеологическую и имиджевую работу среди личного состава Департамента, а также учреждений исполняющих наказание и содержащих лиц, соблюдение ими дисциплины, законности, режима секретности и служебной подготовки;</w:t>
      </w:r>
    </w:p>
    <w:bookmarkEnd w:id="3751"/>
    <w:bookmarkStart w:name="z11832" w:id="3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представленных прав поощряет,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3752"/>
    <w:bookmarkStart w:name="z11833" w:id="3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и номенклатурой должностей осуществляет прием на работу, присваивает очередные специальные звания, издает приказы назначение, освобождение, увольнение, предоставляет трудовые и дополнительные отпуска; направляет в установленном порядке сотрудников, государственных служащих и работников Департамента в командировки для оказания практической помощи и проведения проверок деятельности органов и учреждений уголовно-исполнительной системы, решения других служебных вопросов;</w:t>
      </w:r>
    </w:p>
    <w:bookmarkEnd w:id="3753"/>
    <w:bookmarkStart w:name="z11834" w:id="3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и контролирует работу по проведению мониторинга подзаконных актов, касающихся деятельности УИС, а также выработки предложений по их совершенствованию;</w:t>
      </w:r>
    </w:p>
    <w:bookmarkEnd w:id="3754"/>
    <w:bookmarkStart w:name="z11835" w:id="3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и контролирует работу подведомственных учреждений по направлению обращений осужденных непосредственно в государственные органы, компетентные решать поставленные в обращении вопросы;</w:t>
      </w:r>
    </w:p>
    <w:bookmarkEnd w:id="3755"/>
    <w:bookmarkStart w:name="z11836" w:id="3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положения о структурных подразделениях Департамента и функциональные обязанности должностных лиц;</w:t>
      </w:r>
    </w:p>
    <w:bookmarkEnd w:id="3756"/>
    <w:bookmarkStart w:name="z11837" w:id="3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3757"/>
    <w:bookmarkStart w:name="z11838" w:id="3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соответствии с законодательством осуществляет иные полномочия.</w:t>
      </w:r>
    </w:p>
    <w:bookmarkEnd w:id="3758"/>
    <w:bookmarkStart w:name="z11839" w:id="3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37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изменениями, внесенными приказами Министра внутренних дел РК от 06.09.2023 </w:t>
      </w:r>
      <w:r>
        <w:rPr>
          <w:rFonts w:ascii="Times New Roman"/>
          <w:b w:val="false"/>
          <w:i w:val="false"/>
          <w:color w:val="00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40" w:id="3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3760"/>
    <w:bookmarkStart w:name="z11841" w:id="37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3761"/>
    <w:bookmarkStart w:name="z11842" w:id="3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3762"/>
    <w:bookmarkStart w:name="z11843" w:id="3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3763"/>
    <w:bookmarkStart w:name="z11844" w:id="3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3764"/>
    <w:bookmarkStart w:name="z11845" w:id="3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765"/>
    <w:bookmarkStart w:name="z11846" w:id="37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3766"/>
    <w:bookmarkStart w:name="z11847" w:id="3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37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1003" w:id="37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уголовно-исполнительной системы по Актюбинской области Комитета уголовно-исполнительной системы Министерства внутренних дел Республики Казахстан</w:t>
      </w:r>
    </w:p>
    <w:bookmarkEnd w:id="3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приказа Министра внутренних дел РК от 11.04.2023 </w:t>
      </w:r>
      <w:r>
        <w:rPr>
          <w:rFonts w:ascii="Times New Roman"/>
          <w:b w:val="false"/>
          <w:i w:val="false"/>
          <w:color w:val="ff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1848" w:id="37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769"/>
    <w:bookmarkStart w:name="z11849" w:id="3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уголовно-исполнительной системы по Актюбинской области (далее-Департамент) является территориальным подразделением Комитета уголовно-исполнительной системы (далее - Комитет УИС) Министерства внутренних дел Республики Казахстан, осуществляющим руководство учреждениями уголовно-исполнительной (пенитенциарной) системы на территории области. Департамент взаимодействует с филиалами Республиканского государственного предприятия на праве хозяйственного ведения Комитета уголовно-исполнительной системы по обеспечению жизнедеятельности учреждений УИС и трудоустройству осужденных.</w:t>
      </w:r>
    </w:p>
    <w:bookmarkEnd w:id="3770"/>
    <w:bookmarkStart w:name="z11850" w:id="3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771"/>
    <w:bookmarkStart w:name="z11851" w:id="3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3772"/>
    <w:bookmarkStart w:name="z11852" w:id="3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 - правовые отношения от собственного имени.</w:t>
      </w:r>
    </w:p>
    <w:bookmarkEnd w:id="3773"/>
    <w:bookmarkStart w:name="z11853" w:id="3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3774"/>
    <w:bookmarkStart w:name="z11854" w:id="3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Департамента.</w:t>
      </w:r>
    </w:p>
    <w:bookmarkEnd w:id="3775"/>
    <w:bookmarkStart w:name="z11855" w:id="3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3776"/>
    <w:bookmarkStart w:name="z11856" w:id="3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030012, Республика Казахстан, Актюбинская область, город Актобе, район Астана, улица Новаторов, дом 43а., н.п.1.</w:t>
      </w:r>
    </w:p>
    <w:bookmarkEnd w:id="3777"/>
    <w:bookmarkStart w:name="z11857" w:id="3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- республиканское государственное учреждение "Департамент уголовно-исполнительной системы по Актюбинской области Комитета уголовно-исполнительной системы Министерства внутренних дел Республики Казахстан".</w:t>
      </w:r>
    </w:p>
    <w:bookmarkEnd w:id="37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Министра внутренних дел РК от 02.06.2023 </w:t>
      </w:r>
      <w:r>
        <w:rPr>
          <w:rFonts w:ascii="Times New Roman"/>
          <w:b w:val="false"/>
          <w:i w:val="false"/>
          <w:color w:val="000000"/>
          <w:sz w:val="28"/>
        </w:rPr>
        <w:t>№ 443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58" w:id="3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3779"/>
    <w:bookmarkStart w:name="z11859" w:id="3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3780"/>
    <w:bookmarkStart w:name="z11860" w:id="3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3781"/>
    <w:bookmarkStart w:name="z11861" w:id="3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782"/>
    <w:bookmarkStart w:name="z11862" w:id="37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функции Департамента</w:t>
      </w:r>
    </w:p>
    <w:bookmarkEnd w:id="3783"/>
    <w:bookmarkStart w:name="z11863" w:id="3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Основные задачи Департамента:</w:t>
      </w:r>
    </w:p>
    <w:bookmarkEnd w:id="3784"/>
    <w:bookmarkStart w:name="z11864" w:id="3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руководства учреждениями, обеспечивающими исполнение уголовных наказаний и содержание осужденных и лиц содержащихся под стражей;</w:t>
      </w:r>
    </w:p>
    <w:bookmarkEnd w:id="3785"/>
    <w:bookmarkStart w:name="z11865" w:id="3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воспитательной работы среди лиц, отбывающих уголовное наказание, в том числе с использованием психолого-педагогических методов;</w:t>
      </w:r>
    </w:p>
    <w:bookmarkEnd w:id="3786"/>
    <w:bookmarkStart w:name="z11866" w:id="3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выявление, пресечение, раскрытие, и предупреждение готовящихся и совершаемых в учреждениях УИС преступлений и нарушений установленного порядка исполнения наказания и содержания под стражей;</w:t>
      </w:r>
    </w:p>
    <w:bookmarkEnd w:id="37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исключен приказом Министра внутренних дел РК от 06.09.2023 </w:t>
      </w:r>
      <w:r>
        <w:rPr>
          <w:rFonts w:ascii="Times New Roman"/>
          <w:b w:val="false"/>
          <w:i w:val="false"/>
          <w:color w:val="00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68" w:id="3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контроля за обеспечением режима, надзора, охраны в учреждениях УИС, а также осуществление контроля за обеспечением противопожарной безопасности, за организацией пропускного режима в учреждениях УИС;</w:t>
      </w:r>
    </w:p>
    <w:bookmarkEnd w:id="3788"/>
    <w:bookmarkStart w:name="z11869" w:id="3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исполнение уголовных наказаний, не связанных с лишением свободы в отношении лиц, состоящих на учетах служб пробации;</w:t>
      </w:r>
    </w:p>
    <w:bookmarkEnd w:id="3789"/>
    <w:bookmarkStart w:name="z11870" w:id="3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иных задач, возлагаемых законами Республики Казахстан и актами Президента Республики Казахстан.</w:t>
      </w:r>
    </w:p>
    <w:bookmarkEnd w:id="37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изменением, внесенным приказом Министра внутренних дел РК от 06.09.2023 </w:t>
      </w:r>
      <w:r>
        <w:rPr>
          <w:rFonts w:ascii="Times New Roman"/>
          <w:b w:val="false"/>
          <w:i w:val="false"/>
          <w:color w:val="00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71" w:id="3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3791"/>
    <w:bookmarkStart w:name="z11872" w:id="3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исполняет приговоры и постановления суда в отношении осужденных, обеспечивает соблюдение порядка и условий отбывания наказаний, охрану учреждений УИС;</w:t>
      </w:r>
    </w:p>
    <w:bookmarkEnd w:id="3792"/>
    <w:bookmarkStart w:name="z11873" w:id="3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охрану органов и учреждений уголовно-исполнительной системы, контроль за оперативной обстановкой в них, обеспечивает безопасность персонала, подозреваемых, обвиняемых и осужденных, их конвоирование;</w:t>
      </w:r>
    </w:p>
    <w:bookmarkEnd w:id="3793"/>
    <w:bookmarkStart w:name="z11874" w:id="3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организацию работы по подготовке осужденных к освобождению, исполнение актов амнистии и помилования, взаимодействие учреждений и органов уголовно-исполнительной системы с другими правоохранительными органами, органами государственного управления и общественными объединениями по закреплению результатов исправления осужденных, их трудовому и бытовому устройству;</w:t>
      </w:r>
    </w:p>
    <w:bookmarkEnd w:id="3794"/>
    <w:bookmarkStart w:name="z11875" w:id="3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о создании и ликвидации учреждений, организаций, осуществляющих деятельность в уголовно-исполнительной системе;</w:t>
      </w:r>
    </w:p>
    <w:bookmarkEnd w:id="3795"/>
    <w:bookmarkStart w:name="z11876" w:id="3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размещение осужденных в учреждениях уголовно-исполнительной системы в соответствии с приговорами, постановлениями и определениями судов;</w:t>
      </w:r>
    </w:p>
    <w:bookmarkEnd w:id="3796"/>
    <w:bookmarkStart w:name="z11877" w:id="3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регулирует порядок и условия исполнения и отбывания наказаний;</w:t>
      </w:r>
    </w:p>
    <w:bookmarkEnd w:id="3797"/>
    <w:bookmarkStart w:name="z11878" w:id="3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розыск осужденных, совершивших побег из учреждений, а также уклоняющихся от отбывания наказания в виде лишения свободы;</w:t>
      </w:r>
    </w:p>
    <w:bookmarkEnd w:id="3798"/>
    <w:bookmarkStart w:name="z11879" w:id="3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взаимодействие служб пробации и подразделений полиции по контролю за поведением лиц, состоящих на учетах служб пробации;</w:t>
      </w:r>
    </w:p>
    <w:bookmarkEnd w:id="3799"/>
    <w:bookmarkStart w:name="z11880" w:id="3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исполняет приговоры суда в части лишения почетного, воинского, специального или иного звания, классного чина, дипломатического ранга и квалификационного класса;</w:t>
      </w:r>
    </w:p>
    <w:bookmarkEnd w:id="3800"/>
    <w:bookmarkStart w:name="z11881" w:id="3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оперативно-розыскную деятельность;</w:t>
      </w:r>
    </w:p>
    <w:bookmarkEnd w:id="3801"/>
    <w:bookmarkStart w:name="z11882" w:id="3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личный прием граждан, осужденных и лиц, содержащихся под стражей, представителей юридических лиц, рассматривает жалобы и заявления, принимает по ним решения;</w:t>
      </w:r>
    </w:p>
    <w:bookmarkEnd w:id="3802"/>
    <w:bookmarkStart w:name="z11883" w:id="3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санитарно-эпидемиологическое благополучие и охрану здоровья лиц, содержащихся в учреждениях уголовно-исполнительной системы;</w:t>
      </w:r>
    </w:p>
    <w:bookmarkEnd w:id="3803"/>
    <w:bookmarkStart w:name="z11884" w:id="3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подготовку и обучение кадров, определяет потребность в кадрах;</w:t>
      </w:r>
    </w:p>
    <w:bookmarkEnd w:id="3804"/>
    <w:bookmarkStart w:name="z11885" w:id="3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3805"/>
    <w:bookmarkStart w:name="z11886" w:id="3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подведомственных учреждениях;</w:t>
      </w:r>
    </w:p>
    <w:bookmarkEnd w:id="3806"/>
    <w:bookmarkStart w:name="z11887" w:id="3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3807"/>
    <w:bookmarkStart w:name="z11888" w:id="3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функции, возложенные на Департамент в соответствии с законодательством Республики Казахстан;</w:t>
      </w:r>
    </w:p>
    <w:bookmarkEnd w:id="3808"/>
    <w:bookmarkStart w:name="z12964" w:id="3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организует получение общеобразовательного и профессионального обучения осужденных;</w:t>
      </w:r>
    </w:p>
    <w:bookmarkEnd w:id="3809"/>
    <w:bookmarkStart w:name="z12965" w:id="3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организует трудовую занятость осужденных; </w:t>
      </w:r>
    </w:p>
    <w:bookmarkEnd w:id="3810"/>
    <w:bookmarkStart w:name="z12997" w:id="3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организует теологическую реабилитационную работу среди осужденных;</w:t>
      </w:r>
    </w:p>
    <w:bookmarkEnd w:id="3811"/>
    <w:bookmarkStart w:name="z12998" w:id="3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контроль за финансово-хозяйственной деятельностью учреждений уголовно-исполнительной системы.</w:t>
      </w:r>
    </w:p>
    <w:bookmarkEnd w:id="38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приказами Министра внутренних дел РК от 06.09.2023 </w:t>
      </w:r>
      <w:r>
        <w:rPr>
          <w:rFonts w:ascii="Times New Roman"/>
          <w:b w:val="false"/>
          <w:i w:val="false"/>
          <w:color w:val="00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11.03.2024 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89" w:id="3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3813"/>
    <w:bookmarkStart w:name="z11890" w:id="3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компетенции запрашивать и получать необходимую информацию от государственных органов и иных организаций;</w:t>
      </w:r>
    </w:p>
    <w:bookmarkEnd w:id="3814"/>
    <w:bookmarkStart w:name="z11891" w:id="3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служебные расследования по случаям чрезвычайных происшествий, устанавливать и анализировать их причины, принимать меры по предотвращению подобных случаев;</w:t>
      </w:r>
    </w:p>
    <w:bookmarkEnd w:id="3815"/>
    <w:bookmarkStart w:name="z11892" w:id="3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законность, правопорядок в учреждениях уголовно-исполнительной системы;</w:t>
      </w:r>
    </w:p>
    <w:bookmarkEnd w:id="3816"/>
    <w:bookmarkStart w:name="z11893" w:id="3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требовать от лиц, содержащихся в учреждениях уголовно-исполнительной системы, исполнения обязанностей, возложенных на них законодательством Республики Казахстан и приговором суда;</w:t>
      </w:r>
    </w:p>
    <w:bookmarkEnd w:id="3817"/>
    <w:bookmarkStart w:name="z11894" w:id="3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в соответствии с законодательством Республики Казахстан.</w:t>
      </w:r>
    </w:p>
    <w:bookmarkEnd w:id="3818"/>
    <w:bookmarkStart w:name="z11895" w:id="38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3819"/>
    <w:bookmarkStart w:name="z11896" w:id="3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3820"/>
    <w:bookmarkStart w:name="z11897" w:id="3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Министром внутренних дел в соответствии с законодательством Республики Казахстан.</w:t>
      </w:r>
    </w:p>
    <w:bookmarkEnd w:id="3821"/>
    <w:bookmarkStart w:name="z11898" w:id="3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3822"/>
    <w:bookmarkStart w:name="z11899" w:id="3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3823"/>
    <w:bookmarkStart w:name="z11900" w:id="3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и руководителей структурных подразделений Департамента;</w:t>
      </w:r>
    </w:p>
    <w:bookmarkEnd w:id="3824"/>
    <w:bookmarkStart w:name="z11901" w:id="3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представляет Департамент в государственных органах, иных организациях;</w:t>
      </w:r>
    </w:p>
    <w:bookmarkEnd w:id="3825"/>
    <w:bookmarkStart w:name="z11902" w:id="3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соблюдение законности при исполнении наказаний и содержания лиц в учреждениях уголовно-исполнительной системы;</w:t>
      </w:r>
    </w:p>
    <w:bookmarkEnd w:id="3826"/>
    <w:bookmarkStart w:name="z11903" w:id="3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меры, направленные на противодействие коррупции, пыткам и иным недозволенным методам работы в Департаменте и его подведомственных учреждениях и несет персональную ответственность за реализацию профилактических мер в данных сферах;</w:t>
      </w:r>
    </w:p>
    <w:bookmarkEnd w:id="3827"/>
    <w:bookmarkStart w:name="z11904" w:id="3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и контролирует работу по обеспечению режима секретности, работу по оперативной, режимной, воспитательной и иной деятельности, в пределах полномочий Департамента;</w:t>
      </w:r>
    </w:p>
    <w:bookmarkEnd w:id="3828"/>
    <w:bookmarkStart w:name="z11905" w:id="3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организует взаимодействие Департамента с правоохранительными органами и другими организациями;</w:t>
      </w:r>
    </w:p>
    <w:bookmarkEnd w:id="3829"/>
    <w:bookmarkStart w:name="z11906" w:id="3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подбор, расстановку и обучение кадров уголовно-исполнительной системы области, организует наставничество, воспитательную, идеологическую и имиджевую работу среди личного состава Департамента, а также учреждений исполняющих наказание и содержащих лиц, соблюдение ими дисциплины, законности, режима секретности и служебной подготовки;</w:t>
      </w:r>
    </w:p>
    <w:bookmarkEnd w:id="3830"/>
    <w:bookmarkStart w:name="z11907" w:id="3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представленных прав поощряет,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3831"/>
    <w:bookmarkStart w:name="z11908" w:id="3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и номенклатурой должностей осуществляет прием на работу, присваивает очередные специальные звания, издает приказы назначение, освобождение, увольнение, предоставляет трудовые и дополнительные отпуска; направляет в установленном порядке сотрудников, государственных служащих и работников Департамента в командировки для оказания практической помощи и проведения проверок деятельности органов и учреждений уголовно-исполнительной системы, решения других служебных вопросов;</w:t>
      </w:r>
    </w:p>
    <w:bookmarkEnd w:id="3832"/>
    <w:bookmarkStart w:name="z11909" w:id="3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и контролирует работу по проведению мониторинга подзаконных актов, касающихся деятельности УИС, а также выработки предложений по их совершенствованию;</w:t>
      </w:r>
    </w:p>
    <w:bookmarkEnd w:id="3833"/>
    <w:bookmarkStart w:name="z11910" w:id="3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и контролирует работу подведомственных учреждений по направлению обращений осужденных непосредственно в государственные органы, компетентные решать поставленные в обращении вопросы;</w:t>
      </w:r>
    </w:p>
    <w:bookmarkEnd w:id="3834"/>
    <w:bookmarkStart w:name="z11911" w:id="3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положения о структурных подразделениях Департамента и функциональные обязанности должностных лиц;</w:t>
      </w:r>
    </w:p>
    <w:bookmarkEnd w:id="3835"/>
    <w:bookmarkStart w:name="z11912" w:id="3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3836"/>
    <w:bookmarkStart w:name="z11913" w:id="3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соответствии с законодательством осуществляет иные полномочия.</w:t>
      </w:r>
    </w:p>
    <w:bookmarkEnd w:id="3837"/>
    <w:bookmarkStart w:name="z11914" w:id="3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38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изменениями, внесенными приказами Министра внутренних дел РК от 06.09.2023 </w:t>
      </w:r>
      <w:r>
        <w:rPr>
          <w:rFonts w:ascii="Times New Roman"/>
          <w:b w:val="false"/>
          <w:i w:val="false"/>
          <w:color w:val="00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15" w:id="3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3839"/>
    <w:bookmarkStart w:name="z11916" w:id="38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3840"/>
    <w:bookmarkStart w:name="z11917" w:id="3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3841"/>
    <w:bookmarkStart w:name="z11918" w:id="3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3842"/>
    <w:bookmarkStart w:name="z11919" w:id="3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3843"/>
    <w:bookmarkStart w:name="z11920" w:id="3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844"/>
    <w:bookmarkStart w:name="z11921" w:id="38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3845"/>
    <w:bookmarkStart w:name="z11922" w:id="3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38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1033" w:id="38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уголовно–исполнительной системы по Алматинской области и по области Жетісу Комитета уголовно-исполнительной системы Министерства внутренних дел Республики Казахстан</w:t>
      </w:r>
    </w:p>
    <w:bookmarkEnd w:id="3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исключено приказом Министра внутренних дел РК от 06.09.2023 </w:t>
      </w:r>
      <w:r>
        <w:rPr>
          <w:rFonts w:ascii="Times New Roman"/>
          <w:b w:val="false"/>
          <w:i w:val="false"/>
          <w:color w:val="ff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1063" w:id="38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уголовно-исполнительной системы по Атырауской области Комитета уголовно-исполнительной системы Министерства внутренних дел Республики Казахстан</w:t>
      </w:r>
    </w:p>
    <w:bookmarkEnd w:id="3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приказа Министра внутренних дел РК от 11.04.2023 </w:t>
      </w:r>
      <w:r>
        <w:rPr>
          <w:rFonts w:ascii="Times New Roman"/>
          <w:b w:val="false"/>
          <w:i w:val="false"/>
          <w:color w:val="ff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1954" w:id="38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849"/>
    <w:bookmarkStart w:name="z11955" w:id="3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уголовно-исполнительной системы по Атырауской области (далее-Департамент) является территориальным подразделением Комитета уголовно-исполнительной системы (далее - Комитет УИС) Министерства внутренних дел Республики Казахстан, осуществляющим руководство учреждениями уголовно-исполнительной (пенитенциарной) системы на территории области. Департамент взаимодействует с филиалами Республиканского государственного предприятия на праве хозяйственного ведения Комитета уголовно-исполнительной системы по обеспечению жизнедеятельности учреждений УИС и трудоустройству осужденных.</w:t>
      </w:r>
    </w:p>
    <w:bookmarkEnd w:id="3850"/>
    <w:bookmarkStart w:name="z11956" w:id="3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851"/>
    <w:bookmarkStart w:name="z11957" w:id="3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3852"/>
    <w:bookmarkStart w:name="z11958" w:id="3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 - правовые отношения от собственного имени.</w:t>
      </w:r>
    </w:p>
    <w:bookmarkEnd w:id="3853"/>
    <w:bookmarkStart w:name="z11959" w:id="3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3854"/>
    <w:bookmarkStart w:name="z11960" w:id="3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Департамента.</w:t>
      </w:r>
    </w:p>
    <w:bookmarkEnd w:id="3855"/>
    <w:bookmarkStart w:name="z11961" w:id="3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3856"/>
    <w:bookmarkStart w:name="z11962" w:id="3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060003, Республика Казахстан, Атырауская область, город Атырау, проспект Азаттық, дом 181.</w:t>
      </w:r>
    </w:p>
    <w:bookmarkEnd w:id="3857"/>
    <w:bookmarkStart w:name="z11963" w:id="3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уголовно - исполнительной системы по Атырауской области Комитета уголовно-исполнительной системы Министерства внутренних дел Республики Казахстан".</w:t>
      </w:r>
    </w:p>
    <w:bookmarkEnd w:id="3858"/>
    <w:bookmarkStart w:name="z11964" w:id="3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3859"/>
    <w:bookmarkStart w:name="z11965" w:id="3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3860"/>
    <w:bookmarkStart w:name="z11966" w:id="3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3861"/>
    <w:bookmarkStart w:name="z11967" w:id="3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862"/>
    <w:bookmarkStart w:name="z11968" w:id="38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функции Департамента</w:t>
      </w:r>
    </w:p>
    <w:bookmarkEnd w:id="3863"/>
    <w:bookmarkStart w:name="z11969" w:id="3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Основные задачи Департамента:</w:t>
      </w:r>
    </w:p>
    <w:bookmarkEnd w:id="3864"/>
    <w:bookmarkStart w:name="z11970" w:id="3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руководства учреждениями, обеспечивающими исполнение уголовных наказаний и содержание осужденных и лиц содержащихся под стражей;</w:t>
      </w:r>
    </w:p>
    <w:bookmarkEnd w:id="3865"/>
    <w:bookmarkStart w:name="z11971" w:id="3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воспитательной работы среди лиц, отбывающих уголовное наказание, в том числе с использованием психолого-педагогических методов;</w:t>
      </w:r>
    </w:p>
    <w:bookmarkEnd w:id="3866"/>
    <w:bookmarkStart w:name="z11972" w:id="3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выявление, пресечение, раскрытие, и предупреждение готовящихся и совершаемых в учреждениях УИС преступлений и нарушений установленного порядка исполнения наказания и содержания под стражей;</w:t>
      </w:r>
    </w:p>
    <w:bookmarkEnd w:id="38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исключен Министра внутренних дел РК от 06.09.2023 </w:t>
      </w:r>
      <w:r>
        <w:rPr>
          <w:rFonts w:ascii="Times New Roman"/>
          <w:b w:val="false"/>
          <w:i w:val="false"/>
          <w:color w:val="00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74" w:id="3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контроля за обеспечением режима, надзора, охраны в учреждениях УИС, а также осуществление контроля за обеспечением противопожарной безопасности, за организацией пропускного режима в учреждениях УИС;</w:t>
      </w:r>
    </w:p>
    <w:bookmarkEnd w:id="3868"/>
    <w:bookmarkStart w:name="z11975" w:id="3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исполнение уголовных наказаний, не связанных с лишением свободы в отношении лиц, состоящих на учетах служб пробации;</w:t>
      </w:r>
    </w:p>
    <w:bookmarkEnd w:id="3869"/>
    <w:bookmarkStart w:name="z11976" w:id="3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иных задач, возлагаемых законами Республики Казахстан и актами Президента Республики Казахстан.</w:t>
      </w:r>
    </w:p>
    <w:bookmarkEnd w:id="38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изменением, внесенным приказом Министра внутренних дел РК от 06.09.2023 </w:t>
      </w:r>
      <w:r>
        <w:rPr>
          <w:rFonts w:ascii="Times New Roman"/>
          <w:b w:val="false"/>
          <w:i w:val="false"/>
          <w:color w:val="00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77" w:id="3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3871"/>
    <w:bookmarkStart w:name="z11978" w:id="3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исполняет приговоры и постановления суда в отношении осужденных, обеспечивает соблюдение порядка и условий отбывания наказаний, охрану учреждений УИС;</w:t>
      </w:r>
    </w:p>
    <w:bookmarkEnd w:id="3872"/>
    <w:bookmarkStart w:name="z11979" w:id="3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охрану органов и учреждений уголовно-исполнительной системы, контроль за оперативной обстановкой в них, обеспечивает безопасность персонала, подозреваемых, обвиняемых и осужденных, их конвоирование;</w:t>
      </w:r>
    </w:p>
    <w:bookmarkEnd w:id="3873"/>
    <w:bookmarkStart w:name="z11980" w:id="3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организацию работы по подготовке осужденных к освобождению, исполнение актов амнистии и помилования, взаимодействие учреждений и органов уголовно-исполнительной системы с другими правоохранительными органами, органами государственного управления и общественными объединениями по закреплению результатов исправления осужденных, их трудовому и бытовому устройству;</w:t>
      </w:r>
    </w:p>
    <w:bookmarkEnd w:id="3874"/>
    <w:bookmarkStart w:name="z11981" w:id="3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о создании и ликвидации учреждений, организаций, осуществляющих деятельность в уголовно-исполнительной системе;</w:t>
      </w:r>
    </w:p>
    <w:bookmarkEnd w:id="3875"/>
    <w:bookmarkStart w:name="z11982" w:id="3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размещение осужденных в учреждениях уголовно-исполнительной системы в соответствии с приговорами, постановлениями и определениями судов;</w:t>
      </w:r>
    </w:p>
    <w:bookmarkEnd w:id="3876"/>
    <w:bookmarkStart w:name="z11983" w:id="3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регулирует порядок и условия исполнения и отбывания наказаний;</w:t>
      </w:r>
    </w:p>
    <w:bookmarkEnd w:id="3877"/>
    <w:bookmarkStart w:name="z11984" w:id="3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розыск осужденных, совершивших побег из учреждений, а также уклоняющихся от отбывания наказания в виде лишения свободы;</w:t>
      </w:r>
    </w:p>
    <w:bookmarkEnd w:id="3878"/>
    <w:bookmarkStart w:name="z11985" w:id="3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взаимодействие служб пробации и подразделений полиции по контролю за поведением лиц, состоящих на учетах служб пробации;</w:t>
      </w:r>
    </w:p>
    <w:bookmarkEnd w:id="3879"/>
    <w:bookmarkStart w:name="z11986" w:id="3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исполняет приговоры суда в части лишения почетного, воинского, специального или иного звания, классного чина, дипломатического ранга и квалификационного класса;</w:t>
      </w:r>
    </w:p>
    <w:bookmarkEnd w:id="3880"/>
    <w:bookmarkStart w:name="z11987" w:id="3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оперативно-розыскную деятельность;</w:t>
      </w:r>
    </w:p>
    <w:bookmarkEnd w:id="3881"/>
    <w:bookmarkStart w:name="z11988" w:id="3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личный прием граждан, осужденных и лиц, содержащихся под стражей, представителей юридических лиц, рассматривает жалобы и заявления, принимает по ним решения;</w:t>
      </w:r>
    </w:p>
    <w:bookmarkEnd w:id="3882"/>
    <w:bookmarkStart w:name="z11989" w:id="3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санитарно-эпидемиологическое благополучие и охрану здоровья лиц, содержащихся в учреждениях уголовно-исполнительной системы;</w:t>
      </w:r>
    </w:p>
    <w:bookmarkEnd w:id="3883"/>
    <w:bookmarkStart w:name="z11990" w:id="3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подготовку и обучение кадров, определяет потребность в кадрах;</w:t>
      </w:r>
    </w:p>
    <w:bookmarkEnd w:id="3884"/>
    <w:bookmarkStart w:name="z11991" w:id="3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3885"/>
    <w:bookmarkStart w:name="z11992" w:id="3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подведомственных учреждениях;</w:t>
      </w:r>
    </w:p>
    <w:bookmarkEnd w:id="3886"/>
    <w:bookmarkStart w:name="z11993" w:id="3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3887"/>
    <w:bookmarkStart w:name="z11994" w:id="3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функции, возложенные на Департамент в соответствии с законодательством Республики Казахстан;</w:t>
      </w:r>
    </w:p>
    <w:bookmarkEnd w:id="3888"/>
    <w:bookmarkStart w:name="z12999" w:id="3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организует получение общеобразовательного и профессионального обучения осужденных;</w:t>
      </w:r>
    </w:p>
    <w:bookmarkEnd w:id="3889"/>
    <w:bookmarkStart w:name="z13000" w:id="3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организует трудовую занятость осужденных; </w:t>
      </w:r>
    </w:p>
    <w:bookmarkEnd w:id="3890"/>
    <w:bookmarkStart w:name="z13001" w:id="3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организует теологическую реабилитационную работу среди осужденных;</w:t>
      </w:r>
    </w:p>
    <w:bookmarkEnd w:id="3891"/>
    <w:bookmarkStart w:name="z13002" w:id="3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контроль за финансово-хозяйственной деятельностью учреждений уголовно-исполнительной системы.</w:t>
      </w:r>
    </w:p>
    <w:bookmarkEnd w:id="38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приказами Министра внутренних дел РК от 06.09.2023 </w:t>
      </w:r>
      <w:r>
        <w:rPr>
          <w:rFonts w:ascii="Times New Roman"/>
          <w:b w:val="false"/>
          <w:i w:val="false"/>
          <w:color w:val="00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11.03.2024 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95" w:id="3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3893"/>
    <w:bookmarkStart w:name="z11996" w:id="3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компетенции запрашивать и получать необходимую информацию от государственных органов и иных организаций;</w:t>
      </w:r>
    </w:p>
    <w:bookmarkEnd w:id="3894"/>
    <w:bookmarkStart w:name="z11997" w:id="3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служебные расследования по случаям чрезвычайных происшествий, устанавливать и анализировать их причины, принимать меры по предотвращению подобных случаев;</w:t>
      </w:r>
    </w:p>
    <w:bookmarkEnd w:id="3895"/>
    <w:bookmarkStart w:name="z11998" w:id="3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законность, правопорядок в учреждениях уголовно-исполнительной системы;</w:t>
      </w:r>
    </w:p>
    <w:bookmarkEnd w:id="3896"/>
    <w:bookmarkStart w:name="z11999" w:id="3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требовать от лиц, содержащихся в учреждениях уголовно-исполнительной системы, исполнения обязанностей, возложенных на них законодательством Республики Казахстан и приговором суда;</w:t>
      </w:r>
    </w:p>
    <w:bookmarkEnd w:id="3897"/>
    <w:bookmarkStart w:name="z12000" w:id="3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в соответствии с законодательством Республики Казахстан.</w:t>
      </w:r>
    </w:p>
    <w:bookmarkEnd w:id="3898"/>
    <w:bookmarkStart w:name="z12001" w:id="38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3899"/>
    <w:bookmarkStart w:name="z12002" w:id="3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3900"/>
    <w:bookmarkStart w:name="z12003" w:id="3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Министром внутренних дел в соответствии с законодательством Республики Казахстан.</w:t>
      </w:r>
    </w:p>
    <w:bookmarkEnd w:id="3901"/>
    <w:bookmarkStart w:name="z12004" w:id="3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3902"/>
    <w:bookmarkStart w:name="z12005" w:id="3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3903"/>
    <w:bookmarkStart w:name="z12006" w:id="3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и руководителей структурных подразделений Департамента;</w:t>
      </w:r>
    </w:p>
    <w:bookmarkEnd w:id="3904"/>
    <w:bookmarkStart w:name="z12007" w:id="3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представляет Департамент в государственных органах, иных организациях;</w:t>
      </w:r>
    </w:p>
    <w:bookmarkEnd w:id="3905"/>
    <w:bookmarkStart w:name="z12008" w:id="3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соблюдение законности при исполнении наказаний и содержания лиц в учреждениях уголовно-исполнительной системы;</w:t>
      </w:r>
    </w:p>
    <w:bookmarkEnd w:id="3906"/>
    <w:bookmarkStart w:name="z12009" w:id="3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меры, направленные на противодействие коррупции, пыткам и иным недозволенным методам работы в Департаменте и его подведомственных учреждениях и несет персональную ответственность за реализацию профилактических мер в данных сферах;</w:t>
      </w:r>
    </w:p>
    <w:bookmarkEnd w:id="3907"/>
    <w:bookmarkStart w:name="z12010" w:id="3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и контролирует работу по обеспечению режима секретности, работу по оперативной, режимной, воспитательной и иной деятельности, в пределах полномочий Департамента;</w:t>
      </w:r>
    </w:p>
    <w:bookmarkEnd w:id="3908"/>
    <w:bookmarkStart w:name="z12011" w:id="3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организует взаимодействие Департамента с правоохранительными органами и другими организациями;</w:t>
      </w:r>
    </w:p>
    <w:bookmarkEnd w:id="3909"/>
    <w:bookmarkStart w:name="z12012" w:id="3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подбор, расстановку и обучение кадров уголовно-исполнительной системы области, организует наставничество, воспитательную, идеологическую и имиджевую работу среди личного состава Департамента, а также учреждений исполняющих наказание и содержащих лиц, соблюдение ими дисциплины, законности, режима секретности и служебной подготовки;</w:t>
      </w:r>
    </w:p>
    <w:bookmarkEnd w:id="3910"/>
    <w:bookmarkStart w:name="z12013" w:id="3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представленных прав поощряет,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3911"/>
    <w:bookmarkStart w:name="z12014" w:id="3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и номенклатурой должностей осуществляет прием на работу, присваивает очередные специальные звания, издает приказы назначение, освобождение, увольнение, предоставляет трудовые и дополнительные отпуска;</w:t>
      </w:r>
    </w:p>
    <w:bookmarkEnd w:id="3912"/>
    <w:bookmarkStart w:name="z12015" w:id="3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и контролирует работу по проведению мониторинга подзаконных актов, касающихся деятельности УИС, а также выработки предложений по их совершенствованию;</w:t>
      </w:r>
    </w:p>
    <w:bookmarkEnd w:id="3913"/>
    <w:bookmarkStart w:name="z12016" w:id="3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и контролирует работу подведомственных учреждений по направлению обращений осужденных непосредственно в государственные органы, компетентные решать поставленные в обращении вопросы;</w:t>
      </w:r>
    </w:p>
    <w:bookmarkEnd w:id="3914"/>
    <w:bookmarkStart w:name="z12017" w:id="3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положения о структурных подразделениях Департамента и функциональные обязанности должностных лиц;</w:t>
      </w:r>
    </w:p>
    <w:bookmarkEnd w:id="3915"/>
    <w:bookmarkStart w:name="z12018" w:id="3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3916"/>
    <w:bookmarkStart w:name="z12019" w:id="3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соответствии с законодательством осуществляет иные полномочия.</w:t>
      </w:r>
    </w:p>
    <w:bookmarkEnd w:id="3917"/>
    <w:bookmarkStart w:name="z12020" w:id="3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3918"/>
    <w:bookmarkStart w:name="z12021" w:id="3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3919"/>
    <w:bookmarkStart w:name="z12022" w:id="39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3920"/>
    <w:bookmarkStart w:name="z12023" w:id="3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3921"/>
    <w:bookmarkStart w:name="z12024" w:id="3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3922"/>
    <w:bookmarkStart w:name="z12025" w:id="3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3923"/>
    <w:bookmarkStart w:name="z12026" w:id="3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924"/>
    <w:bookmarkStart w:name="z12027" w:id="39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3925"/>
    <w:bookmarkStart w:name="z12028" w:id="3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39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1094" w:id="39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уголовно-исполнительной системы по Восточно-Казахстанской области Комитета уголовно-исполнительной системы Министерства внутренних дел Республики Казахстан</w:t>
      </w:r>
    </w:p>
    <w:bookmarkEnd w:id="3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приказа Министра внутренних дел РК от 11.04.2023 </w:t>
      </w:r>
      <w:r>
        <w:rPr>
          <w:rFonts w:ascii="Times New Roman"/>
          <w:b w:val="false"/>
          <w:i w:val="false"/>
          <w:color w:val="ff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2029" w:id="39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928"/>
    <w:bookmarkStart w:name="z12030" w:id="3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уголовно-исполнительной системы по Восточно-Казахстанской области (далее - Департамент) является территориальным подразделением Комитета уголовно - исполнительной системы (далее -Комитет УИС) Министерства внутренних дел Республики Казахстан, осуществляющим руководство учреждениями уголовно-исполнительной (пенитенциарной) системы на территории области. Департамент взаимодействует с филиалами Республиканского государственного предприятия на праве хозяйственного ведения Комитета уголовно-исполнительной системы по обеспечению жизнедеятельности учреждений УИС и трудоустройству осужденных.</w:t>
      </w:r>
    </w:p>
    <w:bookmarkEnd w:id="3929"/>
    <w:bookmarkStart w:name="z12031" w:id="3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930"/>
    <w:bookmarkStart w:name="z12032" w:id="3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3931"/>
    <w:bookmarkStart w:name="z12033" w:id="3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 - правовые отношения от собственного имени.</w:t>
      </w:r>
    </w:p>
    <w:bookmarkEnd w:id="3932"/>
    <w:bookmarkStart w:name="z12034" w:id="3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3933"/>
    <w:bookmarkStart w:name="z12035" w:id="3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Департамента.</w:t>
      </w:r>
    </w:p>
    <w:bookmarkEnd w:id="3934"/>
    <w:bookmarkStart w:name="z12036" w:id="3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3935"/>
    <w:bookmarkStart w:name="z12037" w:id="3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070013, Республика Казахстан, Восточно-Казахстанская область, город Усть-Каменогорск, улица Леваневского, дом 21.</w:t>
      </w:r>
    </w:p>
    <w:bookmarkEnd w:id="3936"/>
    <w:bookmarkStart w:name="z12038" w:id="3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уголовно-исполнительной системы по Восточно-Казахстанской области Комитета уголовно - исполнительной системы Министерства внутренних дел Республики Казахстан".</w:t>
      </w:r>
    </w:p>
    <w:bookmarkEnd w:id="3937"/>
    <w:bookmarkStart w:name="z12039" w:id="3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3938"/>
    <w:bookmarkStart w:name="z12040" w:id="3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3939"/>
    <w:bookmarkStart w:name="z12041" w:id="3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3940"/>
    <w:bookmarkStart w:name="z12042" w:id="3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941"/>
    <w:bookmarkStart w:name="z12043" w:id="39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функции Департамента</w:t>
      </w:r>
    </w:p>
    <w:bookmarkEnd w:id="3942"/>
    <w:bookmarkStart w:name="z12044" w:id="3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Основные задачи Департамента:</w:t>
      </w:r>
    </w:p>
    <w:bookmarkEnd w:id="3943"/>
    <w:bookmarkStart w:name="z12045" w:id="3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руководства учреждениями, обеспечивающими исполнение уголовных наказаний и содержание осужденных и лиц содержащихся под стражей;</w:t>
      </w:r>
    </w:p>
    <w:bookmarkEnd w:id="3944"/>
    <w:bookmarkStart w:name="z12046" w:id="3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воспитательной работы среди лиц, отбывающих уголовное наказание, в том числе с использованием психолого-педагогических методов;</w:t>
      </w:r>
    </w:p>
    <w:bookmarkEnd w:id="3945"/>
    <w:bookmarkStart w:name="z12047" w:id="3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выявление, пресечение, раскрытие, и предупреждение готовящихся и совершаемых в учреждениях УИС преступлений и нарушений установленного порядка исполнения наказания и содержания под стражей;</w:t>
      </w:r>
    </w:p>
    <w:bookmarkEnd w:id="39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исключен приказом Министра внутренних дел РК от 06.09.2023 </w:t>
      </w:r>
      <w:r>
        <w:rPr>
          <w:rFonts w:ascii="Times New Roman"/>
          <w:b w:val="false"/>
          <w:i w:val="false"/>
          <w:color w:val="00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49" w:id="3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контроля за обеспечением режима, надзора, охраны в учреждениях УИС, а также осуществление контроля за обеспечением противопожарной безопасности, за организацией пропускного режима в учреждениях УИС;</w:t>
      </w:r>
    </w:p>
    <w:bookmarkEnd w:id="3947"/>
    <w:bookmarkStart w:name="z12050" w:id="3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исполнение уголовных наказаний, не связанных с лишением свободы в отношении лиц, состоящих на учетах служб пробации;</w:t>
      </w:r>
    </w:p>
    <w:bookmarkEnd w:id="3948"/>
    <w:bookmarkStart w:name="z12051" w:id="3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иных задач, возлагаемых законами Республики Казахстан и актами Президента Республики Казахстан.</w:t>
      </w:r>
    </w:p>
    <w:bookmarkEnd w:id="39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приказами Министра внутренних дел РК от 06.09.2023 </w:t>
      </w:r>
      <w:r>
        <w:rPr>
          <w:rFonts w:ascii="Times New Roman"/>
          <w:b w:val="false"/>
          <w:i w:val="false"/>
          <w:color w:val="00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52" w:id="3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3950"/>
    <w:bookmarkStart w:name="z12053" w:id="3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исполняет приговоры и постановления суда в отношении осужденных, обеспечивает соблюдение порядка и условий отбывания наказаний, охрану учреждений УИС;</w:t>
      </w:r>
    </w:p>
    <w:bookmarkEnd w:id="3951"/>
    <w:bookmarkStart w:name="z12054" w:id="3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охрану органов и учреждений уголовно-исполнительной системы, контроль за оперативной обстановкой в них, обеспечивает безопасность персонала, подозреваемых, обвиняемых и осужденных, их конвоирование;</w:t>
      </w:r>
    </w:p>
    <w:bookmarkEnd w:id="3952"/>
    <w:bookmarkStart w:name="z12055" w:id="3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организацию работы по подготовке осужденных к освобождению, исполнение актов амнистии и помилования, взаимодействие учреждений и органов уголовно-исполнительной системы с другими правоохранительными органами, органами государственного управления и общественными объединениями по закреплению результатов исправления осужденных, их трудовому и бытовому устройству;</w:t>
      </w:r>
    </w:p>
    <w:bookmarkEnd w:id="3953"/>
    <w:bookmarkStart w:name="z12056" w:id="3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о создании и ликвидации учреждений, организаций, осуществляющих деятельность в уголовно-исполнительной системе;</w:t>
      </w:r>
    </w:p>
    <w:bookmarkEnd w:id="3954"/>
    <w:bookmarkStart w:name="z12057" w:id="3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размещение осужденных в учреждениях уголовно-исполнительной системы в соответствии с приговорами, постановлениями и определениями судов;</w:t>
      </w:r>
    </w:p>
    <w:bookmarkEnd w:id="3955"/>
    <w:bookmarkStart w:name="z12058" w:id="3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регулирует порядок и условия исполнения и отбывания наказаний;</w:t>
      </w:r>
    </w:p>
    <w:bookmarkEnd w:id="3956"/>
    <w:bookmarkStart w:name="z12059" w:id="3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розыск осужденных, совершивших побег из учреждений, а также уклоняющихся от отбывания наказания в виде лишения свободы;</w:t>
      </w:r>
    </w:p>
    <w:bookmarkEnd w:id="3957"/>
    <w:bookmarkStart w:name="z12060" w:id="3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взаимодействие служб пробации и подразделений полиции по контролю за поведением лиц, состоящих на учетах служб пробации;</w:t>
      </w:r>
    </w:p>
    <w:bookmarkEnd w:id="3958"/>
    <w:bookmarkStart w:name="z12061" w:id="3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исполняет приговоры суда в части лишения почетного, воинского, специального или иного звания, классного чина, дипломатического ранга и квалификационного класса;</w:t>
      </w:r>
    </w:p>
    <w:bookmarkEnd w:id="3959"/>
    <w:bookmarkStart w:name="z12062" w:id="3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оперативно-розыскную деятельность;</w:t>
      </w:r>
    </w:p>
    <w:bookmarkEnd w:id="3960"/>
    <w:bookmarkStart w:name="z12063" w:id="3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личный прием граждан, осужденных и лиц, содержащихся под стражей, представителей юридических лиц, рассматривает жалобы и заявления, принимает по ним решения;</w:t>
      </w:r>
    </w:p>
    <w:bookmarkEnd w:id="3961"/>
    <w:bookmarkStart w:name="z12064" w:id="3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санитарно-эпидемиологическое благополучие и охрану здоровья лиц, содержащихся в учреждениях уголовно-исполнительной системы;</w:t>
      </w:r>
    </w:p>
    <w:bookmarkEnd w:id="3962"/>
    <w:bookmarkStart w:name="z12065" w:id="3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подготовку и обучение кадров, определяет потребность в кадрах;</w:t>
      </w:r>
    </w:p>
    <w:bookmarkEnd w:id="3963"/>
    <w:bookmarkStart w:name="z12066" w:id="3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3964"/>
    <w:bookmarkStart w:name="z12067" w:id="3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подведомственных учреждениях;</w:t>
      </w:r>
    </w:p>
    <w:bookmarkEnd w:id="3965"/>
    <w:bookmarkStart w:name="z12068" w:id="3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3966"/>
    <w:bookmarkStart w:name="z12069" w:id="3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функции, возложенные на Департамент в соответствии с законодательством Республики Казахстан;</w:t>
      </w:r>
    </w:p>
    <w:bookmarkEnd w:id="3967"/>
    <w:bookmarkStart w:name="z12968" w:id="3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организует получение общеобразовательного и профессионального обучения осужденных;</w:t>
      </w:r>
    </w:p>
    <w:bookmarkEnd w:id="3968"/>
    <w:bookmarkStart w:name="z12969" w:id="3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трудовую занятость осужденных.</w:t>
      </w:r>
    </w:p>
    <w:bookmarkEnd w:id="3969"/>
    <w:bookmarkStart w:name="z13003" w:id="3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организует теологическую реабилитационную работу среди осужденных;</w:t>
      </w:r>
    </w:p>
    <w:bookmarkEnd w:id="3970"/>
    <w:bookmarkStart w:name="z13004" w:id="3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контроль за финансово-хозяйственной деятельностью учреждений уголовно-исполнительной системы.</w:t>
      </w:r>
    </w:p>
    <w:bookmarkEnd w:id="39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приказами Министра внутренних дел РК от 06.09.2023 </w:t>
      </w:r>
      <w:r>
        <w:rPr>
          <w:rFonts w:ascii="Times New Roman"/>
          <w:b w:val="false"/>
          <w:i w:val="false"/>
          <w:color w:val="00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11.03.2024 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70" w:id="3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3972"/>
    <w:bookmarkStart w:name="z12071" w:id="3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компетенции запрашивать и получать необходимую информацию от государственных органов и иных организаций;</w:t>
      </w:r>
    </w:p>
    <w:bookmarkEnd w:id="3973"/>
    <w:bookmarkStart w:name="z12072" w:id="3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служебные расследования по случаям чрезвычайных происшествий, устанавливать и анализировать их причины, принимать меры по предотвращению подобных случаев;</w:t>
      </w:r>
    </w:p>
    <w:bookmarkEnd w:id="3974"/>
    <w:bookmarkStart w:name="z12073" w:id="3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законность, правопорядок в учреждениях уголовно-исполнительной системы;</w:t>
      </w:r>
    </w:p>
    <w:bookmarkEnd w:id="3975"/>
    <w:bookmarkStart w:name="z12074" w:id="3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требовать от лиц, содержащихся в учреждениях уголовно-исполнительной системы, исполнения обязанностей, возложенных на них законодательством Республики Казахстан и приговором суда;</w:t>
      </w:r>
    </w:p>
    <w:bookmarkEnd w:id="3976"/>
    <w:bookmarkStart w:name="z12075" w:id="3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в соответствии с законодательством Республики Казахстан.</w:t>
      </w:r>
    </w:p>
    <w:bookmarkEnd w:id="3977"/>
    <w:bookmarkStart w:name="z12076" w:id="39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3978"/>
    <w:bookmarkStart w:name="z12077" w:id="3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3979"/>
    <w:bookmarkStart w:name="z12078" w:id="3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Министром внутренних дел в соответствии с законодательством Республики Казахстан.</w:t>
      </w:r>
    </w:p>
    <w:bookmarkEnd w:id="3980"/>
    <w:bookmarkStart w:name="z12079" w:id="3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3981"/>
    <w:bookmarkStart w:name="z12080" w:id="3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3982"/>
    <w:bookmarkStart w:name="z12081" w:id="3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и руководителей структурных подразделений Департамента;</w:t>
      </w:r>
    </w:p>
    <w:bookmarkEnd w:id="3983"/>
    <w:bookmarkStart w:name="z12082" w:id="3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представляет Департамент в государственных органах, иных организациях;</w:t>
      </w:r>
    </w:p>
    <w:bookmarkEnd w:id="3984"/>
    <w:bookmarkStart w:name="z12083" w:id="3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соблюдение законности при исполнении наказаний и содержания лиц в учреждениях уголовно-исполнительной системы;</w:t>
      </w:r>
    </w:p>
    <w:bookmarkEnd w:id="3985"/>
    <w:bookmarkStart w:name="z12084" w:id="3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меры, направленные на противодействие коррупции, пыткам и иным недозволенным методам работы в Департаменте и его подведомственных учреждениях и несет персональную ответственность за реализацию профилактических мер в данных сферах;</w:t>
      </w:r>
    </w:p>
    <w:bookmarkEnd w:id="3986"/>
    <w:bookmarkStart w:name="z12085" w:id="3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и контролирует работу по обеспечению режима секретности, работу по оперативной, режимной, воспитательной и иной деятельности, в пределах полномочий Департамента;</w:t>
      </w:r>
    </w:p>
    <w:bookmarkEnd w:id="3987"/>
    <w:bookmarkStart w:name="z12086" w:id="3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организует взаимодействие Департамента с правоохранительными органами и другими организациями;</w:t>
      </w:r>
    </w:p>
    <w:bookmarkEnd w:id="3988"/>
    <w:bookmarkStart w:name="z12087" w:id="3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подбор, расстановку и обучение кадров уголовно-исполнительной системы области, организует наставничество, воспитательную, идеологическую и имиджевую работу среди личного состава Департамента, а также учреждений исполняющих наказание и содержащих лиц, соблюдение ими дисциплины, законности, режима секретности и служебной подготовки;</w:t>
      </w:r>
    </w:p>
    <w:bookmarkEnd w:id="3989"/>
    <w:bookmarkStart w:name="z12088" w:id="3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представленных прав поощряет,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3990"/>
    <w:bookmarkStart w:name="z12089" w:id="3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и номенклатурой должностей осуществляет прием на работу, присваивает очередные специальные звания, издает приказы назначение, освобождение, увольнение, предоставляет трудовые и дополнительные отпуска; направляет в установленном порядке сотрудников, государственных служащих и работников Департамента в командировки для оказания практической помощи и проведения проверок деятельности органов и учреждений уголовно-исполнительной системы, решения других служебных вопросов;</w:t>
      </w:r>
    </w:p>
    <w:bookmarkEnd w:id="3991"/>
    <w:bookmarkStart w:name="z12090" w:id="3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и контролирует работу по проведению мониторинга подзаконных актов, касающихся деятельности УИС, а также выработки предложений по их совершенствованию;</w:t>
      </w:r>
    </w:p>
    <w:bookmarkEnd w:id="3992"/>
    <w:bookmarkStart w:name="z12091" w:id="3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и контролирует работу подведомственных учреждений по направлению обращений осужденных непосредственно в государственные органы, компетентные решать поставленные в обращении вопросы;</w:t>
      </w:r>
    </w:p>
    <w:bookmarkEnd w:id="3993"/>
    <w:bookmarkStart w:name="z12092" w:id="3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положения о структурных подразделениях Департамента и функциональные обязанности должностных лиц;</w:t>
      </w:r>
    </w:p>
    <w:bookmarkEnd w:id="3994"/>
    <w:bookmarkStart w:name="z12093" w:id="3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3995"/>
    <w:bookmarkStart w:name="z12094" w:id="3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соответствии с законодательством осуществляет иные полномочия.</w:t>
      </w:r>
    </w:p>
    <w:bookmarkEnd w:id="3996"/>
    <w:bookmarkStart w:name="z12095" w:id="3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39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изменениями, внесенными приказами Министра внутренних дел РК от 06.09.2023 </w:t>
      </w:r>
      <w:r>
        <w:rPr>
          <w:rFonts w:ascii="Times New Roman"/>
          <w:b w:val="false"/>
          <w:i w:val="false"/>
          <w:color w:val="00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96" w:id="3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3998"/>
    <w:bookmarkStart w:name="z12097" w:id="39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3999"/>
    <w:bookmarkStart w:name="z12098" w:id="4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4000"/>
    <w:bookmarkStart w:name="z12099" w:id="4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4001"/>
    <w:bookmarkStart w:name="z12100" w:id="4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4002"/>
    <w:bookmarkStart w:name="z12101" w:id="4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4003"/>
    <w:bookmarkStart w:name="z12102" w:id="40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4004"/>
    <w:bookmarkStart w:name="z12103" w:id="4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40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1125" w:id="40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уголовно-исполнительной системы по Жамбылской области Комитета уголовно-исполнительной системы Министерства внутренних дел Республики Казахстан</w:t>
      </w:r>
    </w:p>
    <w:bookmarkEnd w:id="4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приказа Министра внутренних дел РК от 11.04.2023 </w:t>
      </w:r>
      <w:r>
        <w:rPr>
          <w:rFonts w:ascii="Times New Roman"/>
          <w:b w:val="false"/>
          <w:i w:val="false"/>
          <w:color w:val="ff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2104" w:id="40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007"/>
    <w:bookmarkStart w:name="z12105" w:id="4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уголовно-исполнительной системы по Жамбылской области (далее-Департамент) является территориальным подразделением Комитета уголовно-исполнительной системы (далее - Комитет УИС) Министерства внутренних дел Республики Казахстан, осуществляющим руководство учреждениями уголовно-исполнительной (пенитенциарной) системы на территории области. Департамент взаимодействует с филиалами Республиканского государственного предприятия на праве хозяйственного ведения Комитета уголовно-исполнительной системы по обеспечению жизнедеятельности учреждений УИС и трудоустройству осужденных.</w:t>
      </w:r>
    </w:p>
    <w:bookmarkEnd w:id="4008"/>
    <w:bookmarkStart w:name="z12106" w:id="4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4009"/>
    <w:bookmarkStart w:name="z12107" w:id="4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4010"/>
    <w:bookmarkStart w:name="z12108" w:id="4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4011"/>
    <w:bookmarkStart w:name="z12109" w:id="4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4012"/>
    <w:bookmarkStart w:name="z12110" w:id="4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Департамента.</w:t>
      </w:r>
    </w:p>
    <w:bookmarkEnd w:id="4013"/>
    <w:bookmarkStart w:name="z12111" w:id="4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4014"/>
    <w:bookmarkStart w:name="z12112" w:id="4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080000, Республика Казахстан, Жамбылская область, город Тараз, проспект Толе би, дом 147А.</w:t>
      </w:r>
    </w:p>
    <w:bookmarkEnd w:id="4015"/>
    <w:bookmarkStart w:name="z12113" w:id="4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Департамента–республиканское государственное учреждение "Департамент уголовно - исполнительной системы по Жамбылской области Комитета уголовно - исполнительной системы Министерства внутренних дел Республики Казахстан".</w:t>
      </w:r>
    </w:p>
    <w:bookmarkEnd w:id="4016"/>
    <w:bookmarkStart w:name="z12114" w:id="4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4017"/>
    <w:bookmarkStart w:name="z12115" w:id="4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4018"/>
    <w:bookmarkStart w:name="z12116" w:id="4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4019"/>
    <w:bookmarkStart w:name="z12117" w:id="4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020"/>
    <w:bookmarkStart w:name="z12118" w:id="40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функции Департамента</w:t>
      </w:r>
    </w:p>
    <w:bookmarkEnd w:id="4021"/>
    <w:bookmarkStart w:name="z12119" w:id="4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Основные задачи Департамента:</w:t>
      </w:r>
    </w:p>
    <w:bookmarkEnd w:id="4022"/>
    <w:bookmarkStart w:name="z12120" w:id="4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руководства учреждениями, обеспечивающими исполнение уголовных наказаний и содержание осужденных и лиц содержащихся под стражей;</w:t>
      </w:r>
    </w:p>
    <w:bookmarkEnd w:id="4023"/>
    <w:bookmarkStart w:name="z12121" w:id="4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воспитательной работы среди лиц, отбывающих уголовное наказание, в том числе с использованием психолого-педагогических методов;</w:t>
      </w:r>
    </w:p>
    <w:bookmarkEnd w:id="4024"/>
    <w:bookmarkStart w:name="z12122" w:id="4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выявление, пресечение, раскрытие, и предупреждение готовящихся и совершаемых в учреждениях УИС преступлений и нарушений установленного порядка исполнения наказания и содержания под стражей;</w:t>
      </w:r>
    </w:p>
    <w:bookmarkEnd w:id="40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исключен приказом Министра внутренних дел РК от 06.09.2023 </w:t>
      </w:r>
      <w:r>
        <w:rPr>
          <w:rFonts w:ascii="Times New Roman"/>
          <w:b w:val="false"/>
          <w:i w:val="false"/>
          <w:color w:val="00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24" w:id="4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контроля за обеспечением режима, надзора, охраны в учреждениях УИС, а также осуществление контроля за обеспечением противопожарной безопасности, за организацией пропускного режима в учреждениях УИС;</w:t>
      </w:r>
    </w:p>
    <w:bookmarkEnd w:id="4026"/>
    <w:bookmarkStart w:name="z12125" w:id="4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исполнение уголовных наказаний, не связанных с лишением свободы в отношении лиц, состоящих на учетах служб пробации;</w:t>
      </w:r>
    </w:p>
    <w:bookmarkEnd w:id="4027"/>
    <w:bookmarkStart w:name="z12126" w:id="4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иных задач, возлагаемых законами Республики Казахстан и актами Президента Республики Казахстан.</w:t>
      </w:r>
    </w:p>
    <w:bookmarkEnd w:id="40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приказами Министра внутренних дел РК от 06.09.2023 </w:t>
      </w:r>
      <w:r>
        <w:rPr>
          <w:rFonts w:ascii="Times New Roman"/>
          <w:b w:val="false"/>
          <w:i w:val="false"/>
          <w:color w:val="00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27" w:id="4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4029"/>
    <w:bookmarkStart w:name="z12128" w:id="4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исполняет приговоры и постановления суда в отношении осужденных, обеспечивает соблюдение порядка и условий отбывания наказаний, охрану учреждений УИС;</w:t>
      </w:r>
    </w:p>
    <w:bookmarkEnd w:id="4030"/>
    <w:bookmarkStart w:name="z12129" w:id="4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охрану органов и учреждений уголовно-исполнительной системы, контроль за оперативной обстановкой в них, обеспечивает безопасность персонала, подозреваемых, обвиняемых и осужденных, их конвоирование;</w:t>
      </w:r>
    </w:p>
    <w:bookmarkEnd w:id="4031"/>
    <w:bookmarkStart w:name="z12130" w:id="4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организацию работы по подготовке осужденных к освобождению, исполнение актов амнистии и помилования, взаимодействие учреждений и органов уголовно-исполнительной системы с другими правоохранительными органами, органами государственного управления и общественными объединениями по закреплению результатов исправления осужденных, их трудовому и бытовому устройству;</w:t>
      </w:r>
    </w:p>
    <w:bookmarkEnd w:id="4032"/>
    <w:bookmarkStart w:name="z12131" w:id="4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о создании и ликвидации учреждений, организаций, осуществляющих деятельность в уголовно-исполнительной системе;</w:t>
      </w:r>
    </w:p>
    <w:bookmarkEnd w:id="4033"/>
    <w:bookmarkStart w:name="z12132" w:id="4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размещение осужденных в учреждениях уголовно-исполнительной системы в соответствии с приговорами, постановлениями и определениями судов;</w:t>
      </w:r>
    </w:p>
    <w:bookmarkEnd w:id="4034"/>
    <w:bookmarkStart w:name="z12133" w:id="4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регулирует порядок и условия исполнения и отбывания наказаний;</w:t>
      </w:r>
    </w:p>
    <w:bookmarkEnd w:id="4035"/>
    <w:bookmarkStart w:name="z12134" w:id="4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розыск осужденных, совершивших побег из учреждений, а также уклоняющихся от отбывания наказания в виде лишения свободы;</w:t>
      </w:r>
    </w:p>
    <w:bookmarkEnd w:id="4036"/>
    <w:bookmarkStart w:name="z12135" w:id="4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взаимодействие служб пробации и подразделений полиции по контролю за поведением лиц, состоящих на учетах служб пробации;</w:t>
      </w:r>
    </w:p>
    <w:bookmarkEnd w:id="4037"/>
    <w:bookmarkStart w:name="z12136" w:id="4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исполняет приговоры суда в части лишения почетного, воинского, специального или иного звания, классного чина, дипломатического ранга и квалификационного класса;</w:t>
      </w:r>
    </w:p>
    <w:bookmarkEnd w:id="4038"/>
    <w:bookmarkStart w:name="z12137" w:id="4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оперативно-розыскную деятельность;</w:t>
      </w:r>
    </w:p>
    <w:bookmarkEnd w:id="4039"/>
    <w:bookmarkStart w:name="z12138" w:id="4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личный прием граждан, осужденных и лиц, содержащихся под стражей, представителей юридических лиц, рассматривает жалобы и заявления, принимает по ним решения;</w:t>
      </w:r>
    </w:p>
    <w:bookmarkEnd w:id="4040"/>
    <w:bookmarkStart w:name="z12139" w:id="4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санитарно-эпидемиологическое благополучие и охрану здоровья лиц, содержащихся в учреждениях уголовно-исполнительной системы;</w:t>
      </w:r>
    </w:p>
    <w:bookmarkEnd w:id="4041"/>
    <w:bookmarkStart w:name="z12140" w:id="4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подготовку и обучение кадров, определяет потребность в кадрах;</w:t>
      </w:r>
    </w:p>
    <w:bookmarkEnd w:id="4042"/>
    <w:bookmarkStart w:name="z12141" w:id="4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4043"/>
    <w:bookmarkStart w:name="z12142" w:id="4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подведомственных учреждениях;</w:t>
      </w:r>
    </w:p>
    <w:bookmarkEnd w:id="4044"/>
    <w:bookmarkStart w:name="z12143" w:id="4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4045"/>
    <w:bookmarkStart w:name="z12144" w:id="4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функции, возложенные на Департамент в соответствии с законодательством Республики Казахстан.</w:t>
      </w:r>
    </w:p>
    <w:bookmarkEnd w:id="4046"/>
    <w:bookmarkStart w:name="z12970" w:id="4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организует получение общеобразовательного и профессионального обучения осужденных;</w:t>
      </w:r>
    </w:p>
    <w:bookmarkEnd w:id="4047"/>
    <w:bookmarkStart w:name="z12971" w:id="4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организует трудовую занятость осужденных; </w:t>
      </w:r>
    </w:p>
    <w:bookmarkEnd w:id="4048"/>
    <w:bookmarkStart w:name="z13005" w:id="4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организует теологическую реабилитационную работу среди осужденных;</w:t>
      </w:r>
    </w:p>
    <w:bookmarkEnd w:id="4049"/>
    <w:bookmarkStart w:name="z13006" w:id="4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контроль за финансово-хозяйственной деятельностью учреждений уголовно-исполнительной системы.</w:t>
      </w:r>
    </w:p>
    <w:bookmarkEnd w:id="40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приказами Министра внутренних дел РК от 06.09.2023 </w:t>
      </w:r>
      <w:r>
        <w:rPr>
          <w:rFonts w:ascii="Times New Roman"/>
          <w:b w:val="false"/>
          <w:i w:val="false"/>
          <w:color w:val="00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11.03.2024 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45" w:id="4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4051"/>
    <w:bookmarkStart w:name="z12146" w:id="4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компетенции запрашивать и получать необходимую информацию от государственных органов и иных организаций;</w:t>
      </w:r>
    </w:p>
    <w:bookmarkEnd w:id="4052"/>
    <w:bookmarkStart w:name="z12147" w:id="4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служебные расследования по случаям чрезвычайных происшествий, устанавливать и анализировать их причины, принимать меры по предотвращению подобных случаев;</w:t>
      </w:r>
    </w:p>
    <w:bookmarkEnd w:id="4053"/>
    <w:bookmarkStart w:name="z12148" w:id="4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законность, правопорядок в учреждениях уголовно-исполнительной системы;</w:t>
      </w:r>
    </w:p>
    <w:bookmarkEnd w:id="4054"/>
    <w:bookmarkStart w:name="z12149" w:id="4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требовать от лиц, содержащихся в учреждениях уголовно-исполнительной системы, исполнения обязанностей, возложенных на них законодательством Республики Казахстан и приговором суда;</w:t>
      </w:r>
    </w:p>
    <w:bookmarkEnd w:id="4055"/>
    <w:bookmarkStart w:name="z12150" w:id="4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в соответствии с законодательством Республики Казахстан.</w:t>
      </w:r>
    </w:p>
    <w:bookmarkEnd w:id="4056"/>
    <w:bookmarkStart w:name="z12151" w:id="40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4057"/>
    <w:bookmarkStart w:name="z12152" w:id="4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4058"/>
    <w:bookmarkStart w:name="z12153" w:id="4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Министром внутренних дел в соответствии с законодательством Республики Казахстан.</w:t>
      </w:r>
    </w:p>
    <w:bookmarkEnd w:id="4059"/>
    <w:bookmarkStart w:name="z12154" w:id="4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4060"/>
    <w:bookmarkStart w:name="z12155" w:id="4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4061"/>
    <w:bookmarkStart w:name="z12156" w:id="4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и руководителей структурных подразделений Департамента;</w:t>
      </w:r>
    </w:p>
    <w:bookmarkEnd w:id="4062"/>
    <w:bookmarkStart w:name="z12157" w:id="4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представляет Департамент в государственных органах, иных организациях;</w:t>
      </w:r>
    </w:p>
    <w:bookmarkEnd w:id="4063"/>
    <w:bookmarkStart w:name="z12158" w:id="4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соблюдение законности при исполнении наказаний и содержания лиц в учреждениях уголовно-исполнительной системы;</w:t>
      </w:r>
    </w:p>
    <w:bookmarkEnd w:id="4064"/>
    <w:bookmarkStart w:name="z12159" w:id="4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меры, направленные на противодействие коррупции, пыткам и иным недозволенным методам работы в Департаменте и его подведомственных учреждениях и несет персональную ответственность за реализацию профилактических мер в данных сферах;</w:t>
      </w:r>
    </w:p>
    <w:bookmarkEnd w:id="4065"/>
    <w:bookmarkStart w:name="z12160" w:id="4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и контролирует работу по обеспечению режима секретности, работу по оперативной, режимной, воспитательной и иной деятельности, в пределах полномочий Департамента;</w:t>
      </w:r>
    </w:p>
    <w:bookmarkEnd w:id="4066"/>
    <w:bookmarkStart w:name="z12161" w:id="4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организует взаимодействие Департамента с правоохранительными органами и другими организациями;</w:t>
      </w:r>
    </w:p>
    <w:bookmarkEnd w:id="4067"/>
    <w:bookmarkStart w:name="z12162" w:id="4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подбор, расстановку и обучение кадров уголовно-исполнительной системы области, организует наставничество, воспитательную, идеологическую и имиджевую работу среди личного состава Департамента, а также учреждений исполняющих наказание и содержащих лиц, соблюдение ими дисциплины, законности, режима секретности и служебной подготовки;</w:t>
      </w:r>
    </w:p>
    <w:bookmarkEnd w:id="4068"/>
    <w:bookmarkStart w:name="z12163" w:id="4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представленных прав поощряет,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4069"/>
    <w:bookmarkStart w:name="z12164" w:id="4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и номенклатурой должностей осуществляет прием на работу, присваивает очередные специальные звания, издает приказы назначение, освобождение, увольнение, предоставляет трудовые и дополнительные отпуска; направляет в установленном порядке сотрудников, государственных служащих и работников Департамента в командировки для оказания практической помощи и проведения проверок деятельности органов и учреждений уголовно-исполнительной системы, решения других служебных вопросов;</w:t>
      </w:r>
    </w:p>
    <w:bookmarkEnd w:id="4070"/>
    <w:bookmarkStart w:name="z12165" w:id="4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и контролирует работу по проведению мониторинга подзаконных актов, касающихся деятельности УИС, а также выработки предложений по их совершенствованию;</w:t>
      </w:r>
    </w:p>
    <w:bookmarkEnd w:id="4071"/>
    <w:bookmarkStart w:name="z12166" w:id="4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и контролирует работу подведомственных учреждений по направлению обращений осужденных непосредственно в государственные органы, компетентные решать поставленные в обращении вопросы;</w:t>
      </w:r>
    </w:p>
    <w:bookmarkEnd w:id="4072"/>
    <w:bookmarkStart w:name="z12167" w:id="4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положения о структурных подразделениях Департамента и функциональные обязанности должностных лиц;</w:t>
      </w:r>
    </w:p>
    <w:bookmarkEnd w:id="4073"/>
    <w:bookmarkStart w:name="z12168" w:id="4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4074"/>
    <w:bookmarkStart w:name="z12169" w:id="4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соответствии с законодательством осуществляет иные полномочия.</w:t>
      </w:r>
    </w:p>
    <w:bookmarkEnd w:id="4075"/>
    <w:bookmarkStart w:name="z12170" w:id="4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40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изменениями, внесенными приказами Министра внутренних дел РК от 06.09.2023 </w:t>
      </w:r>
      <w:r>
        <w:rPr>
          <w:rFonts w:ascii="Times New Roman"/>
          <w:b w:val="false"/>
          <w:i w:val="false"/>
          <w:color w:val="00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71" w:id="4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4077"/>
    <w:bookmarkStart w:name="z12172" w:id="40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4078"/>
    <w:bookmarkStart w:name="z12173" w:id="4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4079"/>
    <w:bookmarkStart w:name="z12174" w:id="4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4080"/>
    <w:bookmarkStart w:name="z12175" w:id="4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4081"/>
    <w:bookmarkStart w:name="z12176" w:id="4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4082"/>
    <w:bookmarkStart w:name="z12177" w:id="40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4083"/>
    <w:bookmarkStart w:name="z12178" w:id="4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40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1156" w:id="40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уголовно-исполнительной системы по Западно-Казахстанской области Комитета уголовно-исполнительной системы Министерства внутренних дел Республики Казахстан</w:t>
      </w:r>
    </w:p>
    <w:bookmarkEnd w:id="4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приказа Министра внутренних дел РК от 11.04.2023 </w:t>
      </w:r>
      <w:r>
        <w:rPr>
          <w:rFonts w:ascii="Times New Roman"/>
          <w:b w:val="false"/>
          <w:i w:val="false"/>
          <w:color w:val="ff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2179" w:id="40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086"/>
    <w:bookmarkStart w:name="z12180" w:id="4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уголовно-исполнительной системы по Западно-Казахстанской области (далее-Департамент) является территориальным подразделением Комитета уголовно-исполнительной системы (далее - Комитет УИС) Министерства внутренних дел Республики Казахстан, осуществляющим руководство учреждениями уголовно-исполнительной (пенитенциарной) системы на территории области. Департамент взаимодействует с филиалами Республиканского государственного предприятия на праве хозяйственного ведения Комитета уголовно-исполнительной системы по обеспечению жизнедеятельности учреждений УИС и трудоустройству осужденных.</w:t>
      </w:r>
    </w:p>
    <w:bookmarkEnd w:id="4087"/>
    <w:bookmarkStart w:name="z12181" w:id="4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4088"/>
    <w:bookmarkStart w:name="z12182" w:id="4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4089"/>
    <w:bookmarkStart w:name="z12183" w:id="4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 - правовые отношения от собственного имени.</w:t>
      </w:r>
    </w:p>
    <w:bookmarkEnd w:id="4090"/>
    <w:bookmarkStart w:name="z12184" w:id="4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4091"/>
    <w:bookmarkStart w:name="z12185" w:id="4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Департамента.</w:t>
      </w:r>
    </w:p>
    <w:bookmarkEnd w:id="4092"/>
    <w:bookmarkStart w:name="z12186" w:id="4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4093"/>
    <w:bookmarkStart w:name="z12187" w:id="4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090009, Республика Казахстан, Западно-Казахстанская область, город Уральск, поселок Зачаганск, улица Байтак, дом 2/2.</w:t>
      </w:r>
    </w:p>
    <w:bookmarkEnd w:id="4094"/>
    <w:bookmarkStart w:name="z12188" w:id="4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уголовно - исполнительной системы по Западно-Казахстанской области Комитета уголовно-исполнительной системы Министерства внутренних дел Республики Казахстан".</w:t>
      </w:r>
    </w:p>
    <w:bookmarkEnd w:id="4095"/>
    <w:bookmarkStart w:name="z12189" w:id="4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4096"/>
    <w:bookmarkStart w:name="z12190" w:id="4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4097"/>
    <w:bookmarkStart w:name="z12191" w:id="4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4098"/>
    <w:bookmarkStart w:name="z12192" w:id="4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099"/>
    <w:bookmarkStart w:name="z12193" w:id="4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функции Департамента</w:t>
      </w:r>
    </w:p>
    <w:bookmarkEnd w:id="4100"/>
    <w:bookmarkStart w:name="z12194" w:id="4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Основные задачи Департамента:</w:t>
      </w:r>
    </w:p>
    <w:bookmarkEnd w:id="4101"/>
    <w:bookmarkStart w:name="z12195" w:id="4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руководства учреждениями, обеспечивающими исполнение уголовных наказаний и содержание осужденных и лиц содержащихся под стражей;</w:t>
      </w:r>
    </w:p>
    <w:bookmarkEnd w:id="4102"/>
    <w:bookmarkStart w:name="z12196" w:id="4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воспитательной работы среди лиц, отбывающих уголовное наказание, в том числе с использованием психолого-педагогических методов;</w:t>
      </w:r>
    </w:p>
    <w:bookmarkEnd w:id="4103"/>
    <w:bookmarkStart w:name="z12197" w:id="4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выявление, пресечение, раскрытие, и предупреждение готовящихся и совершаемых в учреждениях УИС преступлений и нарушений установленного порядка исполнения наказания и содержания под стражей;</w:t>
      </w:r>
    </w:p>
    <w:bookmarkEnd w:id="4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исключен приказом Министра внутренних дел РК от 06.09.2023 </w:t>
      </w:r>
      <w:r>
        <w:rPr>
          <w:rFonts w:ascii="Times New Roman"/>
          <w:b w:val="false"/>
          <w:i w:val="false"/>
          <w:color w:val="00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99" w:id="4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контроля за обеспечением режима, надзора, охраны в учреждениях УИС, а также осуществление контроля за обеспечением противопожарной безопасности, за организацией пропускного режима в учреждениях УИС;</w:t>
      </w:r>
    </w:p>
    <w:bookmarkEnd w:id="4105"/>
    <w:bookmarkStart w:name="z12200" w:id="4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исполнение уголовных наказаний, не связанных с лишением свободы в отношении лиц, состоящих на учетах служб пробации;</w:t>
      </w:r>
    </w:p>
    <w:bookmarkEnd w:id="4106"/>
    <w:bookmarkStart w:name="z12201" w:id="4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иных задач, возлагаемых законами Республики Казахстан и актами Президента Республики Казахстан.</w:t>
      </w:r>
    </w:p>
    <w:bookmarkEnd w:id="4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приказами Министра внутренних дел РК от 06.09.2023 </w:t>
      </w:r>
      <w:r>
        <w:rPr>
          <w:rFonts w:ascii="Times New Roman"/>
          <w:b w:val="false"/>
          <w:i w:val="false"/>
          <w:color w:val="00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02" w:id="4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4108"/>
    <w:bookmarkStart w:name="z12203" w:id="4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исполняет приговоры и постановления суда в отношении осужденных, обеспечивает соблюдение порядка и условий отбывания наказаний, охрану учреждений УИС;</w:t>
      </w:r>
    </w:p>
    <w:bookmarkEnd w:id="4109"/>
    <w:bookmarkStart w:name="z12204" w:id="4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охрану органов и учреждений уголовно-исполнительной системы, контроль за оперативной обстановкой в них, обеспечивает безопасность персонала, подозреваемых, обвиняемых и осужденных, их конвоирование;</w:t>
      </w:r>
    </w:p>
    <w:bookmarkEnd w:id="4110"/>
    <w:bookmarkStart w:name="z12205" w:id="4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организацию работы по подготовке осужденных к освобождению, исполнение актов амнистии и помилования, взаимодействие учреждений и органов уголовно-исполнительной системы с другими правоохранительными органами, органами государственного управления и общественными объединениями по закреплению результатов исправления осужденных, их трудовому и бытовому устройству;</w:t>
      </w:r>
    </w:p>
    <w:bookmarkEnd w:id="4111"/>
    <w:bookmarkStart w:name="z12206" w:id="4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о создании и ликвидации учреждений, организаций, осуществляющих деятельность в уголовно-исполнительной системе;</w:t>
      </w:r>
    </w:p>
    <w:bookmarkEnd w:id="4112"/>
    <w:bookmarkStart w:name="z12207" w:id="4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размещение осужденных в учреждениях уголовно-исполнительной системы в соответствии с приговорами, постановлениями и определениями судов;</w:t>
      </w:r>
    </w:p>
    <w:bookmarkEnd w:id="4113"/>
    <w:bookmarkStart w:name="z12208" w:id="4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регулирует порядок и условия исполнения и отбывания наказаний;</w:t>
      </w:r>
    </w:p>
    <w:bookmarkEnd w:id="4114"/>
    <w:bookmarkStart w:name="z12209" w:id="4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розыск осужденных, совершивших побег из учреждений, а также уклоняющихся от отбывания наказания в виде лишения свободы;</w:t>
      </w:r>
    </w:p>
    <w:bookmarkEnd w:id="4115"/>
    <w:bookmarkStart w:name="z12210" w:id="4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взаимодействие служб пробации и подразделений полиции по контролю за поведением лиц, состоящих на учетах служб пробации;</w:t>
      </w:r>
    </w:p>
    <w:bookmarkEnd w:id="4116"/>
    <w:bookmarkStart w:name="z12211" w:id="4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исполняет приговоры суда в части лишения почетного, воинского, специального или иного звания, классного чина, дипломатического ранга и квалификационного класса;</w:t>
      </w:r>
    </w:p>
    <w:bookmarkEnd w:id="4117"/>
    <w:bookmarkStart w:name="z12212" w:id="4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оперативно-розыскную деятельность;</w:t>
      </w:r>
    </w:p>
    <w:bookmarkEnd w:id="4118"/>
    <w:bookmarkStart w:name="z12213" w:id="4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личный прием граждан, осужденных и лиц, содержащихся под стражей, представителей юридических лиц, рассматривает жалобы и заявления, принимает по ним решения;</w:t>
      </w:r>
    </w:p>
    <w:bookmarkEnd w:id="4119"/>
    <w:bookmarkStart w:name="z12214" w:id="4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санитарно-эпидемиологическое благополучие и охрану здоровья лиц, содержащихся в учреждениях уголовно-исполнительной системы;</w:t>
      </w:r>
    </w:p>
    <w:bookmarkEnd w:id="4120"/>
    <w:bookmarkStart w:name="z12215" w:id="4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подготовку и обучение кадров, определяет потребность в кадрах;</w:t>
      </w:r>
    </w:p>
    <w:bookmarkEnd w:id="4121"/>
    <w:bookmarkStart w:name="z12216" w:id="4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4122"/>
    <w:bookmarkStart w:name="z12217" w:id="4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подведомственных учреждениях;</w:t>
      </w:r>
    </w:p>
    <w:bookmarkEnd w:id="4123"/>
    <w:bookmarkStart w:name="z12218" w:id="4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4124"/>
    <w:bookmarkStart w:name="z12219" w:id="4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функции, возложенные на Департамент в соответствии с законодательством Республики Казахстан;</w:t>
      </w:r>
    </w:p>
    <w:bookmarkEnd w:id="4125"/>
    <w:bookmarkStart w:name="z13041" w:id="4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организует получение общеобразовательного и профессионального обучения осужденных;</w:t>
      </w:r>
    </w:p>
    <w:bookmarkEnd w:id="4126"/>
    <w:bookmarkStart w:name="z13042" w:id="4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трудовую занятость осужденных;</w:t>
      </w:r>
    </w:p>
    <w:bookmarkEnd w:id="4127"/>
    <w:bookmarkStart w:name="z13043" w:id="4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организует теологическую реабилитационную работу среди осужденных;</w:t>
      </w:r>
    </w:p>
    <w:bookmarkEnd w:id="4128"/>
    <w:bookmarkStart w:name="z13044" w:id="4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контроль за финансово-хозяйственной деятельностью учреждений уголовно-исполнительной системы.</w:t>
      </w:r>
    </w:p>
    <w:bookmarkEnd w:id="41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приказами Министра внутренних дел РК от 06.09.2023 </w:t>
      </w:r>
      <w:r>
        <w:rPr>
          <w:rFonts w:ascii="Times New Roman"/>
          <w:b w:val="false"/>
          <w:i w:val="false"/>
          <w:color w:val="00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11.03.2024 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20" w:id="4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4130"/>
    <w:bookmarkStart w:name="z12221" w:id="4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компетенции запрашивать и получать необходимую информацию от государственных органов и иных организаций;</w:t>
      </w:r>
    </w:p>
    <w:bookmarkEnd w:id="4131"/>
    <w:bookmarkStart w:name="z12222" w:id="4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служебные расследования по случаям чрезвычайных происшествий, устанавливать и анализировать их причины, принимать меры по предотвращению подобных случаев;</w:t>
      </w:r>
    </w:p>
    <w:bookmarkEnd w:id="4132"/>
    <w:bookmarkStart w:name="z12223" w:id="4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законность, правопорядок в учреждениях уголовно-исполнительной системы;</w:t>
      </w:r>
    </w:p>
    <w:bookmarkEnd w:id="4133"/>
    <w:bookmarkStart w:name="z12224" w:id="4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требовать от лиц, содержащихся в учреждениях уголовно-исполнительной системы, исполнения обязанностей, возложенных на них законодательством Республики Казахстан и приговором суда;</w:t>
      </w:r>
    </w:p>
    <w:bookmarkEnd w:id="4134"/>
    <w:bookmarkStart w:name="z12225" w:id="4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в соответствии с законодательством Республики Казахстан.</w:t>
      </w:r>
    </w:p>
    <w:bookmarkEnd w:id="4135"/>
    <w:bookmarkStart w:name="z12226" w:id="4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4136"/>
    <w:bookmarkStart w:name="z12227" w:id="4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4137"/>
    <w:bookmarkStart w:name="z12228" w:id="4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Министром внутренних дел в соответствии с законодательством Республики Казахстан.</w:t>
      </w:r>
    </w:p>
    <w:bookmarkEnd w:id="4138"/>
    <w:bookmarkStart w:name="z12229" w:id="4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4139"/>
    <w:bookmarkStart w:name="z12230" w:id="4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4140"/>
    <w:bookmarkStart w:name="z12231" w:id="4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и руководителей структурных подразделений Департамента;</w:t>
      </w:r>
    </w:p>
    <w:bookmarkEnd w:id="4141"/>
    <w:bookmarkStart w:name="z12232" w:id="4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представляет Департамент в государственных органах, иных организациях;</w:t>
      </w:r>
    </w:p>
    <w:bookmarkEnd w:id="4142"/>
    <w:bookmarkStart w:name="z12233" w:id="4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соблюдение законности при исполнении наказаний и содержания лиц в учреждениях уголовно-исполнительной системы;</w:t>
      </w:r>
    </w:p>
    <w:bookmarkEnd w:id="4143"/>
    <w:bookmarkStart w:name="z12234" w:id="4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меры, направленные на противодействие коррупции, пыткам и иным недозволенным методам работы в Департаменте и его подведомственных учреждениях и несет персональную ответственность за реализацию профилактических мер в данных сферах;</w:t>
      </w:r>
    </w:p>
    <w:bookmarkEnd w:id="4144"/>
    <w:bookmarkStart w:name="z12235" w:id="4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и контролирует работу по обеспечению режима секретности, работу по оперативной, режимной, воспитательной и иной деятельности, в пределах полномочий Департамента;</w:t>
      </w:r>
    </w:p>
    <w:bookmarkEnd w:id="4145"/>
    <w:bookmarkStart w:name="z12236" w:id="4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организует взаимодействие Департамента с правоохранительными органами и другими организациями;</w:t>
      </w:r>
    </w:p>
    <w:bookmarkEnd w:id="4146"/>
    <w:bookmarkStart w:name="z12237" w:id="4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подбор, расстановку и обучение кадров уголовно-исполнительной системы области, организует наставничество, воспитательную, идеологическую и имиджевую работу среди личного состава Департамента, а также учреждений исполняющих наказание и содержащих лиц, соблюдение ими дисциплины, законности, режима секретности и служебной подготовки;</w:t>
      </w:r>
    </w:p>
    <w:bookmarkEnd w:id="4147"/>
    <w:bookmarkStart w:name="z12238" w:id="4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представленных прав поощряет,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4148"/>
    <w:bookmarkStart w:name="z12239" w:id="4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и номенклатурой должностей осуществляет прием на работу, присваивает очередные специальные звания, издает приказы назначение, освобождение, увольнение, предоставляет трудовые и дополнительные отпуска; направляет в установленном порядке сотрудников, государственных служащих и работников Департамента в командировки для оказания практической помощи и проведения проверок деятельности органов и учреждений уголовно-исполнительной системы, решения других служебных вопросов;</w:t>
      </w:r>
    </w:p>
    <w:bookmarkEnd w:id="4149"/>
    <w:bookmarkStart w:name="z12240" w:id="4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и контролирует работу по проведению мониторинга подзаконных актов, касающихся деятельности УИС, а также выработки предложений по их совершенствованию;</w:t>
      </w:r>
    </w:p>
    <w:bookmarkEnd w:id="4150"/>
    <w:bookmarkStart w:name="z12241" w:id="4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и контролирует работу подведомственных учреждений по направлению обращений осужденных непосредственно в государственные органы, компетентные решать поставленные в обращении вопросы;</w:t>
      </w:r>
    </w:p>
    <w:bookmarkEnd w:id="4151"/>
    <w:bookmarkStart w:name="z12242" w:id="4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положения о структурных подразделениях Департамента и функциональные обязанности должностных лиц;</w:t>
      </w:r>
    </w:p>
    <w:bookmarkEnd w:id="4152"/>
    <w:bookmarkStart w:name="z12243" w:id="4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4153"/>
    <w:bookmarkStart w:name="z12244" w:id="4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соответствии с законодательством осуществляет иные полномочия.</w:t>
      </w:r>
    </w:p>
    <w:bookmarkEnd w:id="4154"/>
    <w:bookmarkStart w:name="z12245" w:id="4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41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изменениями, внесенными приказами Министра внутренних дел РК от 06.09.2023 </w:t>
      </w:r>
      <w:r>
        <w:rPr>
          <w:rFonts w:ascii="Times New Roman"/>
          <w:b w:val="false"/>
          <w:i w:val="false"/>
          <w:color w:val="00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46" w:id="4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4156"/>
    <w:bookmarkStart w:name="z12247" w:id="4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4157"/>
    <w:bookmarkStart w:name="z12248" w:id="4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4158"/>
    <w:bookmarkStart w:name="z12249" w:id="4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4159"/>
    <w:bookmarkStart w:name="z12250" w:id="4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4160"/>
    <w:bookmarkStart w:name="z12251" w:id="4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4161"/>
    <w:bookmarkStart w:name="z12252" w:id="4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4162"/>
    <w:bookmarkStart w:name="z12253" w:id="4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41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1187" w:id="4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уголовно-исполнительной системы по Карагандинской области и по области Ұлытау Комитета уголовно-исполнительной системы Министерства внутренних дел Республики Казахстан</w:t>
      </w:r>
    </w:p>
    <w:bookmarkEnd w:id="4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30 - в редакции приказа и.о. Министра внутренних дел РК от 25.07.2022 </w:t>
      </w:r>
      <w:r>
        <w:rPr>
          <w:rFonts w:ascii="Times New Roman"/>
          <w:b w:val="false"/>
          <w:i w:val="false"/>
          <w:color w:val="ff0000"/>
          <w:sz w:val="28"/>
        </w:rPr>
        <w:t>№ 619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8164" w:id="4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165"/>
    <w:bookmarkStart w:name="z8165" w:id="4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уголовно-исполнительной системы по Карагандинской области и области Ұлытау (далее - Департамент) является территориальным подразделением Комитета уголовно-исполнительной системы (далее - Комитет УИС) Министерства внутренних дел Республики Казахстан, осуществляющим руководство учреждениями уголовно-исполнительной (пенитенциарной) системы на территории области. Департамент взаимодействует с филиалами Республиканского государственного предприятия на праве хозяйственного ведения Комитета уголовно-исполнительной системы по обеспечению жизнедеятельности учреждений УИС и трудоустройству осужденных.</w:t>
      </w:r>
    </w:p>
    <w:bookmarkEnd w:id="41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внутренних дел РК от 11.04.2023 </w:t>
      </w:r>
      <w:r>
        <w:rPr>
          <w:rFonts w:ascii="Times New Roman"/>
          <w:b w:val="false"/>
          <w:i w:val="false"/>
          <w:color w:val="00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66" w:id="4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4167"/>
    <w:bookmarkStart w:name="z8167" w:id="4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4168"/>
    <w:bookmarkStart w:name="z8168" w:id="4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4169"/>
    <w:bookmarkStart w:name="z8169" w:id="4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4170"/>
    <w:bookmarkStart w:name="z8170" w:id="4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Департамента.</w:t>
      </w:r>
    </w:p>
    <w:bookmarkEnd w:id="4171"/>
    <w:bookmarkStart w:name="z8171" w:id="4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4172"/>
    <w:bookmarkStart w:name="z8172" w:id="4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100012, Республика Казахстан, Карагандинская область, город Караганда, район имени Казыбек Би, улица Поспелова, дом 17.</w:t>
      </w:r>
    </w:p>
    <w:bookmarkEnd w:id="4173"/>
    <w:bookmarkStart w:name="z8173" w:id="4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уголовно-исполнительной системы по Карагандинской области и по области Ұлытау Комитета уголовно-исполнительной системы Министерства внутренних дел Республики Казахстан".</w:t>
      </w:r>
    </w:p>
    <w:bookmarkEnd w:id="4174"/>
    <w:bookmarkStart w:name="z8174" w:id="4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4175"/>
    <w:bookmarkStart w:name="z8175" w:id="4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4176"/>
    <w:bookmarkStart w:name="z8176" w:id="4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4177"/>
    <w:bookmarkStart w:name="z8177" w:id="4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178"/>
    <w:bookmarkStart w:name="z8178" w:id="4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Основные задачи и функции Департамента</w:t>
      </w:r>
    </w:p>
    <w:bookmarkEnd w:id="4179"/>
    <w:bookmarkStart w:name="z8179" w:id="4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Основные задачи Департамента:</w:t>
      </w:r>
    </w:p>
    <w:bookmarkEnd w:id="4180"/>
    <w:bookmarkStart w:name="z8180" w:id="4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руководства учреждениями, обеспечивающими исполнение уголовных наказаний и содержание осужденных, и лиц, содержащихся под стражей;</w:t>
      </w:r>
    </w:p>
    <w:bookmarkEnd w:id="4181"/>
    <w:bookmarkStart w:name="z8181" w:id="4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воспитательной работы среди лиц, отбывающих уголовное наказание, в том числе с использованием психолого-педагогических методов;</w:t>
      </w:r>
    </w:p>
    <w:bookmarkEnd w:id="4182"/>
    <w:bookmarkStart w:name="z8182" w:id="4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выявление, пресечение, раскрытие и предупреждение готовящихся и совершаемых в учреждениях УИС преступлений и нарушений установленного порядка исполнения наказания и содержания под стражей;</w:t>
      </w:r>
    </w:p>
    <w:bookmarkEnd w:id="41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исключен приказом Министра внутренних дел РК от 06.09.2023 </w:t>
      </w:r>
      <w:r>
        <w:rPr>
          <w:rFonts w:ascii="Times New Roman"/>
          <w:b w:val="false"/>
          <w:i w:val="false"/>
          <w:color w:val="00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84" w:id="4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контроля за обеспечением режима, надзора, охраны в учреждениях УИС, а также осуществление контроля за обеспечением противопожарной безопасности, за организацией пропускного режима в учреждениях УИС;</w:t>
      </w:r>
    </w:p>
    <w:bookmarkEnd w:id="4184"/>
    <w:bookmarkStart w:name="z8185" w:id="4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исполнение уголовных наказаний, не связанных с лишением свободы в отношении лиц, состоящих на учетах служб пробации;</w:t>
      </w:r>
    </w:p>
    <w:bookmarkEnd w:id="4185"/>
    <w:bookmarkStart w:name="z8186" w:id="4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иных задач, возлагаемых законами Республики Казахстан и актами Президента Республики Казахстан.</w:t>
      </w:r>
    </w:p>
    <w:bookmarkEnd w:id="41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приказами Министра внутренних дел РК от 11.04.2023 </w:t>
      </w:r>
      <w:r>
        <w:rPr>
          <w:rFonts w:ascii="Times New Roman"/>
          <w:b w:val="false"/>
          <w:i w:val="false"/>
          <w:color w:val="00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06.09.2023 </w:t>
      </w:r>
      <w:r>
        <w:rPr>
          <w:rFonts w:ascii="Times New Roman"/>
          <w:b w:val="false"/>
          <w:i w:val="false"/>
          <w:color w:val="00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87" w:id="4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4187"/>
    <w:bookmarkStart w:name="z12254" w:id="4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исполняет приговоры и постановления суда в отношении осужденных, обеспечивает соблюдение порядка и условий отбывания наказаний, охрану учреждений УИС;</w:t>
      </w:r>
    </w:p>
    <w:bookmarkEnd w:id="4188"/>
    <w:bookmarkStart w:name="z12255" w:id="4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охрану органов и учреждений уголовно-исполнительной системы, контроль за оперативной обстановкой в них, обеспечивает безопасность персонала, подозреваемых, обвиняемых и осужденных, их конвоирование;</w:t>
      </w:r>
    </w:p>
    <w:bookmarkEnd w:id="4189"/>
    <w:bookmarkStart w:name="z12256" w:id="4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организацию работы по подготовке осужденных к освобождению, исполнение актов амнистии и помилования, взаимодействие учреждений и органов уголовно-исполнительной системы с другими правоохранительными органами, органами государственного управления и общественными объединениями по закреплению результатов исправления осужденных, их трудовому и бытовому устройству;</w:t>
      </w:r>
    </w:p>
    <w:bookmarkEnd w:id="4190"/>
    <w:bookmarkStart w:name="z12257" w:id="4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о создании и ликвидации учреждений, организаций, осуществляющих деятельность в уголовно-исполнительной системе;</w:t>
      </w:r>
    </w:p>
    <w:bookmarkEnd w:id="4191"/>
    <w:bookmarkStart w:name="z12258" w:id="4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размещение осужденных в учреждениях уголовно-исполнительной системы в соответствии с приговорами, постановлениями и определениями судов;</w:t>
      </w:r>
    </w:p>
    <w:bookmarkEnd w:id="4192"/>
    <w:bookmarkStart w:name="z12259" w:id="4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регулирует порядок и условия исполнения и отбывания наказаний;</w:t>
      </w:r>
    </w:p>
    <w:bookmarkEnd w:id="4193"/>
    <w:bookmarkStart w:name="z12260" w:id="4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розыск осужденных, совершивших побег из учреждений, а также уклоняющихся от отбывания наказания в виде лишения свободы;</w:t>
      </w:r>
    </w:p>
    <w:bookmarkEnd w:id="4194"/>
    <w:bookmarkStart w:name="z12261" w:id="4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взаимодействие служб пробации и подразделений полиции по контролю за поведением лиц, состоящих на учетах служб пробации;</w:t>
      </w:r>
    </w:p>
    <w:bookmarkEnd w:id="4195"/>
    <w:bookmarkStart w:name="z12262" w:id="4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исполняет приговоры суда в части лишения почетного, воинского, специального или иного звания, классного чина, дипломатического ранга и квалификационного класса;</w:t>
      </w:r>
    </w:p>
    <w:bookmarkEnd w:id="4196"/>
    <w:bookmarkStart w:name="z12263" w:id="4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оперативно-розыскную деятельность;</w:t>
      </w:r>
    </w:p>
    <w:bookmarkEnd w:id="4197"/>
    <w:bookmarkStart w:name="z12264" w:id="4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личный прием граждан, осужденных и лиц, содержащихся под стражей, представителей юридических лиц, рассматривает жалобы и заявления, принимает по ним решения;</w:t>
      </w:r>
    </w:p>
    <w:bookmarkEnd w:id="4198"/>
    <w:bookmarkStart w:name="z12265" w:id="4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санитарно-эпидемиологическое благополучие и охрану здоровья лиц, содержащихся в учреждениях уголовно-исполнительной системы;</w:t>
      </w:r>
    </w:p>
    <w:bookmarkEnd w:id="4199"/>
    <w:bookmarkStart w:name="z12266" w:id="4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подготовку и обучение кадров, определяет потребность в кадрах;</w:t>
      </w:r>
    </w:p>
    <w:bookmarkEnd w:id="4200"/>
    <w:bookmarkStart w:name="z12267" w:id="4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4201"/>
    <w:bookmarkStart w:name="z12268" w:id="4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подведомственных учреждениях;</w:t>
      </w:r>
    </w:p>
    <w:bookmarkEnd w:id="4202"/>
    <w:bookmarkStart w:name="z12269" w:id="4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4203"/>
    <w:bookmarkStart w:name="z12270" w:id="4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функции, возложенные на Департамент в соответствии с законодательством Республики Казахстан.</w:t>
      </w:r>
    </w:p>
    <w:bookmarkEnd w:id="4204"/>
    <w:bookmarkStart w:name="z12972" w:id="4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организует получение общеобразовательного и профессионального обучения осужденных;</w:t>
      </w:r>
    </w:p>
    <w:bookmarkEnd w:id="4205"/>
    <w:bookmarkStart w:name="z12973" w:id="4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организует трудовую занятость осужденных; </w:t>
      </w:r>
    </w:p>
    <w:bookmarkEnd w:id="4206"/>
    <w:bookmarkStart w:name="z13007" w:id="4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организует теологическую реабилитационную работу среди осужденных;</w:t>
      </w:r>
    </w:p>
    <w:bookmarkEnd w:id="4207"/>
    <w:bookmarkStart w:name="z13008" w:id="4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контроль за финансово-хозяйственной деятельностью учреждений уголовно-исполнительной системы.</w:t>
      </w:r>
    </w:p>
    <w:bookmarkEnd w:id="42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приказа Министра внутренних дел РК от 11.04.2023 </w:t>
      </w:r>
      <w:r>
        <w:rPr>
          <w:rFonts w:ascii="Times New Roman"/>
          <w:b w:val="false"/>
          <w:i w:val="false"/>
          <w:color w:val="00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приказами Министра внутренних дел РК от 06.09.2023 </w:t>
      </w:r>
      <w:r>
        <w:rPr>
          <w:rFonts w:ascii="Times New Roman"/>
          <w:b w:val="false"/>
          <w:i w:val="false"/>
          <w:color w:val="00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11.03.2024 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02" w:id="4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4209"/>
    <w:bookmarkStart w:name="z8203" w:id="4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компетенции запрашивать и получать необходимую информацию от государственных органов и иных организаций;</w:t>
      </w:r>
    </w:p>
    <w:bookmarkEnd w:id="4210"/>
    <w:bookmarkStart w:name="z8204" w:id="4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служебные расследования по случаям чрезвычайных происшествий, устанавливать и анализировать их причины, принимать меры по предотвращению подобных случаев;</w:t>
      </w:r>
    </w:p>
    <w:bookmarkEnd w:id="4211"/>
    <w:bookmarkStart w:name="z8205" w:id="4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законность, правопорядок в учреждениях уголовно-исполнительной системы;</w:t>
      </w:r>
    </w:p>
    <w:bookmarkEnd w:id="4212"/>
    <w:bookmarkStart w:name="z8206" w:id="4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требовать от лиц, содержащихся в учреждениях уголовно-исполнительной системы, исполнения обязанностей, возложенных на них законодательством Республики Казахстан и приговором суда;</w:t>
      </w:r>
    </w:p>
    <w:bookmarkEnd w:id="4213"/>
    <w:bookmarkStart w:name="z8207" w:id="4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в соответствии с законодательством Республики Казахстан.</w:t>
      </w:r>
    </w:p>
    <w:bookmarkEnd w:id="4214"/>
    <w:bookmarkStart w:name="z8208" w:id="4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Организация деятельности Департамента</w:t>
      </w:r>
    </w:p>
    <w:bookmarkEnd w:id="4215"/>
    <w:bookmarkStart w:name="z8209" w:id="4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4216"/>
    <w:bookmarkStart w:name="z8210" w:id="4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Министром внутренних дел в соответствии с законодательством Республики Казахстан.</w:t>
      </w:r>
    </w:p>
    <w:bookmarkEnd w:id="4217"/>
    <w:bookmarkStart w:name="z8211" w:id="4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4218"/>
    <w:bookmarkStart w:name="z8212" w:id="4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4219"/>
    <w:bookmarkStart w:name="z12271" w:id="4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и руководителей структурных подразделений Департамента;</w:t>
      </w:r>
    </w:p>
    <w:bookmarkEnd w:id="4220"/>
    <w:bookmarkStart w:name="z12272" w:id="4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представляет Департамент в государственных органах, иных организациях;</w:t>
      </w:r>
    </w:p>
    <w:bookmarkEnd w:id="4221"/>
    <w:bookmarkStart w:name="z12273" w:id="4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соблюдение законности при исполнении наказаний и содержания лиц в учреждениях уголовно-исполнительной системы;</w:t>
      </w:r>
    </w:p>
    <w:bookmarkEnd w:id="4222"/>
    <w:bookmarkStart w:name="z12274" w:id="4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меры, направленные на противодействие коррупции, пыткам и иным недозволенным методам работы в Департаменте и его подведомственных учреждениях и несет персональную ответственность за реализацию профилактических мер в данных сферах;</w:t>
      </w:r>
    </w:p>
    <w:bookmarkEnd w:id="4223"/>
    <w:bookmarkStart w:name="z12275" w:id="4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и контролирует работу по обеспечению режима секретности, работу по оперативной, режимной, воспитательной и иной деятельности, в пределах полномочий Департамента;</w:t>
      </w:r>
    </w:p>
    <w:bookmarkEnd w:id="4224"/>
    <w:bookmarkStart w:name="z12276" w:id="4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организует взаимодействие Департамента с правоохранительными органами и другими организациями;</w:t>
      </w:r>
    </w:p>
    <w:bookmarkEnd w:id="4225"/>
    <w:bookmarkStart w:name="z12277" w:id="4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подбор, расстановку и обучение кадров уголовно-исполнительной системы области, организует наставничество, воспитательную, идеологическую и имиджевую работу среди личного состава Департамента, а также учреждений исполняющих наказание и содержащих лиц, соблюдение ими дисциплины, законности, режима секретности и служебной подготовки;</w:t>
      </w:r>
    </w:p>
    <w:bookmarkEnd w:id="4226"/>
    <w:bookmarkStart w:name="z12278" w:id="4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представленных прав поощряет,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4227"/>
    <w:bookmarkStart w:name="z12279" w:id="4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и номенклатурой должностей осуществляет прием на работу, присваивает очередные специальные звания, издает приказы назначение, освобождение, увольнение, предоставляет трудовые и дополнительные отпуска; направляет в установленном порядке сотрудников, государственных служащих и работников Департамента в командировки для оказания практической помощи и проведения проверок деятельности органов и учреждений уголовно-исполнительной системы, решения других служебных вопросов;</w:t>
      </w:r>
    </w:p>
    <w:bookmarkEnd w:id="4228"/>
    <w:bookmarkStart w:name="z12280" w:id="4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и контролирует работу по проведению мониторинга подзаконных актов, касающихся деятельности УИС, а также выработки предложений по их совершенствованию;</w:t>
      </w:r>
    </w:p>
    <w:bookmarkEnd w:id="4229"/>
    <w:bookmarkStart w:name="z12281" w:id="4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и контролирует работу подведомственных учреждений по направлению обращений осужденных непосредственно в государственные органы, компетентные решать поставленные в обращении вопросы;</w:t>
      </w:r>
    </w:p>
    <w:bookmarkEnd w:id="4230"/>
    <w:bookmarkStart w:name="z12282" w:id="4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положения о структурных подразделениях Департамента и функциональные обязанности должностных лиц;</w:t>
      </w:r>
    </w:p>
    <w:bookmarkEnd w:id="4231"/>
    <w:bookmarkStart w:name="z12283" w:id="4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4232"/>
    <w:bookmarkStart w:name="z12284" w:id="4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соответствии с законодательством осуществляет иные полномочия.</w:t>
      </w:r>
    </w:p>
    <w:bookmarkEnd w:id="42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приказа Министра внутренних дел РК от 11.04.2023 </w:t>
      </w:r>
      <w:r>
        <w:rPr>
          <w:rFonts w:ascii="Times New Roman"/>
          <w:b w:val="false"/>
          <w:i w:val="false"/>
          <w:color w:val="00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приказами Министра внутренних дел РК от 06.09.2023 </w:t>
      </w:r>
      <w:r>
        <w:rPr>
          <w:rFonts w:ascii="Times New Roman"/>
          <w:b w:val="false"/>
          <w:i w:val="false"/>
          <w:color w:val="00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28" w:id="4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Начальник Департамента определяет полномочия своих заместителей в соответствии с действующим законодательством. </w:t>
      </w:r>
    </w:p>
    <w:bookmarkEnd w:id="4234"/>
    <w:bookmarkStart w:name="z8229" w:id="4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Имущество Департамента</w:t>
      </w:r>
    </w:p>
    <w:bookmarkEnd w:id="4235"/>
    <w:bookmarkStart w:name="z8230" w:id="4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4236"/>
    <w:bookmarkStart w:name="z8231" w:id="4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4237"/>
    <w:bookmarkStart w:name="z8232" w:id="4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4238"/>
    <w:bookmarkStart w:name="z8233" w:id="4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4239"/>
    <w:bookmarkStart w:name="z8234" w:id="4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Реорганизация и упразднение Департамента</w:t>
      </w:r>
    </w:p>
    <w:bookmarkEnd w:id="4240"/>
    <w:bookmarkStart w:name="z8235" w:id="4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42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1218" w:id="4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уголовно-исполнительной системы по Костанайской области Комитета уголовно-исполнительной системы Министерства внутренних дел Республики Казахстан</w:t>
      </w:r>
    </w:p>
    <w:bookmarkEnd w:id="4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приказа Министра внутренних дел РК от 11.04.2023 </w:t>
      </w:r>
      <w:r>
        <w:rPr>
          <w:rFonts w:ascii="Times New Roman"/>
          <w:b w:val="false"/>
          <w:i w:val="false"/>
          <w:color w:val="ff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2285" w:id="4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243"/>
    <w:bookmarkStart w:name="z12286" w:id="4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уголовно-исполнительной системы по Костанайской области (далее-Департамент) является территориальным подразделением Комитета уголовно-исполнительной системы (далее - Комитет УИС) Министерства внутренних дел Республики Казахстан, осуществляющим руководство учреждениями уголовно-исполнительной (пенитенциарной) системы на территории области. Департамент взаимодействует с филиалами Республиканского государственного предприятия на праве хозяйственного ведения Комитета уголовно-исполнительной системы по обеспечению жизнедеятельности учреждений УИС и трудоустройству осужденных.</w:t>
      </w:r>
    </w:p>
    <w:bookmarkEnd w:id="4244"/>
    <w:bookmarkStart w:name="z12287" w:id="4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4245"/>
    <w:bookmarkStart w:name="z12288" w:id="4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4246"/>
    <w:bookmarkStart w:name="z12289" w:id="4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4247"/>
    <w:bookmarkStart w:name="z12290" w:id="4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4248"/>
    <w:bookmarkStart w:name="z12291" w:id="4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Департамента.</w:t>
      </w:r>
    </w:p>
    <w:bookmarkEnd w:id="4249"/>
    <w:bookmarkStart w:name="z12292" w:id="4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4250"/>
    <w:bookmarkStart w:name="z12293" w:id="4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110000, Костанайская область, город Костанай, улица Джамбула, дом 89/1.</w:t>
      </w:r>
    </w:p>
    <w:bookmarkEnd w:id="4251"/>
    <w:bookmarkStart w:name="z12294" w:id="4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Департамента–республиканское государственное учреждение "Департамент уголовно - исполнительной системы по Костанайской области Комитета уголовно - исполнительной системы Министерства внутренних дел Республики Казахстан".</w:t>
      </w:r>
    </w:p>
    <w:bookmarkEnd w:id="4252"/>
    <w:bookmarkStart w:name="z12295" w:id="4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4253"/>
    <w:bookmarkStart w:name="z12296" w:id="4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4254"/>
    <w:bookmarkStart w:name="z12297" w:id="4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4255"/>
    <w:bookmarkStart w:name="z12298" w:id="4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256"/>
    <w:bookmarkStart w:name="z12299" w:id="4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функции Департамента</w:t>
      </w:r>
    </w:p>
    <w:bookmarkEnd w:id="4257"/>
    <w:bookmarkStart w:name="z12300" w:id="4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Основные задачи Департамента:</w:t>
      </w:r>
    </w:p>
    <w:bookmarkEnd w:id="4258"/>
    <w:bookmarkStart w:name="z12301" w:id="4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руководства учреждениями, обеспечивающими исполнение уголовных наказаний и содержание осужденных и лиц ,содержащихся под стражей;</w:t>
      </w:r>
    </w:p>
    <w:bookmarkEnd w:id="4259"/>
    <w:bookmarkStart w:name="z12302" w:id="4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воспитательной работы среди лиц, отбывающих уголовное наказание, в том числе с использованием психолого-педагогических методов;</w:t>
      </w:r>
    </w:p>
    <w:bookmarkEnd w:id="4260"/>
    <w:bookmarkStart w:name="z12303" w:id="4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выявление, пресечение, раскрытие, и предупреждение готовящихся и совершаемых в учреждениях УИС преступлений и нарушений установленного порядка исполнения наказания и содержания под стражей;</w:t>
      </w:r>
    </w:p>
    <w:bookmarkEnd w:id="42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исключен приказом Министра внутренних дел РК от 06.09.2023 </w:t>
      </w:r>
      <w:r>
        <w:rPr>
          <w:rFonts w:ascii="Times New Roman"/>
          <w:b w:val="false"/>
          <w:i w:val="false"/>
          <w:color w:val="00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05" w:id="4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контроля за обеспечением режима, надзора, охраны в учреждениях УИС, а также осуществление контроля за обеспечением противопожарной безопасности, за организацией пропускного режима в учреждениях УИС;</w:t>
      </w:r>
    </w:p>
    <w:bookmarkEnd w:id="4262"/>
    <w:bookmarkStart w:name="z12306" w:id="4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исполнение уголовных наказаний, не связанных с лишением свободы в отношении лиц, состоящих на учетах служб пробации;</w:t>
      </w:r>
    </w:p>
    <w:bookmarkEnd w:id="4263"/>
    <w:bookmarkStart w:name="z12307" w:id="4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иных задач, возлагаемых законами Республики Казахстан и актами Президента Республики Казахстан.</w:t>
      </w:r>
    </w:p>
    <w:bookmarkEnd w:id="42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приказами Министра внутренних дел РК от 06.09.2023 </w:t>
      </w:r>
      <w:r>
        <w:rPr>
          <w:rFonts w:ascii="Times New Roman"/>
          <w:b w:val="false"/>
          <w:i w:val="false"/>
          <w:color w:val="00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08" w:id="4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4265"/>
    <w:bookmarkStart w:name="z12309" w:id="4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исполняет приговоры и постановления суда в отношении осужденных, обеспечивает соблюдение порядка и условий отбывания наказаний, охрану учреждений УИС;</w:t>
      </w:r>
    </w:p>
    <w:bookmarkEnd w:id="4266"/>
    <w:bookmarkStart w:name="z12310" w:id="4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охрану органов и учреждений уголовно-исполнительной системы, контроль за оперативной обстановкой в них, обеспечивает безопасность персонала, подозреваемых, обвиняемых и осужденных, их конвоирование;</w:t>
      </w:r>
    </w:p>
    <w:bookmarkEnd w:id="4267"/>
    <w:bookmarkStart w:name="z12311" w:id="4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организацию работы по подготовке осужденных к освобождению, исполнение актов амнистии и помилования, взаимодействие учреждений и органов уголовно-исполнительной системы с другими правоохранительными органами, органами государственного управления и общественными объединениями по закреплению результатов исправления осужденных, их трудовому и бытовому устройству;</w:t>
      </w:r>
    </w:p>
    <w:bookmarkEnd w:id="4268"/>
    <w:bookmarkStart w:name="z12312" w:id="4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о создании и ликвидации учреждений, организаций, осуществляющих деятельность в уголовно-исполнительной системе;</w:t>
      </w:r>
    </w:p>
    <w:bookmarkEnd w:id="4269"/>
    <w:bookmarkStart w:name="z12313" w:id="4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размещение осужденных в учреждениях уголовно-исполнительной системы в соответствии с приговорами, постановлениями и определениями судов;</w:t>
      </w:r>
    </w:p>
    <w:bookmarkEnd w:id="4270"/>
    <w:bookmarkStart w:name="z12314" w:id="4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регулирует порядок и условия исполнения и отбывания наказаний;</w:t>
      </w:r>
    </w:p>
    <w:bookmarkEnd w:id="4271"/>
    <w:bookmarkStart w:name="z12315" w:id="4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розыск осужденных, совершивших побег из учреждений, а также уклоняющихся от отбывания наказания в виде лишения свободы;</w:t>
      </w:r>
    </w:p>
    <w:bookmarkEnd w:id="4272"/>
    <w:bookmarkStart w:name="z12316" w:id="4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взаимодействие служб пробации и подразделений полиции по контролю за поведением лиц, состоящих на учетах служб пробации;</w:t>
      </w:r>
    </w:p>
    <w:bookmarkEnd w:id="4273"/>
    <w:bookmarkStart w:name="z12317" w:id="4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исполняет приговоры суда в части лишения почетного, воинского, специального или иного звания, классного чина, дипломатического ранга и квалификационного класса;</w:t>
      </w:r>
    </w:p>
    <w:bookmarkEnd w:id="4274"/>
    <w:bookmarkStart w:name="z12318" w:id="4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оперативно-розыскную деятельность;</w:t>
      </w:r>
    </w:p>
    <w:bookmarkEnd w:id="4275"/>
    <w:bookmarkStart w:name="z12319" w:id="4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личный прием граждан, осужденных и лиц, содержащихся под стражей, представителей юридических лиц, рассматривает жалобы и заявления, принимает по ним решения;</w:t>
      </w:r>
    </w:p>
    <w:bookmarkEnd w:id="4276"/>
    <w:bookmarkStart w:name="z12320" w:id="4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санитарно-эпидемиологическое благополучие и охрану здоровья лиц, содержащихся в учреждениях уголовно-исполнительной системы;</w:t>
      </w:r>
    </w:p>
    <w:bookmarkEnd w:id="4277"/>
    <w:bookmarkStart w:name="z12321" w:id="4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подготовку и обучение кадров, определяет потребность в кадрах;</w:t>
      </w:r>
    </w:p>
    <w:bookmarkEnd w:id="4278"/>
    <w:bookmarkStart w:name="z12322" w:id="4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4279"/>
    <w:bookmarkStart w:name="z12323" w:id="4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подведомственных учреждениях;</w:t>
      </w:r>
    </w:p>
    <w:bookmarkEnd w:id="4280"/>
    <w:bookmarkStart w:name="z12324" w:id="4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4281"/>
    <w:bookmarkStart w:name="z12325" w:id="4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осуществляет иные функции, возложенные на Департамент в соответствии с законодательством Республики Казахстан; </w:t>
      </w:r>
    </w:p>
    <w:bookmarkEnd w:id="4282"/>
    <w:bookmarkStart w:name="z12974" w:id="4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организует получение общеобразовательного и профессионального обучения осужденных;</w:t>
      </w:r>
    </w:p>
    <w:bookmarkEnd w:id="4283"/>
    <w:bookmarkStart w:name="z12975" w:id="4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трудовую занятость осужденных;</w:t>
      </w:r>
    </w:p>
    <w:bookmarkEnd w:id="4284"/>
    <w:bookmarkStart w:name="z13045" w:id="4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организует теологическую реабилитационную работу среди осужденных;</w:t>
      </w:r>
    </w:p>
    <w:bookmarkEnd w:id="4285"/>
    <w:bookmarkStart w:name="z13046" w:id="4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контроль за финансово-хозяйственной деятельностью учреждений уголовно-исполнительной системы.</w:t>
      </w:r>
    </w:p>
    <w:bookmarkEnd w:id="42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приказами Министра внутренних дел РК от 06.09.2023 </w:t>
      </w:r>
      <w:r>
        <w:rPr>
          <w:rFonts w:ascii="Times New Roman"/>
          <w:b w:val="false"/>
          <w:i w:val="false"/>
          <w:color w:val="00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11.03.2024 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26" w:id="4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4287"/>
    <w:bookmarkStart w:name="z12327" w:id="4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компетенции запрашивать и получать необходимую информацию от государственных органов и иных организаций;</w:t>
      </w:r>
    </w:p>
    <w:bookmarkEnd w:id="4288"/>
    <w:bookmarkStart w:name="z12328" w:id="4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служебные расследования по случаям чрезвычайных происшествий, устанавливать и анализировать их причины, принимать меры по предотвращению подобных случаев;</w:t>
      </w:r>
    </w:p>
    <w:bookmarkEnd w:id="4289"/>
    <w:bookmarkStart w:name="z12329" w:id="4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законность, правопорядок в учреждениях уголовно-исполнительной системы;</w:t>
      </w:r>
    </w:p>
    <w:bookmarkEnd w:id="4290"/>
    <w:bookmarkStart w:name="z12330" w:id="4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требовать от лиц, содержащихся в учреждениях уголовно-исполнительной системы, исполнения обязанностей, возложенных на них законодательством Республики Казахстан и приговором суда;</w:t>
      </w:r>
    </w:p>
    <w:bookmarkEnd w:id="4291"/>
    <w:bookmarkStart w:name="z12331" w:id="4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в соответствии с законодательством Республики Казахстан.</w:t>
      </w:r>
    </w:p>
    <w:bookmarkEnd w:id="4292"/>
    <w:bookmarkStart w:name="z12332" w:id="4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4293"/>
    <w:bookmarkStart w:name="z12333" w:id="4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4294"/>
    <w:bookmarkStart w:name="z12334" w:id="4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Министром внутренних дел в соответствии с законодательством Республики Казахстан.</w:t>
      </w:r>
    </w:p>
    <w:bookmarkEnd w:id="4295"/>
    <w:bookmarkStart w:name="z12335" w:id="4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4296"/>
    <w:bookmarkStart w:name="z12336" w:id="4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4297"/>
    <w:bookmarkStart w:name="z12337" w:id="4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и руководителей структурных подразделений Департамента;</w:t>
      </w:r>
    </w:p>
    <w:bookmarkEnd w:id="4298"/>
    <w:bookmarkStart w:name="z12338" w:id="4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представляет Департамент в государственных органах, иных организациях;</w:t>
      </w:r>
    </w:p>
    <w:bookmarkEnd w:id="4299"/>
    <w:bookmarkStart w:name="z12339" w:id="4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соблюдение законности при исполнении наказаний и содержания лиц в учреждениях уголовно-исполнительной системы;</w:t>
      </w:r>
    </w:p>
    <w:bookmarkEnd w:id="4300"/>
    <w:bookmarkStart w:name="z12340" w:id="4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меры, направленные на противодействие коррупции, пыткам и иным недозволенным методам работы в Департаменте и его подведомственных учреждениях и несет персональную ответственность за реализацию профилактических мер в данных сферах;</w:t>
      </w:r>
    </w:p>
    <w:bookmarkEnd w:id="4301"/>
    <w:bookmarkStart w:name="z12341" w:id="4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и контролирует работу по обеспечению режима секретности, работу по оперативной, режимной, воспитательной и иной деятельности, в пределах полномочий Департамента;</w:t>
      </w:r>
    </w:p>
    <w:bookmarkEnd w:id="4302"/>
    <w:bookmarkStart w:name="z12342" w:id="4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организует взаимодействие Департамента с правоохранительными органами и другими организациями;</w:t>
      </w:r>
    </w:p>
    <w:bookmarkEnd w:id="4303"/>
    <w:bookmarkStart w:name="z12343" w:id="4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подбор, расстановку и обучение кадров уголовно-исполнительной системы области, организует наставничество, воспитательную, идеологическую и имиджевую работу среди личного состава Департамента, а также учреждений исполняющих наказание и содержащих лиц, соблюдение ими дисциплины, законности, режима секретности и служебной подготовки;</w:t>
      </w:r>
    </w:p>
    <w:bookmarkEnd w:id="4304"/>
    <w:bookmarkStart w:name="z12344" w:id="4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представленных прав поощряет,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4305"/>
    <w:bookmarkStart w:name="z12345" w:id="4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и номенклатурой должностей осуществляет прием на работу, присваивает очередные специальные звания, издает приказы назначение, освобождение, увольнение, предоставляет трудовые и дополнительные отпуска; направляет в установленном порядке сотрудников, государственных служащих и работников Департамента в командировки для оказания практической помощи и проведения проверок деятельности органов и учреждений уголовно-исполнительной системы, решения других служебных вопросов;</w:t>
      </w:r>
    </w:p>
    <w:bookmarkEnd w:id="4306"/>
    <w:bookmarkStart w:name="z12346" w:id="4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и контролирует работу по проведению мониторинга подзаконных актов, касающихся деятельности УИС, а также выработки предложений по их совершенствованию;</w:t>
      </w:r>
    </w:p>
    <w:bookmarkEnd w:id="4307"/>
    <w:bookmarkStart w:name="z12347" w:id="4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и контролирует работу подведомственных учреждений по направлению обращений осужденных непосредственно в государственные органы, компетентные решать поставленные в обращении вопросы;</w:t>
      </w:r>
    </w:p>
    <w:bookmarkEnd w:id="4308"/>
    <w:bookmarkStart w:name="z12348" w:id="4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положения о структурных подразделениях Департамента и функциональные обязанности должностных лиц;</w:t>
      </w:r>
    </w:p>
    <w:bookmarkEnd w:id="4309"/>
    <w:bookmarkStart w:name="z12349" w:id="4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4310"/>
    <w:bookmarkStart w:name="z12350" w:id="4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соответствии с законодательством осуществляет иные полномочия.</w:t>
      </w:r>
    </w:p>
    <w:bookmarkEnd w:id="4311"/>
    <w:bookmarkStart w:name="z12351" w:id="4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43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изменениями, внесенными приказами Министра внутренних дел РК от 06.09.2023 </w:t>
      </w:r>
      <w:r>
        <w:rPr>
          <w:rFonts w:ascii="Times New Roman"/>
          <w:b w:val="false"/>
          <w:i w:val="false"/>
          <w:color w:val="00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52" w:id="4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4313"/>
    <w:bookmarkStart w:name="z12353" w:id="4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4314"/>
    <w:bookmarkStart w:name="z12354" w:id="4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4315"/>
    <w:bookmarkStart w:name="z12355" w:id="4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4316"/>
    <w:bookmarkStart w:name="z12356" w:id="4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4317"/>
    <w:bookmarkStart w:name="z12357" w:id="4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4318"/>
    <w:bookmarkStart w:name="z12358" w:id="4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4319"/>
    <w:bookmarkStart w:name="z12359" w:id="4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43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1249" w:id="4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уголовно-исполнительной системы по Кызылординской области Комитета уголовно-исполнительной системы Министерства внутренних дел Республики Казахстан</w:t>
      </w:r>
    </w:p>
    <w:bookmarkEnd w:id="4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приказа Министра внутренних дел РК от 11.04.2023 </w:t>
      </w:r>
      <w:r>
        <w:rPr>
          <w:rFonts w:ascii="Times New Roman"/>
          <w:b w:val="false"/>
          <w:i w:val="false"/>
          <w:color w:val="ff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2360" w:id="4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322"/>
    <w:bookmarkStart w:name="z12361" w:id="4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уголовно-исполнительной системы по Кызылординской области (далее-Департамент) является территориальным подразделением Комитета уголовно-исполнительной системы (далее - Комитет УИС) Министерства внутренних дел Республики Казахстан, осуществляющим руководство учреждениями уголовно-исполнительной (пенитенциарной) системы на территории области. Департамент взаимодействует с филиалами Республиканского государственного предприятия на праве хозяйственного ведения Комитета уголовно-исполнительной системы по обеспечению жизнедеятельности учреждений УИС и трудоустройству осужденных.</w:t>
      </w:r>
    </w:p>
    <w:bookmarkEnd w:id="4323"/>
    <w:bookmarkStart w:name="z12362" w:id="4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4324"/>
    <w:bookmarkStart w:name="z12363" w:id="4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4325"/>
    <w:bookmarkStart w:name="z12364" w:id="4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4326"/>
    <w:bookmarkStart w:name="z12365" w:id="4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4327"/>
    <w:bookmarkStart w:name="z12366" w:id="4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Департамента.</w:t>
      </w:r>
    </w:p>
    <w:bookmarkEnd w:id="4328"/>
    <w:bookmarkStart w:name="z12367" w:id="4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4329"/>
    <w:bookmarkStart w:name="z12368" w:id="4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120016, Республика Казахстан, Кызылординская область, город Кызылорда, проспект Абай Кунанбаев, дом 48.</w:t>
      </w:r>
    </w:p>
    <w:bookmarkEnd w:id="4330"/>
    <w:bookmarkStart w:name="z12369" w:id="4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уголовно - исполнительной системы по Кызылординской области Комитета уголовно-исполнительной системы Министерства внутренних дел Республики Казахстан".</w:t>
      </w:r>
    </w:p>
    <w:bookmarkEnd w:id="4331"/>
    <w:bookmarkStart w:name="z12370" w:id="4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4332"/>
    <w:bookmarkStart w:name="z12371" w:id="4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4333"/>
    <w:bookmarkStart w:name="z12372" w:id="4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4334"/>
    <w:bookmarkStart w:name="z12373" w:id="4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335"/>
    <w:bookmarkStart w:name="z12374" w:id="4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функции Департамента</w:t>
      </w:r>
    </w:p>
    <w:bookmarkEnd w:id="4336"/>
    <w:bookmarkStart w:name="z12375" w:id="4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Основные задачи Департамента:</w:t>
      </w:r>
    </w:p>
    <w:bookmarkEnd w:id="4337"/>
    <w:bookmarkStart w:name="z12376" w:id="4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руководства учреждениями, обеспечивающими исполнение уголовных наказаний и содержание осужденных и лиц ,содержащихся под стражей;</w:t>
      </w:r>
    </w:p>
    <w:bookmarkEnd w:id="4338"/>
    <w:bookmarkStart w:name="z12377" w:id="4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воспитательной работы среди лиц, отбывающих уголовное наказание, в том числе с использованием психолого-педагогических методов;</w:t>
      </w:r>
    </w:p>
    <w:bookmarkEnd w:id="4339"/>
    <w:bookmarkStart w:name="z12378" w:id="4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выявление, пресечение, раскрытие, и предупреждение готовящихся и совершаемых в учреждениях УИС преступлений и нарушений установленного порядка исполнения наказания и содержания под стражей;</w:t>
      </w:r>
    </w:p>
    <w:bookmarkEnd w:id="43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исключен приказом Министра внутренних дел РК от 06.09.2023 </w:t>
      </w:r>
      <w:r>
        <w:rPr>
          <w:rFonts w:ascii="Times New Roman"/>
          <w:b w:val="false"/>
          <w:i w:val="false"/>
          <w:color w:val="00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80" w:id="4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контроля за обеспечением режима, надзора, охраны в учреждениях УИС, а также осуществление контроля за обеспечением противопожарной безопасности, за организацией пропускного режима в учреждениях УИС;</w:t>
      </w:r>
    </w:p>
    <w:bookmarkEnd w:id="4341"/>
    <w:bookmarkStart w:name="z12381" w:id="4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исполнение уголовных наказаний, не связанных с лишением свободы в отношении лиц, состоящих на учетах служб пробации;</w:t>
      </w:r>
    </w:p>
    <w:bookmarkEnd w:id="4342"/>
    <w:bookmarkStart w:name="z12382" w:id="4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иных задач, возлагаемых законами Республики Казахстан и актами Президента Республики Казахстан.</w:t>
      </w:r>
    </w:p>
    <w:bookmarkEnd w:id="43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приказами Министра внутренних дел РК от 06.09.2023 </w:t>
      </w:r>
      <w:r>
        <w:rPr>
          <w:rFonts w:ascii="Times New Roman"/>
          <w:b w:val="false"/>
          <w:i w:val="false"/>
          <w:color w:val="00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83" w:id="4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4344"/>
    <w:bookmarkStart w:name="z12384" w:id="4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исполняет приговоры и постановления суда в отношении осужденных, обеспечивает соблюдение порядка и условий отбывания наказаний, охрану учреждений УИС;</w:t>
      </w:r>
    </w:p>
    <w:bookmarkEnd w:id="4345"/>
    <w:bookmarkStart w:name="z12385" w:id="4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охрану органов и учреждений уголовно-исполнительной системы, контроль за оперативной обстановкой в них, обеспечивает безопасность персонала, подозреваемых, обвиняемых и осужденных, их конвоирование;</w:t>
      </w:r>
    </w:p>
    <w:bookmarkEnd w:id="4346"/>
    <w:bookmarkStart w:name="z12386" w:id="4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организацию работы по подготовке осужденных к освобождению, исполнение актов амнистии и помилования, взаимодействие учреждений и органов уголовно-исполнительной системы с другими правоохранительными органами, органами государственного управления и общественными объединениями по закреплению результатов исправления осужденных, их трудовому и бытовому устройству;</w:t>
      </w:r>
    </w:p>
    <w:bookmarkEnd w:id="4347"/>
    <w:bookmarkStart w:name="z12387" w:id="4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о создании и ликвидации учреждений, организаций, осуществляющих деятельность в уголовно-исполнительной системе;</w:t>
      </w:r>
    </w:p>
    <w:bookmarkEnd w:id="4348"/>
    <w:bookmarkStart w:name="z12388" w:id="4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размещение осужденных в учреждениях уголовно-исполнительной системы в соответствии с приговорами, постановлениями и определениями судов;</w:t>
      </w:r>
    </w:p>
    <w:bookmarkEnd w:id="4349"/>
    <w:bookmarkStart w:name="z12389" w:id="4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регулирует порядок и условия исполнения и отбывания наказаний;</w:t>
      </w:r>
    </w:p>
    <w:bookmarkEnd w:id="4350"/>
    <w:bookmarkStart w:name="z12390" w:id="4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розыск осужденных, совершивших побег из учреждений, а также уклоняющихся от отбывания наказания в виде лишения свободы;</w:t>
      </w:r>
    </w:p>
    <w:bookmarkEnd w:id="4351"/>
    <w:bookmarkStart w:name="z12391" w:id="4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взаимодействие служб пробации и подразделений полиции по контролю за поведением лиц, состоящих на учетах служб пробации;</w:t>
      </w:r>
    </w:p>
    <w:bookmarkEnd w:id="4352"/>
    <w:bookmarkStart w:name="z12392" w:id="4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исполняет приговоры суда в части лишения почетного, воинского, специального или иного звания, классного чина, дипломатического ранга и квалификационного класса;</w:t>
      </w:r>
    </w:p>
    <w:bookmarkEnd w:id="4353"/>
    <w:bookmarkStart w:name="z12393" w:id="4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оперативно-розыскную деятельность;</w:t>
      </w:r>
    </w:p>
    <w:bookmarkEnd w:id="4354"/>
    <w:bookmarkStart w:name="z12394" w:id="4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личный прием граждан, осужденных и лиц, содержащихся под стражей, представителей юридических лиц, рассматривает жалобы и заявления, принимает по ним решения;</w:t>
      </w:r>
    </w:p>
    <w:bookmarkEnd w:id="4355"/>
    <w:bookmarkStart w:name="z12395" w:id="4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санитарно-эпидемиологическое благополучие и охрану здоровья лиц, содержащихся в учреждениях уголовно-исполнительной системы;</w:t>
      </w:r>
    </w:p>
    <w:bookmarkEnd w:id="4356"/>
    <w:bookmarkStart w:name="z12396" w:id="4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подготовку и обучение кадров, определяет потребность в кадрах;</w:t>
      </w:r>
    </w:p>
    <w:bookmarkEnd w:id="4357"/>
    <w:bookmarkStart w:name="z12397" w:id="4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4358"/>
    <w:bookmarkStart w:name="z12398" w:id="4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подведомственных учреждениях;</w:t>
      </w:r>
    </w:p>
    <w:bookmarkEnd w:id="4359"/>
    <w:bookmarkStart w:name="z12399" w:id="4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4360"/>
    <w:bookmarkStart w:name="z12400" w:id="4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функции, возложенные на Департамент в соответствии с законодательством Республики Казахстан;</w:t>
      </w:r>
    </w:p>
    <w:bookmarkEnd w:id="4361"/>
    <w:bookmarkStart w:name="z12976" w:id="4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организует получение общеобразовательного и профессионального обучения осужденных;</w:t>
      </w:r>
    </w:p>
    <w:bookmarkEnd w:id="4362"/>
    <w:bookmarkStart w:name="z12977" w:id="4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трудовую занятость осужденных;</w:t>
      </w:r>
    </w:p>
    <w:bookmarkEnd w:id="4363"/>
    <w:bookmarkStart w:name="z13047" w:id="4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организует теологическую реабилитационную работу среди осужденных;</w:t>
      </w:r>
    </w:p>
    <w:bookmarkEnd w:id="4364"/>
    <w:bookmarkStart w:name="z13048" w:id="4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контроль за финансово-хозяйственной деятельностью учреждений уголовно-исполнительной системы.</w:t>
      </w:r>
    </w:p>
    <w:bookmarkEnd w:id="43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приказами Министра внутренних дел РК от 06.09.2023 </w:t>
      </w:r>
      <w:r>
        <w:rPr>
          <w:rFonts w:ascii="Times New Roman"/>
          <w:b w:val="false"/>
          <w:i w:val="false"/>
          <w:color w:val="00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11.03.2024 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01" w:id="4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4366"/>
    <w:bookmarkStart w:name="z12402" w:id="4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компетенции запрашивать и получать необходимую информацию от государственных органов и иных организаций;</w:t>
      </w:r>
    </w:p>
    <w:bookmarkEnd w:id="4367"/>
    <w:bookmarkStart w:name="z12403" w:id="4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служебные расследования по случаям чрезвычайных происшествий, устанавливать и анализировать их причины, принимать меры по предотвращению подобных случаев;</w:t>
      </w:r>
    </w:p>
    <w:bookmarkEnd w:id="4368"/>
    <w:bookmarkStart w:name="z12404" w:id="4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законность, правопорядок в учреждениях уголовно-исполнительной системы;</w:t>
      </w:r>
    </w:p>
    <w:bookmarkEnd w:id="4369"/>
    <w:bookmarkStart w:name="z12405" w:id="4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требовать от лиц, содержащихся в учреждениях уголовно-исполнительной системы, исполнения обязанностей, возложенных на них законодательством Республики Казахстан и приговором суда;</w:t>
      </w:r>
    </w:p>
    <w:bookmarkEnd w:id="4370"/>
    <w:bookmarkStart w:name="z12406" w:id="4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в соответствии с законодательством Республики Казахстан.</w:t>
      </w:r>
    </w:p>
    <w:bookmarkEnd w:id="4371"/>
    <w:bookmarkStart w:name="z12407" w:id="43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4372"/>
    <w:bookmarkStart w:name="z12408" w:id="4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4373"/>
    <w:bookmarkStart w:name="z12409" w:id="4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Министром внутренних дел в соответствии с законодательством Республики Казахстан.</w:t>
      </w:r>
    </w:p>
    <w:bookmarkEnd w:id="4374"/>
    <w:bookmarkStart w:name="z12410" w:id="4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4375"/>
    <w:bookmarkStart w:name="z12411" w:id="4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4376"/>
    <w:bookmarkStart w:name="z12412" w:id="4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и руководителей структурных подразделений Департамента;</w:t>
      </w:r>
    </w:p>
    <w:bookmarkEnd w:id="4377"/>
    <w:bookmarkStart w:name="z12413" w:id="4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представляет Департамент в государственных органах, иных организациях;</w:t>
      </w:r>
    </w:p>
    <w:bookmarkEnd w:id="4378"/>
    <w:bookmarkStart w:name="z12414" w:id="4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соблюдение законности при исполнении наказаний и содержания лиц в учреждениях уголовно-исполнительной системы;</w:t>
      </w:r>
    </w:p>
    <w:bookmarkEnd w:id="4379"/>
    <w:bookmarkStart w:name="z12415" w:id="4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меры, направленные на противодействие коррупции, пыткам и иным недозволенным методам работы в Департаменте и его подведомственных учреждениях и несет персональную ответственность за реализацию профилактических мер в данных сферах;</w:t>
      </w:r>
    </w:p>
    <w:bookmarkEnd w:id="4380"/>
    <w:bookmarkStart w:name="z12416" w:id="4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и контролирует работу по обеспечению режима секретности, работу по оперативной, режимной, воспитательной и иной деятельности, в пределах полномочий Департамента;</w:t>
      </w:r>
    </w:p>
    <w:bookmarkEnd w:id="4381"/>
    <w:bookmarkStart w:name="z12417" w:id="4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организует взаимодействие Департамента с правоохранительными органами и другими организациями;</w:t>
      </w:r>
    </w:p>
    <w:bookmarkEnd w:id="4382"/>
    <w:bookmarkStart w:name="z12418" w:id="4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подбор, расстановку и обучение кадров уголовно-исполнительной системы области, организует наставничество, воспитательную, идеологическую и имиджевую работу среди личного состава Департамента, а также учреждений исполняющих наказание и содержащих лиц, соблюдение ими дисциплины, законности, режима секретности и служебной подготовки;</w:t>
      </w:r>
    </w:p>
    <w:bookmarkEnd w:id="4383"/>
    <w:bookmarkStart w:name="z12419" w:id="4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представленных прав поощряет,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4384"/>
    <w:bookmarkStart w:name="z12420" w:id="4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и номенклатурой должностей осуществляет прием на работу, присваивает очередные специальные звания, издает приказы назначение, освобождение, увольнение, предоставляет трудовые и дополнительные отпуска; направляет в установленном порядке сотрудников, государственных служащих и работников Департамента в командировки для оказания практической помощи и проведения проверок деятельности органов и учреждений уголовно-исполнительной системы, решения других служебных вопросов;</w:t>
      </w:r>
    </w:p>
    <w:bookmarkEnd w:id="4385"/>
    <w:bookmarkStart w:name="z12421" w:id="4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и контролирует работу по проведению мониторинга подзаконных актов, касающихся деятельности УИС, а также выработки предложений по их совершенствованию;</w:t>
      </w:r>
    </w:p>
    <w:bookmarkEnd w:id="4386"/>
    <w:bookmarkStart w:name="z12422" w:id="4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и контролирует работу подведомственных учреждений по направлению обращений осужденных непосредственно в государственные органы, компетентные решать поставленные в обращении вопросы;</w:t>
      </w:r>
    </w:p>
    <w:bookmarkEnd w:id="4387"/>
    <w:bookmarkStart w:name="z12423" w:id="4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положения о структурных подразделениях Департамента и функциональные обязанности должностных лиц;</w:t>
      </w:r>
    </w:p>
    <w:bookmarkEnd w:id="4388"/>
    <w:bookmarkStart w:name="z12424" w:id="4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4389"/>
    <w:bookmarkStart w:name="z12425" w:id="4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соответствии с законодательством осуществляет иные полномочия.</w:t>
      </w:r>
    </w:p>
    <w:bookmarkEnd w:id="4390"/>
    <w:bookmarkStart w:name="z12426" w:id="4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43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изменениями, внесенными приказами Министра внутренних дел РК от 06.09.2023 </w:t>
      </w:r>
      <w:r>
        <w:rPr>
          <w:rFonts w:ascii="Times New Roman"/>
          <w:b w:val="false"/>
          <w:i w:val="false"/>
          <w:color w:val="00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27" w:id="4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4392"/>
    <w:bookmarkStart w:name="z12428" w:id="43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4393"/>
    <w:bookmarkStart w:name="z12429" w:id="4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4394"/>
    <w:bookmarkStart w:name="z12430" w:id="4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4395"/>
    <w:bookmarkStart w:name="z12431" w:id="4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4396"/>
    <w:bookmarkStart w:name="z12432" w:id="4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4397"/>
    <w:bookmarkStart w:name="z12433" w:id="43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4398"/>
    <w:bookmarkStart w:name="z12434" w:id="4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43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1280" w:id="44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уголовно-исполнительной системы по Мангистауской области Комитета уголовно-исполнительной системы Министерства внутренних дел Республики Казахстан</w:t>
      </w:r>
    </w:p>
    <w:bookmarkEnd w:id="4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приказа Министра внутренних дел РК от 11.04.2023 </w:t>
      </w:r>
      <w:r>
        <w:rPr>
          <w:rFonts w:ascii="Times New Roman"/>
          <w:b w:val="false"/>
          <w:i w:val="false"/>
          <w:color w:val="ff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2435" w:id="44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401"/>
    <w:bookmarkStart w:name="z12436" w:id="4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уголовно-исполнительной системы по Мангистауской области (далее-Департамент) является территориальным подразделением Комитета уголовно-исполнительной системы (далее - Комитет УИС) Министерства внутренних дел Республики Казахстан, осуществляющим руководство учреждениями уголовно-исполнительной (пенитенциарной) системы на территории области. Департамент взаимодействует с филиалами Республиканского государственного предприятия на праве хозяйственного ведения Комитета уголовно-исполнительной системы по обеспечению жизнедеятельности учреждений УИС и трудоустройству осужденных.</w:t>
      </w:r>
    </w:p>
    <w:bookmarkEnd w:id="4402"/>
    <w:bookmarkStart w:name="z12437" w:id="4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4403"/>
    <w:bookmarkStart w:name="z12438" w:id="4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4404"/>
    <w:bookmarkStart w:name="z12439" w:id="4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4405"/>
    <w:bookmarkStart w:name="z12440" w:id="4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4406"/>
    <w:bookmarkStart w:name="z12441" w:id="4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Департамента.</w:t>
      </w:r>
    </w:p>
    <w:bookmarkEnd w:id="4407"/>
    <w:bookmarkStart w:name="z12442" w:id="4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4408"/>
    <w:bookmarkStart w:name="z12443" w:id="4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130000, Республика Казахстан, Мангистауская область, город Актау, Промышленная зона 2, здание 79.</w:t>
      </w:r>
    </w:p>
    <w:bookmarkEnd w:id="4409"/>
    <w:bookmarkStart w:name="z12444" w:id="4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уголовно - исполнительной системы по Мангистауской области Комитета уголовно-исполнительной системы Министерства внутренних дел Республики Казахстан".</w:t>
      </w:r>
    </w:p>
    <w:bookmarkEnd w:id="4410"/>
    <w:bookmarkStart w:name="z12445" w:id="4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4411"/>
    <w:bookmarkStart w:name="z12446" w:id="4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4412"/>
    <w:bookmarkStart w:name="z12447" w:id="4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4413"/>
    <w:bookmarkStart w:name="z12448" w:id="4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414"/>
    <w:bookmarkStart w:name="z12449" w:id="44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функции Департамента</w:t>
      </w:r>
    </w:p>
    <w:bookmarkEnd w:id="4415"/>
    <w:bookmarkStart w:name="z12450" w:id="4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Основные задачи Департамента:</w:t>
      </w:r>
    </w:p>
    <w:bookmarkEnd w:id="4416"/>
    <w:bookmarkStart w:name="z12451" w:id="4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руководства учреждениями, обеспечивающими исполнение уголовных наказаний и содержание осужденных и лиц ,содержащихся под стражей;</w:t>
      </w:r>
    </w:p>
    <w:bookmarkEnd w:id="4417"/>
    <w:bookmarkStart w:name="z12452" w:id="4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воспитательной работы среди лиц, отбывающих уголовное наказание, в том числе с использованием психолого-педагогических методов;</w:t>
      </w:r>
    </w:p>
    <w:bookmarkEnd w:id="4418"/>
    <w:bookmarkStart w:name="z12453" w:id="4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выявление, пресечение, раскрытие, и предупреждение готовящихся и совершаемых в учреждениях УИС преступлений и нарушений установленного порядка исполнения наказания и содержания под стражей;</w:t>
      </w:r>
    </w:p>
    <w:bookmarkEnd w:id="44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исключен приказом Министра внутренних дел РК от 06.09.2023 </w:t>
      </w:r>
      <w:r>
        <w:rPr>
          <w:rFonts w:ascii="Times New Roman"/>
          <w:b w:val="false"/>
          <w:i w:val="false"/>
          <w:color w:val="00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55" w:id="4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контроля за обеспечением режима, надзора, охраны в учреждениях УИС, а также осуществление контроля за обеспечением противопожарной безопасности, за организацией пропускного режима в учреждениях УИС;</w:t>
      </w:r>
    </w:p>
    <w:bookmarkEnd w:id="4420"/>
    <w:bookmarkStart w:name="z12456" w:id="4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исполнение уголовных наказаний, не связанных с лишением свободы в отношении лиц, состоящих на учетах служб пробации;</w:t>
      </w:r>
    </w:p>
    <w:bookmarkEnd w:id="4421"/>
    <w:bookmarkStart w:name="z12457" w:id="4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иных задач, возлагаемых законами Республики Казахстан и актами Президента Республики Казахстан.</w:t>
      </w:r>
    </w:p>
    <w:bookmarkEnd w:id="44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приказами Министра внутренних дел РК от 06.09.2023 </w:t>
      </w:r>
      <w:r>
        <w:rPr>
          <w:rFonts w:ascii="Times New Roman"/>
          <w:b w:val="false"/>
          <w:i w:val="false"/>
          <w:color w:val="00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58" w:id="4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4423"/>
    <w:bookmarkStart w:name="z12459" w:id="4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исполняет приговоры и постановления суда в отношении осужденных, обеспечивает соблюдение порядка и условий отбывания наказаний, охрану учреждений УИС;</w:t>
      </w:r>
    </w:p>
    <w:bookmarkEnd w:id="4424"/>
    <w:bookmarkStart w:name="z12460" w:id="4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охрану органов и учреждений уголовно-исполнительной системы, контроль за оперативной обстановкой в них, обеспечивает безопасность персонала, подозреваемых, обвиняемых и осужденных, их конвоирование;</w:t>
      </w:r>
    </w:p>
    <w:bookmarkEnd w:id="4425"/>
    <w:bookmarkStart w:name="z12461" w:id="4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организацию работы по подготовке осужденных к освобождению, исполнение актов амнистии и помилования, взаимодействие учреждений и органов уголовно-исполнительной системы с другими правоохранительными органами, органами государственного управления и общественными объединениями по закреплению результатов исправления осужденных, их трудовому и бытовому устройству;</w:t>
      </w:r>
    </w:p>
    <w:bookmarkEnd w:id="4426"/>
    <w:bookmarkStart w:name="z12462" w:id="4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о создании и ликвидации учреждений, организаций, осуществляющих деятельность в уголовно-исполнительной системе;</w:t>
      </w:r>
    </w:p>
    <w:bookmarkEnd w:id="4427"/>
    <w:bookmarkStart w:name="z12463" w:id="4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размещение осужденных в учреждениях уголовно-исполнительной системы в соответствии с приговорами, постановлениями и определениями судов;</w:t>
      </w:r>
    </w:p>
    <w:bookmarkEnd w:id="4428"/>
    <w:bookmarkStart w:name="z12464" w:id="4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регулирует порядок и условия исполнения и отбывания наказаний;</w:t>
      </w:r>
    </w:p>
    <w:bookmarkEnd w:id="4429"/>
    <w:bookmarkStart w:name="z12465" w:id="4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розыск осужденных, совершивших побег из учреждений, а также уклоняющихся от отбывания наказания в виде лишения свободы;</w:t>
      </w:r>
    </w:p>
    <w:bookmarkEnd w:id="4430"/>
    <w:bookmarkStart w:name="z12466" w:id="4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взаимодействие служб пробации и подразделений полиции по контролю за поведением лиц, состоящих на учетах служб пробации;</w:t>
      </w:r>
    </w:p>
    <w:bookmarkEnd w:id="4431"/>
    <w:bookmarkStart w:name="z12467" w:id="4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исполняет приговоры суда в части лишения почетного, воинского, специального или иного звания, классного чина, дипломатического ранга и квалификационного класса;</w:t>
      </w:r>
    </w:p>
    <w:bookmarkEnd w:id="4432"/>
    <w:bookmarkStart w:name="z12468" w:id="4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оперативно-розыскную деятельность;</w:t>
      </w:r>
    </w:p>
    <w:bookmarkEnd w:id="4433"/>
    <w:bookmarkStart w:name="z12469" w:id="4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личный прием граждан, осужденных и лиц, содержащихся под стражей, представителей юридических лиц, рассматривает жалобы и заявления, принимает по ним решения;</w:t>
      </w:r>
    </w:p>
    <w:bookmarkEnd w:id="4434"/>
    <w:bookmarkStart w:name="z12470" w:id="4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санитарно-эпидемиологическое благополучие и охрану здоровья лиц, содержащихся в учреждениях уголовно-исполнительной системы;</w:t>
      </w:r>
    </w:p>
    <w:bookmarkEnd w:id="4435"/>
    <w:bookmarkStart w:name="z12471" w:id="4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подготовку и обучение кадров, определяет потребность в кадрах;</w:t>
      </w:r>
    </w:p>
    <w:bookmarkEnd w:id="4436"/>
    <w:bookmarkStart w:name="z12472" w:id="4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4437"/>
    <w:bookmarkStart w:name="z12473" w:id="4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подведомственных учреждениях;</w:t>
      </w:r>
    </w:p>
    <w:bookmarkEnd w:id="4438"/>
    <w:bookmarkStart w:name="z12474" w:id="4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4439"/>
    <w:bookmarkStart w:name="z12475" w:id="4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функции, возложенные на Департамент в соответствии с законодательством Республики Казахстан;</w:t>
      </w:r>
    </w:p>
    <w:bookmarkEnd w:id="4440"/>
    <w:bookmarkStart w:name="z12978" w:id="4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организует получение общеобразовательного и профессионального обучения осужденных;</w:t>
      </w:r>
    </w:p>
    <w:bookmarkEnd w:id="4441"/>
    <w:bookmarkStart w:name="z12979" w:id="4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организует трудовую занятость осужденных; </w:t>
      </w:r>
    </w:p>
    <w:bookmarkEnd w:id="4442"/>
    <w:bookmarkStart w:name="z13049" w:id="4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организует теологическую реабилитационную работу среди осужденных;</w:t>
      </w:r>
    </w:p>
    <w:bookmarkEnd w:id="4443"/>
    <w:bookmarkStart w:name="z13050" w:id="4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контроль за финансово-хозяйственной деятельностью учреждений уголовно-исполнительной системы.</w:t>
      </w:r>
    </w:p>
    <w:bookmarkEnd w:id="44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приказами Министра внутренних дел РК от 06.09.2023 </w:t>
      </w:r>
      <w:r>
        <w:rPr>
          <w:rFonts w:ascii="Times New Roman"/>
          <w:b w:val="false"/>
          <w:i w:val="false"/>
          <w:color w:val="00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11.03.2024 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76" w:id="4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4445"/>
    <w:bookmarkStart w:name="z12477" w:id="4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компетенции запрашивать и получать необходимую информацию от государственных органов и иных организаций;</w:t>
      </w:r>
    </w:p>
    <w:bookmarkEnd w:id="4446"/>
    <w:bookmarkStart w:name="z12478" w:id="4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служебные расследования по случаям чрезвычайных происшествий, устанавливать и анализировать их причины, принимать меры по предотвращению подобных случаев;</w:t>
      </w:r>
    </w:p>
    <w:bookmarkEnd w:id="4447"/>
    <w:bookmarkStart w:name="z12479" w:id="4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законность, правопорядок в учреждениях уголовно-исполнительной системы;</w:t>
      </w:r>
    </w:p>
    <w:bookmarkEnd w:id="4448"/>
    <w:bookmarkStart w:name="z12480" w:id="4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требовать от лиц, содержащихся в учреждениях уголовно-исполнительной системы, исполнения обязанностей, возложенных на них законодательством Республики Казахстан и приговором суда;</w:t>
      </w:r>
    </w:p>
    <w:bookmarkEnd w:id="4449"/>
    <w:bookmarkStart w:name="z12481" w:id="4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в соответствии с законодательством Республики Казахстан.</w:t>
      </w:r>
    </w:p>
    <w:bookmarkEnd w:id="4450"/>
    <w:bookmarkStart w:name="z12482" w:id="44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4451"/>
    <w:bookmarkStart w:name="z12483" w:id="4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4452"/>
    <w:bookmarkStart w:name="z12484" w:id="4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Министром внутренних дел в соответствии с законодательством Республики Казахстан.</w:t>
      </w:r>
    </w:p>
    <w:bookmarkEnd w:id="4453"/>
    <w:bookmarkStart w:name="z12485" w:id="4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4454"/>
    <w:bookmarkStart w:name="z12486" w:id="4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4455"/>
    <w:bookmarkStart w:name="z12487" w:id="4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и руководителей структурных подразделений Департамента;</w:t>
      </w:r>
    </w:p>
    <w:bookmarkEnd w:id="4456"/>
    <w:bookmarkStart w:name="z12488" w:id="4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представляет Департамент в государственных органах, иных организациях;</w:t>
      </w:r>
    </w:p>
    <w:bookmarkEnd w:id="4457"/>
    <w:bookmarkStart w:name="z12489" w:id="4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соблюдение законности при исполнении наказаний и содержания лиц в учреждениях уголовно-исполнительной системы;</w:t>
      </w:r>
    </w:p>
    <w:bookmarkEnd w:id="4458"/>
    <w:bookmarkStart w:name="z12490" w:id="4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меры, направленные на противодействие коррупции, пыткам и иным недозволенным методам работы в Департаменте и его подведомственных учреждениях и несет персональную ответственность за реализацию профилактических мер в данных сферах;</w:t>
      </w:r>
    </w:p>
    <w:bookmarkEnd w:id="4459"/>
    <w:bookmarkStart w:name="z12491" w:id="4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и контролирует работу по обеспечению режима секретности, работу по оперативной, режимной, воспитательной и иной деятельности, в пределах полномочий Департамента;</w:t>
      </w:r>
    </w:p>
    <w:bookmarkEnd w:id="4460"/>
    <w:bookmarkStart w:name="z12492" w:id="4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организует взаимодействие Департамента с правоохранительными органами и другими организациями;</w:t>
      </w:r>
    </w:p>
    <w:bookmarkEnd w:id="4461"/>
    <w:bookmarkStart w:name="z12493" w:id="4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подбор, расстановку и обучение кадров уголовно-исполнительной системы области, организует наставничество, воспитательную, идеологическую и имиджевую работу среди личного состава Департамента, а также учреждений исполняющих наказание и содержащих лиц, соблюдение ими дисциплины, законности, режима секретности и служебной подготовки;</w:t>
      </w:r>
    </w:p>
    <w:bookmarkEnd w:id="4462"/>
    <w:bookmarkStart w:name="z12494" w:id="4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представленных прав поощряет,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4463"/>
    <w:bookmarkStart w:name="z12495" w:id="4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и номенклатурой должностей осуществляет прием на работу, присваивает очередные специальные звания, издает приказы назначение, освобождение, увольнение, предоставляет трудовые и дополнительные отпуска; направляет в установленном порядке сотрудников, государственных служащих и работников Департамента в командировки для оказания практической помощи и проведения проверок деятельности органов и учреждений уголовно-исполнительной системы, решения других служебных вопросов;</w:t>
      </w:r>
    </w:p>
    <w:bookmarkEnd w:id="4464"/>
    <w:bookmarkStart w:name="z12496" w:id="4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и контролирует работу по проведению мониторинга подзаконных актов, касающихся деятельности УИС, а также выработки предложений по их совершенствованию;</w:t>
      </w:r>
    </w:p>
    <w:bookmarkEnd w:id="4465"/>
    <w:bookmarkStart w:name="z12497" w:id="4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и контролирует работу подведомственных учреждений по направлению обращений осужденных непосредственно в государственные органы, компетентные решать поставленные в обращении вопросы;</w:t>
      </w:r>
    </w:p>
    <w:bookmarkEnd w:id="4466"/>
    <w:bookmarkStart w:name="z12498" w:id="4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положения о структурных подразделениях Департамента и функциональные обязанности должностных лиц;</w:t>
      </w:r>
    </w:p>
    <w:bookmarkEnd w:id="4467"/>
    <w:bookmarkStart w:name="z12499" w:id="4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4468"/>
    <w:bookmarkStart w:name="z12500" w:id="4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соответствии с законодательством осуществляет иные полномочия.</w:t>
      </w:r>
    </w:p>
    <w:bookmarkEnd w:id="4469"/>
    <w:bookmarkStart w:name="z12501" w:id="4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44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изменениями, внесенными приказами Министра внутренних дел РК от 06.09.2023 </w:t>
      </w:r>
      <w:r>
        <w:rPr>
          <w:rFonts w:ascii="Times New Roman"/>
          <w:b w:val="false"/>
          <w:i w:val="false"/>
          <w:color w:val="00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02" w:id="4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4471"/>
    <w:bookmarkStart w:name="z12503" w:id="44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4472"/>
    <w:bookmarkStart w:name="z12504" w:id="4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4473"/>
    <w:bookmarkStart w:name="z12505" w:id="4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4474"/>
    <w:bookmarkStart w:name="z12506" w:id="4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4475"/>
    <w:bookmarkStart w:name="z12507" w:id="4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4476"/>
    <w:bookmarkStart w:name="z12508" w:id="44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4477"/>
    <w:bookmarkStart w:name="z12509" w:id="4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44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1311" w:id="44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уголовно-исполнительной системы по Павлодарской области Комитета уголовно-исполнительной системы Министерства внутренних дел Республики Казахстан</w:t>
      </w:r>
    </w:p>
    <w:bookmarkEnd w:id="4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приказа Министра внутренних дел РК от 11.04.2023 </w:t>
      </w:r>
      <w:r>
        <w:rPr>
          <w:rFonts w:ascii="Times New Roman"/>
          <w:b w:val="false"/>
          <w:i w:val="false"/>
          <w:color w:val="ff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2510" w:id="44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480"/>
    <w:bookmarkStart w:name="z12511" w:id="4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уголовно-исполнительной системы по Павлодарской области (далее-Департамент) является территориальным подразделением Комитета уголовно-исполнительной системы (далее - Комитет УИС) Министерства внутренних дел Республики Казахстан, осуществляющим руководство учреждениями уголовно-исполнительной (пенитенциарной) системы на территории области. Департамент взаимодействует с филиалами Республиканского государственного предприятия на праве хозяйственного ведения Комитета уголовно-исполнительной системы по обеспечению жизнедеятельности учреждений УИС и трудоустройству осужденных.</w:t>
      </w:r>
    </w:p>
    <w:bookmarkEnd w:id="4481"/>
    <w:bookmarkStart w:name="z12512" w:id="4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4482"/>
    <w:bookmarkStart w:name="z12513" w:id="4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4483"/>
    <w:bookmarkStart w:name="z12514" w:id="4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4484"/>
    <w:bookmarkStart w:name="z12515" w:id="4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4485"/>
    <w:bookmarkStart w:name="z12516" w:id="4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Департамента.</w:t>
      </w:r>
    </w:p>
    <w:bookmarkEnd w:id="4486"/>
    <w:bookmarkStart w:name="z12517" w:id="4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4487"/>
    <w:bookmarkStart w:name="z12518" w:id="4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140000, Республика Казахстан, Павлодарская область, город Павлодар, улица Павлова, дом 1/1.</w:t>
      </w:r>
    </w:p>
    <w:bookmarkEnd w:id="4488"/>
    <w:bookmarkStart w:name="z12519" w:id="4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уголовно - исполнительной системы по Павлодарской области Комитета уголовно-исполнительной системы Министерства внутренних дел Республики Казахстан".</w:t>
      </w:r>
    </w:p>
    <w:bookmarkEnd w:id="4489"/>
    <w:bookmarkStart w:name="z12520" w:id="4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4490"/>
    <w:bookmarkStart w:name="z12521" w:id="4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4491"/>
    <w:bookmarkStart w:name="z12522" w:id="4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4492"/>
    <w:bookmarkStart w:name="z12523" w:id="4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493"/>
    <w:bookmarkStart w:name="z12524" w:id="44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функции Департамента</w:t>
      </w:r>
    </w:p>
    <w:bookmarkEnd w:id="4494"/>
    <w:bookmarkStart w:name="z12525" w:id="4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Основные задачи Департамента:</w:t>
      </w:r>
    </w:p>
    <w:bookmarkEnd w:id="4495"/>
    <w:bookmarkStart w:name="z12526" w:id="4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руководства учреждениями, обеспечивающими исполнение уголовных наказаний и содержание осужденных и лиц ,содержащихся под стражей;</w:t>
      </w:r>
    </w:p>
    <w:bookmarkEnd w:id="4496"/>
    <w:bookmarkStart w:name="z12527" w:id="4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воспитательной работы среди лиц, отбывающих уголовное наказание, в том числе с использованием психолого-педагогических методов;</w:t>
      </w:r>
    </w:p>
    <w:bookmarkEnd w:id="4497"/>
    <w:bookmarkStart w:name="z12528" w:id="4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выявление, пресечение, раскрытие, и предупреждение готовящихся и совершаемых в учреждениях УИС преступлений и нарушений установленного порядка исполнения наказания и содержания под стражей;</w:t>
      </w:r>
    </w:p>
    <w:bookmarkEnd w:id="44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исключен приказом Министра внутренних дел РК от 06.09.2023 </w:t>
      </w:r>
      <w:r>
        <w:rPr>
          <w:rFonts w:ascii="Times New Roman"/>
          <w:b w:val="false"/>
          <w:i w:val="false"/>
          <w:color w:val="00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30" w:id="4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контроля за обеспечением режима, надзора, охраны в учреждениях УИС, а также осуществление контроля за обеспечением противопожарной безопасности, за организацией пропускного режима в учреждениях УИС;</w:t>
      </w:r>
    </w:p>
    <w:bookmarkEnd w:id="4499"/>
    <w:bookmarkStart w:name="z12531" w:id="4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исполнение уголовных наказаний, не связанных с лишением свободы в отношении лиц, состоящих на учетах служб пробации;</w:t>
      </w:r>
    </w:p>
    <w:bookmarkEnd w:id="4500"/>
    <w:bookmarkStart w:name="z12532" w:id="4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иных задач, возлагаемых законами Республики Казахстан и актами Президента Республики Казахстан.</w:t>
      </w:r>
    </w:p>
    <w:bookmarkEnd w:id="45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приказами Министра внутренних дел РК от 06.09.2023 </w:t>
      </w:r>
      <w:r>
        <w:rPr>
          <w:rFonts w:ascii="Times New Roman"/>
          <w:b w:val="false"/>
          <w:i w:val="false"/>
          <w:color w:val="00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33" w:id="4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4502"/>
    <w:bookmarkStart w:name="z12534" w:id="4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исполняет приговоры и постановления суда в отношении осужденных, обеспечивает соблюдение порядка и условий отбывания наказаний, охрану учреждений УИС;</w:t>
      </w:r>
    </w:p>
    <w:bookmarkEnd w:id="4503"/>
    <w:bookmarkStart w:name="z12535" w:id="4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охрану органов и учреждений уголовно-исполнительной системы, контроль за оперативной обстановкой в них, обеспечивает безопасность персонала, подозреваемых, обвиняемых и осужденных, их конвоирование;</w:t>
      </w:r>
    </w:p>
    <w:bookmarkEnd w:id="4504"/>
    <w:bookmarkStart w:name="z12536" w:id="4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организацию работы по подготовке осужденных к освобождению, исполнение актов амнистии и помилования, взаимодействие учреждений и органов уголовно-исполнительной системы с другими правоохранительными органами, органами государственного управления и общественными объединениями по закреплению результатов исправления осужденных, их трудовому и бытовому устройству;</w:t>
      </w:r>
    </w:p>
    <w:bookmarkEnd w:id="4505"/>
    <w:bookmarkStart w:name="z12537" w:id="4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о создании и ликвидации учреждений, организаций, осуществляющих деятельность в уголовно-исполнительной системе;</w:t>
      </w:r>
    </w:p>
    <w:bookmarkEnd w:id="4506"/>
    <w:bookmarkStart w:name="z12538" w:id="4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размещение осужденных в учреждениях уголовно-исполнительной системы в соответствии с приговорами, постановлениями и определениями судов;</w:t>
      </w:r>
    </w:p>
    <w:bookmarkEnd w:id="4507"/>
    <w:bookmarkStart w:name="z12539" w:id="4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регулирует порядок и условия исполнения и отбывания наказаний;</w:t>
      </w:r>
    </w:p>
    <w:bookmarkEnd w:id="4508"/>
    <w:bookmarkStart w:name="z12540" w:id="4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розыск осужденных, совершивших побег из учреждений, а также уклоняющихся от отбывания наказания в виде лишения свободы;</w:t>
      </w:r>
    </w:p>
    <w:bookmarkEnd w:id="4509"/>
    <w:bookmarkStart w:name="z12541" w:id="4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взаимодействие служб пробации и подразделений полиции по контролю за поведением лиц, состоящих на учетах служб пробации;</w:t>
      </w:r>
    </w:p>
    <w:bookmarkEnd w:id="4510"/>
    <w:bookmarkStart w:name="z12542" w:id="4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исполняет приговоры суда в части лишения почетного, воинского, специального или иного звания, классного чина, дипломатического ранга и квалификационного класса;</w:t>
      </w:r>
    </w:p>
    <w:bookmarkEnd w:id="4511"/>
    <w:bookmarkStart w:name="z12543" w:id="4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оперативно-розыскную деятельность;</w:t>
      </w:r>
    </w:p>
    <w:bookmarkEnd w:id="4512"/>
    <w:bookmarkStart w:name="z12544" w:id="4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личный прием граждан, осужденных и лиц, содержащихся под стражей, представителей юридических лиц, рассматривает жалобы и заявления, принимает по ним решения;</w:t>
      </w:r>
    </w:p>
    <w:bookmarkEnd w:id="4513"/>
    <w:bookmarkStart w:name="z12545" w:id="4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санитарно-эпидемиологическое благополучие и охрану здоровья лиц, содержащихся в учреждениях уголовно-исполнительной системы;</w:t>
      </w:r>
    </w:p>
    <w:bookmarkEnd w:id="4514"/>
    <w:bookmarkStart w:name="z12546" w:id="4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подготовку и обучение кадров, определяет потребность в кадрах;</w:t>
      </w:r>
    </w:p>
    <w:bookmarkEnd w:id="4515"/>
    <w:bookmarkStart w:name="z12547" w:id="4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4516"/>
    <w:bookmarkStart w:name="z12548" w:id="4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подведомственных учреждениях;</w:t>
      </w:r>
    </w:p>
    <w:bookmarkEnd w:id="4517"/>
    <w:bookmarkStart w:name="z12549" w:id="4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4518"/>
    <w:bookmarkStart w:name="z12550" w:id="4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функции, возложенные на Департамент в соответствии с законодательством Республики Казахстан;</w:t>
      </w:r>
    </w:p>
    <w:bookmarkEnd w:id="4519"/>
    <w:bookmarkStart w:name="z12980" w:id="4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организует получение общеобразовательного и профессионального обучения осужденных;</w:t>
      </w:r>
    </w:p>
    <w:bookmarkEnd w:id="4520"/>
    <w:bookmarkStart w:name="z12981" w:id="4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трудовую занятость осужденных;</w:t>
      </w:r>
    </w:p>
    <w:bookmarkEnd w:id="4521"/>
    <w:bookmarkStart w:name="z13051" w:id="4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организует теологическую реабилитационную работу среди осужденных;</w:t>
      </w:r>
    </w:p>
    <w:bookmarkEnd w:id="4522"/>
    <w:bookmarkStart w:name="z13052" w:id="4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контроль за финансово-хозяйственной деятельностью учреждений уголовно-исполнительной системы.</w:t>
      </w:r>
    </w:p>
    <w:bookmarkEnd w:id="45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приказами Министра внутренних дел РК от 06.09.2023 </w:t>
      </w:r>
      <w:r>
        <w:rPr>
          <w:rFonts w:ascii="Times New Roman"/>
          <w:b w:val="false"/>
          <w:i w:val="false"/>
          <w:color w:val="00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11.03.2024 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51" w:id="4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4524"/>
    <w:bookmarkStart w:name="z12552" w:id="4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компетенции запрашивать и получать необходимую информацию от государственных органов и иных организаций;</w:t>
      </w:r>
    </w:p>
    <w:bookmarkEnd w:id="4525"/>
    <w:bookmarkStart w:name="z12553" w:id="4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служебные расследования по случаям чрезвычайных происшествий, устанавливать и анализировать их причины, принимать меры по предотвращению подобных случаев;</w:t>
      </w:r>
    </w:p>
    <w:bookmarkEnd w:id="4526"/>
    <w:bookmarkStart w:name="z12554" w:id="4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законность, правопорядок в учреждениях уголовно-исполнительной системы;</w:t>
      </w:r>
    </w:p>
    <w:bookmarkEnd w:id="4527"/>
    <w:bookmarkStart w:name="z12555" w:id="4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требовать от лиц, содержащихся в учреждениях уголовно-исполнительной системы, исполнения обязанностей, возложенных на них законодательством Республики Казахстан и приговором суда;</w:t>
      </w:r>
    </w:p>
    <w:bookmarkEnd w:id="4528"/>
    <w:bookmarkStart w:name="z12556" w:id="4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в соответствии с законодательством Республики Казахстан.</w:t>
      </w:r>
    </w:p>
    <w:bookmarkEnd w:id="4529"/>
    <w:bookmarkStart w:name="z12557" w:id="45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4530"/>
    <w:bookmarkStart w:name="z12558" w:id="4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4531"/>
    <w:bookmarkStart w:name="z12559" w:id="4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Министром внутренних дел в соответствии с законодательством Республики Казахстан.</w:t>
      </w:r>
    </w:p>
    <w:bookmarkEnd w:id="4532"/>
    <w:bookmarkStart w:name="z12560" w:id="4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4533"/>
    <w:bookmarkStart w:name="z12561" w:id="4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4534"/>
    <w:bookmarkStart w:name="z12562" w:id="4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и руководителей структурных подразделений Департамента;</w:t>
      </w:r>
    </w:p>
    <w:bookmarkEnd w:id="4535"/>
    <w:bookmarkStart w:name="z12563" w:id="4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представляет Департамент в государственных органах, иных организациях;</w:t>
      </w:r>
    </w:p>
    <w:bookmarkEnd w:id="4536"/>
    <w:bookmarkStart w:name="z12564" w:id="4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соблюдение законности при исполнении наказаний и содержания лиц в учреждениях уголовно-исполнительной системы;</w:t>
      </w:r>
    </w:p>
    <w:bookmarkEnd w:id="4537"/>
    <w:bookmarkStart w:name="z12565" w:id="4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меры, направленные на противодействие коррупции, пыткам и иным недозволенным методам работы в Департаменте и его подведомственных учреждениях и несет персональную ответственность за реализацию профилактических мер в данных сферах;</w:t>
      </w:r>
    </w:p>
    <w:bookmarkEnd w:id="4538"/>
    <w:bookmarkStart w:name="z12566" w:id="4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и контролирует работу по обеспечению режима секретности, работу по оперативной, режимной, воспитательной и иной деятельности, в пределах полномочий Департамента;</w:t>
      </w:r>
    </w:p>
    <w:bookmarkEnd w:id="4539"/>
    <w:bookmarkStart w:name="z12567" w:id="4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организует взаимодействие Департамента с правоохранительными органами и другими организациями;</w:t>
      </w:r>
    </w:p>
    <w:bookmarkEnd w:id="4540"/>
    <w:bookmarkStart w:name="z12568" w:id="4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подбор, расстановку и обучение кадров уголовно-исполнительной системы области, организует наставничество, воспитательную, идеологическую и имиджевую работу среди личного состава Департамента, а также учреждений исполняющих наказание и содержащих лиц, соблюдение ими дисциплины, законности, режима секретности и служебной подготовки;</w:t>
      </w:r>
    </w:p>
    <w:bookmarkEnd w:id="4541"/>
    <w:bookmarkStart w:name="z12569" w:id="4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представленных прав поощряет,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4542"/>
    <w:bookmarkStart w:name="z12570" w:id="4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и номенклатурой должностей осуществляет прием на работу, присваивает очередные специальные звания, издает приказы назначение, освобождение, увольнение, предоставляет трудовые и дополнительные отпуска; направляет в установленном порядке сотрудников, государственных служащих и работников Департамента в командировки для оказания практической помощи и проведения проверок деятельности органов и учреждений уголовно-исполнительной системы, решения других служебных вопросов;</w:t>
      </w:r>
    </w:p>
    <w:bookmarkEnd w:id="4543"/>
    <w:bookmarkStart w:name="z12571" w:id="4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и контролирует работу по проведению мониторинга подзаконных актов, касающихся деятельности УИС, а также выработки предложений по их совершенствованию;</w:t>
      </w:r>
    </w:p>
    <w:bookmarkEnd w:id="4544"/>
    <w:bookmarkStart w:name="z12572" w:id="4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и контролирует работу подведомственных учреждений по направлению обращений осужденных непосредственно в государственные органы, компетентные решать поставленные в обращении вопросы;</w:t>
      </w:r>
    </w:p>
    <w:bookmarkEnd w:id="4545"/>
    <w:bookmarkStart w:name="z12573" w:id="4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положения о структурных подразделениях Департамента и функциональные обязанности должностных лиц;</w:t>
      </w:r>
    </w:p>
    <w:bookmarkEnd w:id="4546"/>
    <w:bookmarkStart w:name="z12574" w:id="4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4547"/>
    <w:bookmarkStart w:name="z12575" w:id="4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соответствии с законодательством осуществляет иные полномочия.</w:t>
      </w:r>
    </w:p>
    <w:bookmarkEnd w:id="4548"/>
    <w:bookmarkStart w:name="z12576" w:id="4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45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изменениями, внесенными приказами Министра внутренних дел РК от 06.09.2023 </w:t>
      </w:r>
      <w:r>
        <w:rPr>
          <w:rFonts w:ascii="Times New Roman"/>
          <w:b w:val="false"/>
          <w:i w:val="false"/>
          <w:color w:val="00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77" w:id="4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4550"/>
    <w:bookmarkStart w:name="z12578" w:id="45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4551"/>
    <w:bookmarkStart w:name="z12579" w:id="4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4552"/>
    <w:bookmarkStart w:name="z12580" w:id="4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4553"/>
    <w:bookmarkStart w:name="z12581" w:id="4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4554"/>
    <w:bookmarkStart w:name="z12582" w:id="4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4555"/>
    <w:bookmarkStart w:name="z12583" w:id="45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4556"/>
    <w:bookmarkStart w:name="z12584" w:id="4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45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1342" w:id="45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уголовно-исполнительной системы по Северо-Казахстанской области Комитета уголовно-исполнительной системы Министерства внутренних дел Республики Казахстан</w:t>
      </w:r>
    </w:p>
    <w:bookmarkEnd w:id="4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приказа Министра внутренних дел РК от 11.04.2023 </w:t>
      </w:r>
      <w:r>
        <w:rPr>
          <w:rFonts w:ascii="Times New Roman"/>
          <w:b w:val="false"/>
          <w:i w:val="false"/>
          <w:color w:val="ff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2585" w:id="45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559"/>
    <w:bookmarkStart w:name="z12586" w:id="4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уголовно-исполнительной системы по Северо-Казахстанской области (далее-Департамент) является территориальным подразделением Комитета уголовно-исполнительной системы (далее - Комитет УИС) Министерства внутренних дел Республики Казахстан, осуществляющим руководство учреждениями уголовно-исполнительной (пенитенциарной) системы на территории области. Департамент взаимодействует с филиалами Республиканского государственного предприятия на праве хозяйственного ведения Комитета уголовно-исполнительной системы по обеспечению жизнедеятельности учреждений УИС и трудоустройству осужденных.</w:t>
      </w:r>
    </w:p>
    <w:bookmarkEnd w:id="4560"/>
    <w:bookmarkStart w:name="z12587" w:id="4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4561"/>
    <w:bookmarkStart w:name="z12588" w:id="4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4562"/>
    <w:bookmarkStart w:name="z12589" w:id="4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4563"/>
    <w:bookmarkStart w:name="z12590" w:id="4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4564"/>
    <w:bookmarkStart w:name="z12591" w:id="4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Департамента.</w:t>
      </w:r>
    </w:p>
    <w:bookmarkEnd w:id="4565"/>
    <w:bookmarkStart w:name="z12592" w:id="4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4566"/>
    <w:bookmarkStart w:name="z12593" w:id="4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150004, Республика Казахстан, Северо-Казахстанская область, город Петропавловск, улица Токсан би, дом 39.</w:t>
      </w:r>
    </w:p>
    <w:bookmarkEnd w:id="4567"/>
    <w:bookmarkStart w:name="z12594" w:id="4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уголовно - исполнительной системы по Северо-Казахстанской области Комитета уголовно-исполнительной системы Министерства внутренних дел Республики Казахстан".</w:t>
      </w:r>
    </w:p>
    <w:bookmarkEnd w:id="4568"/>
    <w:bookmarkStart w:name="z12595" w:id="4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4569"/>
    <w:bookmarkStart w:name="z12596" w:id="4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4570"/>
    <w:bookmarkStart w:name="z12597" w:id="4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4571"/>
    <w:bookmarkStart w:name="z12598" w:id="4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572"/>
    <w:bookmarkStart w:name="z12599" w:id="45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функции Департамента</w:t>
      </w:r>
    </w:p>
    <w:bookmarkEnd w:id="4573"/>
    <w:bookmarkStart w:name="z12600" w:id="4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Основные задачи Департамента:</w:t>
      </w:r>
    </w:p>
    <w:bookmarkEnd w:id="4574"/>
    <w:bookmarkStart w:name="z12601" w:id="4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руководства учреждениями, обеспечивающими исполнение уголовных наказаний и содержание осужденных и лиц ,содержащихся под стражей;</w:t>
      </w:r>
    </w:p>
    <w:bookmarkEnd w:id="4575"/>
    <w:bookmarkStart w:name="z12602" w:id="4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воспитательной работы среди лиц, отбывающих уголовное наказание, в том числе с использованием психолого-педагогических методов;</w:t>
      </w:r>
    </w:p>
    <w:bookmarkEnd w:id="4576"/>
    <w:bookmarkStart w:name="z12603" w:id="4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выявление, пресечение, раскрытие, и предупреждение готовящихся и совершаемых в учреждениях УИС преступлений и нарушений установленного порядка исполнения наказания и содержания под стражей;</w:t>
      </w:r>
    </w:p>
    <w:bookmarkEnd w:id="45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исключен приказом Министра внутренних дел РК от 06.09.2023 </w:t>
      </w:r>
      <w:r>
        <w:rPr>
          <w:rFonts w:ascii="Times New Roman"/>
          <w:b w:val="false"/>
          <w:i w:val="false"/>
          <w:color w:val="00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05" w:id="4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контроля за обеспечением режима, надзора, охраны в учреждениях УИС, а также осуществление контроля за обеспечением противопожарной безопасности, за организацией пропускного режима в учреждениях УИС;</w:t>
      </w:r>
    </w:p>
    <w:bookmarkEnd w:id="4578"/>
    <w:bookmarkStart w:name="z12606" w:id="4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исполнение уголовных наказаний, не связанных с лишением свободы в отношении лиц, состоящих на учетах служб пробации;</w:t>
      </w:r>
    </w:p>
    <w:bookmarkEnd w:id="4579"/>
    <w:bookmarkStart w:name="z12607" w:id="4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иных задач, возлагаемых законами Республики Казахстан и актами Президента Республики Казахстан.</w:t>
      </w:r>
    </w:p>
    <w:bookmarkEnd w:id="45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приказами Министра внутренних дел РК от 06.09.2023 </w:t>
      </w:r>
      <w:r>
        <w:rPr>
          <w:rFonts w:ascii="Times New Roman"/>
          <w:b w:val="false"/>
          <w:i w:val="false"/>
          <w:color w:val="00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08" w:id="4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4581"/>
    <w:bookmarkStart w:name="z12609" w:id="4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исполняет приговоры и постановления суда в отношении осужденных, обеспечивает соблюдение порядка и условий отбывания наказаний, охрану учреждений УИС;</w:t>
      </w:r>
    </w:p>
    <w:bookmarkEnd w:id="4582"/>
    <w:bookmarkStart w:name="z12610" w:id="4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охрану органов и учреждений уголовно-исполнительной системы, контроль за оперативной обстановкой в них, обеспечивает безопасность персонала, подозреваемых, обвиняемых и осужденных, их конвоирование;</w:t>
      </w:r>
    </w:p>
    <w:bookmarkEnd w:id="4583"/>
    <w:bookmarkStart w:name="z12611" w:id="4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организацию работы по подготовке осужденных к освобождению, исполнение актов амнистии и помилования, взаимодействие учреждений и органов уголовно-исполнительной системы с другими правоохранительными органами, органами государственного управления и общественными объединениями по закреплению результатов исправления осужденных, их трудовому и бытовому устройству;</w:t>
      </w:r>
    </w:p>
    <w:bookmarkEnd w:id="4584"/>
    <w:bookmarkStart w:name="z12612" w:id="4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о создании и ликвидации учреждений, организаций, осуществляющих деятельность в уголовно-исполнительной системе;</w:t>
      </w:r>
    </w:p>
    <w:bookmarkEnd w:id="4585"/>
    <w:bookmarkStart w:name="z12613" w:id="4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размещение осужденных в учреждениях уголовно-исполнительной системы в соответствии с приговорами, постановлениями и определениями судов;</w:t>
      </w:r>
    </w:p>
    <w:bookmarkEnd w:id="4586"/>
    <w:bookmarkStart w:name="z12614" w:id="4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регулирует порядок и условия исполнения и отбывания наказаний;</w:t>
      </w:r>
    </w:p>
    <w:bookmarkEnd w:id="4587"/>
    <w:bookmarkStart w:name="z12615" w:id="4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розыск осужденных, совершивших побег из учреждений, а также уклоняющихся от отбывания наказания в виде лишения свободы;</w:t>
      </w:r>
    </w:p>
    <w:bookmarkEnd w:id="4588"/>
    <w:bookmarkStart w:name="z12616" w:id="4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взаимодействие служб пробации и подразделений полиции по контролю за поведением лиц, состоящих на учетах служб пробации;</w:t>
      </w:r>
    </w:p>
    <w:bookmarkEnd w:id="4589"/>
    <w:bookmarkStart w:name="z12617" w:id="4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исполняет приговоры суда в части лишения почетного, воинского, специального или иного звания, классного чина, дипломатического ранга и квалификационного класса;</w:t>
      </w:r>
    </w:p>
    <w:bookmarkEnd w:id="4590"/>
    <w:bookmarkStart w:name="z12618" w:id="4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оперативно-розыскную деятельность;</w:t>
      </w:r>
    </w:p>
    <w:bookmarkEnd w:id="4591"/>
    <w:bookmarkStart w:name="z12619" w:id="4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личный прием граждан, осужденных и лиц, содержащихся под стражей, представителей юридических лиц, рассматривает жалобы и заявления, принимает по ним решения;</w:t>
      </w:r>
    </w:p>
    <w:bookmarkEnd w:id="4592"/>
    <w:bookmarkStart w:name="z12620" w:id="4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санитарно-эпидемиологическое благополучие и охрану здоровья лиц, содержащихся в учреждениях уголовно-исполнительной системы;</w:t>
      </w:r>
    </w:p>
    <w:bookmarkEnd w:id="4593"/>
    <w:bookmarkStart w:name="z12621" w:id="4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подготовку и обучение кадров, определяет потребность в кадрах;</w:t>
      </w:r>
    </w:p>
    <w:bookmarkEnd w:id="4594"/>
    <w:bookmarkStart w:name="z12622" w:id="4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4595"/>
    <w:bookmarkStart w:name="z12623" w:id="4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подведомственных учреждениях;</w:t>
      </w:r>
    </w:p>
    <w:bookmarkEnd w:id="4596"/>
    <w:bookmarkStart w:name="z12624" w:id="4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4597"/>
    <w:bookmarkStart w:name="z12625" w:id="4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функции, возложенные на Департамент в соответствии с законодательством Республики Казахстан;</w:t>
      </w:r>
    </w:p>
    <w:bookmarkEnd w:id="4598"/>
    <w:bookmarkStart w:name="z12982" w:id="4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организует получение общеобразовательного и профессионального обучения осужденных;</w:t>
      </w:r>
    </w:p>
    <w:bookmarkEnd w:id="4599"/>
    <w:bookmarkStart w:name="z12983" w:id="4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организует трудовую занятость осужденных; </w:t>
      </w:r>
    </w:p>
    <w:bookmarkEnd w:id="4600"/>
    <w:bookmarkStart w:name="z13053" w:id="4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организует теологическую реабилитационную работу среди осужденных;</w:t>
      </w:r>
    </w:p>
    <w:bookmarkEnd w:id="4601"/>
    <w:bookmarkStart w:name="z13054" w:id="4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контроль за финансово-хозяйственной деятельностью учреждений уголовно-исполнительной системы.</w:t>
      </w:r>
    </w:p>
    <w:bookmarkEnd w:id="46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приказами Министра внутренних дел РК от 06.09.2023 </w:t>
      </w:r>
      <w:r>
        <w:rPr>
          <w:rFonts w:ascii="Times New Roman"/>
          <w:b w:val="false"/>
          <w:i w:val="false"/>
          <w:color w:val="00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11.03.2024 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26" w:id="4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4603"/>
    <w:bookmarkStart w:name="z12627" w:id="4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компетенции запрашивать и получать необходимую информацию от государственных органов и иных организаций;</w:t>
      </w:r>
    </w:p>
    <w:bookmarkEnd w:id="4604"/>
    <w:bookmarkStart w:name="z12628" w:id="4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служебные расследования по случаям чрезвычайных происшествий, устанавливать и анализировать их причины, принимать меры по предотвращению подобных случаев;</w:t>
      </w:r>
    </w:p>
    <w:bookmarkEnd w:id="4605"/>
    <w:bookmarkStart w:name="z12629" w:id="4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законность, правопорядок в учреждениях уголовно-исполнительной системы;</w:t>
      </w:r>
    </w:p>
    <w:bookmarkEnd w:id="4606"/>
    <w:bookmarkStart w:name="z12630" w:id="4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требовать от лиц, содержащихся в учреждениях уголовно-исполнительной системы, исполнения обязанностей, возложенных на них законодательством Республики Казахстан и приговором суда;</w:t>
      </w:r>
    </w:p>
    <w:bookmarkEnd w:id="4607"/>
    <w:bookmarkStart w:name="z12631" w:id="4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в соответствии с законодательством Республики Казахстан.</w:t>
      </w:r>
    </w:p>
    <w:bookmarkEnd w:id="4608"/>
    <w:bookmarkStart w:name="z12632" w:id="46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4609"/>
    <w:bookmarkStart w:name="z12633" w:id="4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4610"/>
    <w:bookmarkStart w:name="z12634" w:id="4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Министром внутренних дел в соответствии с законодательством Республики Казахстан.</w:t>
      </w:r>
    </w:p>
    <w:bookmarkEnd w:id="4611"/>
    <w:bookmarkStart w:name="z12635" w:id="4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4612"/>
    <w:bookmarkStart w:name="z12636" w:id="4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4613"/>
    <w:bookmarkStart w:name="z12637" w:id="4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и руководителей структурных подразделений Департамента;</w:t>
      </w:r>
    </w:p>
    <w:bookmarkEnd w:id="4614"/>
    <w:bookmarkStart w:name="z12638" w:id="4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представляет Департамент в государственных органах, иных организациях;</w:t>
      </w:r>
    </w:p>
    <w:bookmarkEnd w:id="4615"/>
    <w:bookmarkStart w:name="z12639" w:id="4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соблюдение законности при исполнении наказаний и содержания лиц в учреждениях уголовно-исполнительной системы;</w:t>
      </w:r>
    </w:p>
    <w:bookmarkEnd w:id="4616"/>
    <w:bookmarkStart w:name="z12640" w:id="4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меры, направленные на противодействие коррупции, пыткам и иным недозволенным методам работы в Департаменте и его подведомственных учреждениях и несет персональную ответственность за реализацию профилактических мер в данных сферах;</w:t>
      </w:r>
    </w:p>
    <w:bookmarkEnd w:id="4617"/>
    <w:bookmarkStart w:name="z12641" w:id="4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и контролирует работу по обеспечению режима секретности, работу по оперативной, режимной, воспитательной и иной деятельности, в пределах полномочий Департамента;</w:t>
      </w:r>
    </w:p>
    <w:bookmarkEnd w:id="4618"/>
    <w:bookmarkStart w:name="z12642" w:id="4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организует взаимодействие Департамента с правоохранительными органами и другими организациями;</w:t>
      </w:r>
    </w:p>
    <w:bookmarkEnd w:id="4619"/>
    <w:bookmarkStart w:name="z12643" w:id="4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подбор, расстановку и обучение кадров уголовно-исполнительной системы области, организует наставничество, воспитательную, идеологическую и имиджевую работу среди личного состава Департамента, а также учреждений исполняющих наказание и содержащих лиц, соблюдение ими дисциплины, законности, режима секретности и служебной подготовки;</w:t>
      </w:r>
    </w:p>
    <w:bookmarkEnd w:id="4620"/>
    <w:bookmarkStart w:name="z12644" w:id="4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представленных прав поощряет,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4621"/>
    <w:bookmarkStart w:name="z12645" w:id="4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и номенклатурой должностей осуществляет прием на работу, присваивает очередные специальные звания, издает приказы назначение, освобождение, увольнение, предоставляет трудовые и дополнительные отпуска; направляет в установленном порядке сотрудников, государственных служащих и работников Департамента в командировки для оказания практической помощи и проведения проверок деятельности органов и учреждений уголовно-исполнительной системы, решения других служебных вопросов;</w:t>
      </w:r>
    </w:p>
    <w:bookmarkEnd w:id="4622"/>
    <w:bookmarkStart w:name="z12646" w:id="4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и контролирует работу по проведению мониторинга подзаконных актов, касающихся деятельности УИС, а также выработки предложений по их совершенствованию;</w:t>
      </w:r>
    </w:p>
    <w:bookmarkEnd w:id="4623"/>
    <w:bookmarkStart w:name="z12647" w:id="4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и контролирует работу подведомственных учреждений по направлению обращений осужденных непосредственно в государственные органы, компетентные решать поставленные в обращении вопросы;</w:t>
      </w:r>
    </w:p>
    <w:bookmarkEnd w:id="4624"/>
    <w:bookmarkStart w:name="z12648" w:id="4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положения о структурных подразделениях Департамента и функциональные обязанности должностных лиц;</w:t>
      </w:r>
    </w:p>
    <w:bookmarkEnd w:id="4625"/>
    <w:bookmarkStart w:name="z12649" w:id="4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4626"/>
    <w:bookmarkStart w:name="z12650" w:id="4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соответствии с законодательством осуществляет иные полномочия.</w:t>
      </w:r>
    </w:p>
    <w:bookmarkEnd w:id="4627"/>
    <w:bookmarkStart w:name="z12651" w:id="4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46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изменениями, внесенными приказами Министра внутренних дел РК от 06.09.2023 </w:t>
      </w:r>
      <w:r>
        <w:rPr>
          <w:rFonts w:ascii="Times New Roman"/>
          <w:b w:val="false"/>
          <w:i w:val="false"/>
          <w:color w:val="00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52" w:id="4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4629"/>
    <w:bookmarkStart w:name="z12653" w:id="46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4630"/>
    <w:bookmarkStart w:name="z12654" w:id="4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4631"/>
    <w:bookmarkStart w:name="z12655" w:id="4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4632"/>
    <w:bookmarkStart w:name="z12656" w:id="4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4633"/>
    <w:bookmarkStart w:name="z12657" w:id="4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4634"/>
    <w:bookmarkStart w:name="z12658" w:id="46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4635"/>
    <w:bookmarkStart w:name="z12659" w:id="4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46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1373" w:id="46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уголовно-исполнительной системы по городу Шымкенту и Туркестанской области Комитета уголовно-исполнительной системы Министерства внутренних дел Республики Казахстан</w:t>
      </w:r>
    </w:p>
    <w:bookmarkEnd w:id="4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приказа Министра внутренних дел РК от 11.04.2023 </w:t>
      </w:r>
      <w:r>
        <w:rPr>
          <w:rFonts w:ascii="Times New Roman"/>
          <w:b w:val="false"/>
          <w:i w:val="false"/>
          <w:color w:val="ff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2660" w:id="46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638"/>
    <w:bookmarkStart w:name="z12661" w:id="4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уголовно-исполнительной системы по городу Шымкенту и Туркестанской области (далее-Департамент) является территориальным подразделением Комитета уголовно-исполнительной системы (далее - Комитет УИС) Министерства внутренних дел Республики Казахстан, осуществляющим руководство учреждениями уголовно-исполнительной (пенитенциарной) системы на территории города и области. Департамент взаимодействует с филиалами Республиканского государственного предприятия на праве хозяйственного ведения Комитета уголовно-исполнительной системы по обеспечению жизнедеятельности учреждений УИС и трудоустройству осужденных.</w:t>
      </w:r>
    </w:p>
    <w:bookmarkEnd w:id="4639"/>
    <w:bookmarkStart w:name="z12662" w:id="4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4640"/>
    <w:bookmarkStart w:name="z12663" w:id="4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4641"/>
    <w:bookmarkStart w:name="z12664" w:id="4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4642"/>
    <w:bookmarkStart w:name="z12665" w:id="4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4643"/>
    <w:bookmarkStart w:name="z12666" w:id="4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Департамента, и другими актами, предусмотренными законодательством Республики Казахстан.</w:t>
      </w:r>
    </w:p>
    <w:bookmarkEnd w:id="4644"/>
    <w:bookmarkStart w:name="z12667" w:id="4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4645"/>
    <w:bookmarkStart w:name="z12668" w:id="4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индекс: 160000, Республика Казахстан, город Шымкент, улица Майлы Кожа, здание 5.</w:t>
      </w:r>
    </w:p>
    <w:bookmarkEnd w:id="4646"/>
    <w:bookmarkStart w:name="z12669" w:id="4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уголовно - исполнительной системы по городу Шымкенту и Туркестанской области Комитета уголовно-исполнительной системы Министерства внутренних дел Республики Казахстан".</w:t>
      </w:r>
    </w:p>
    <w:bookmarkEnd w:id="4647"/>
    <w:bookmarkStart w:name="z12670" w:id="4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4648"/>
    <w:bookmarkStart w:name="z12671" w:id="4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4649"/>
    <w:bookmarkStart w:name="z12672" w:id="4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4650"/>
    <w:bookmarkStart w:name="z12673" w:id="4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651"/>
    <w:bookmarkStart w:name="z12674" w:id="46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функции Департамента</w:t>
      </w:r>
    </w:p>
    <w:bookmarkEnd w:id="4652"/>
    <w:bookmarkStart w:name="z12675" w:id="4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Основные задачи Департамента:</w:t>
      </w:r>
    </w:p>
    <w:bookmarkEnd w:id="4653"/>
    <w:bookmarkStart w:name="z12676" w:id="4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руководства учреждениями, обеспечивающими исполнение уголовных наказаний и содержание осужденных и лиц ,содержащихся под стражей;</w:t>
      </w:r>
    </w:p>
    <w:bookmarkEnd w:id="4654"/>
    <w:bookmarkStart w:name="z12677" w:id="4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воспитательной работы среди лиц, отбывающих уголовное наказание, в том числе с использованием психолого-педагогических методов;</w:t>
      </w:r>
    </w:p>
    <w:bookmarkEnd w:id="4655"/>
    <w:bookmarkStart w:name="z12678" w:id="4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выявление, пресечение, раскрытие, и предупреждение готовящихся и совершаемых в учреждениях УИС преступлений и нарушений установленного порядка исполнения наказания и содержания под стражей;</w:t>
      </w:r>
    </w:p>
    <w:bookmarkEnd w:id="46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исключен приказом Министра внутренних дел РК от 06.09.2023 </w:t>
      </w:r>
      <w:r>
        <w:rPr>
          <w:rFonts w:ascii="Times New Roman"/>
          <w:b w:val="false"/>
          <w:i w:val="false"/>
          <w:color w:val="00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80" w:id="4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контроля за обеспечением режима, надзора, охраны в учреждениях УИС, а также осуществление контроля за обеспечением противопожарной безопасности, за организацией пропускного режима в учреждениях УИС;</w:t>
      </w:r>
    </w:p>
    <w:bookmarkEnd w:id="4657"/>
    <w:bookmarkStart w:name="z12681" w:id="4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исполнение уголовных наказаний, не связанных с лишением свободы в отношении лиц, состоящих на учетах служб пробации;</w:t>
      </w:r>
    </w:p>
    <w:bookmarkEnd w:id="4658"/>
    <w:bookmarkStart w:name="z12682" w:id="4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иных задач, возлагаемых законами Республики Казахстан и актами Президента Республики Казахстан.</w:t>
      </w:r>
    </w:p>
    <w:bookmarkEnd w:id="46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приказами Министра внутренних дел РК от 06.09.2023 </w:t>
      </w:r>
      <w:r>
        <w:rPr>
          <w:rFonts w:ascii="Times New Roman"/>
          <w:b w:val="false"/>
          <w:i w:val="false"/>
          <w:color w:val="00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83" w:id="4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4660"/>
    <w:bookmarkStart w:name="z12684" w:id="4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исполняет приговоры и постановления суда в отношении осужденных, обеспечивает соблюдение порядка и условий отбывания наказаний, охрану учреждений УИС;</w:t>
      </w:r>
    </w:p>
    <w:bookmarkEnd w:id="4661"/>
    <w:bookmarkStart w:name="z12685" w:id="4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охрану органов и учреждений уголовно-исполнительной системы, контроль за оперативной обстановкой в них, обеспечивает безопасность персонала, подозреваемых, обвиняемых и осужденных, их конвоирование;</w:t>
      </w:r>
    </w:p>
    <w:bookmarkEnd w:id="4662"/>
    <w:bookmarkStart w:name="z12686" w:id="4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организацию работы по подготовке осужденных к освобождению, исполнение актов амнистии и помилования, взаимодействие учреждений и органов уголовно-исполнительной системы с другими правоохранительными органами, органами государственного управления и общественными объединениями по закреплению результатов исправления осужденных, их трудовому и бытовому устройству;</w:t>
      </w:r>
    </w:p>
    <w:bookmarkEnd w:id="4663"/>
    <w:bookmarkStart w:name="z12687" w:id="4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о создании и ликвидации учреждений, организаций, осуществляющих деятельность в уголовно-исполнительной системе;</w:t>
      </w:r>
    </w:p>
    <w:bookmarkEnd w:id="4664"/>
    <w:bookmarkStart w:name="z12688" w:id="4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размещение осужденных в учреждениях уголовно-исполнительной системы в соответствии с приговорами, постановлениями и определениями судов;</w:t>
      </w:r>
    </w:p>
    <w:bookmarkEnd w:id="4665"/>
    <w:bookmarkStart w:name="z12689" w:id="4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регулирует порядок и условия исполнения и отбывания наказаний;</w:t>
      </w:r>
    </w:p>
    <w:bookmarkEnd w:id="4666"/>
    <w:bookmarkStart w:name="z12690" w:id="4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розыск осужденных, совершивших побег из учреждений, а также уклоняющихся от отбывания наказания в виде лишения свободы;</w:t>
      </w:r>
    </w:p>
    <w:bookmarkEnd w:id="4667"/>
    <w:bookmarkStart w:name="z12691" w:id="4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взаимодействие служб пробации и подразделений полиции по контролю за поведением лиц, состоящих на учетах служб пробации;</w:t>
      </w:r>
    </w:p>
    <w:bookmarkEnd w:id="4668"/>
    <w:bookmarkStart w:name="z12692" w:id="4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исполняет приговоры суда в части лишения почетного, воинского, специального или иного звания, классного чина, дипломатического ранга и квалификационного класса;</w:t>
      </w:r>
    </w:p>
    <w:bookmarkEnd w:id="4669"/>
    <w:bookmarkStart w:name="z12693" w:id="4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оперативно-розыскную деятельность;</w:t>
      </w:r>
    </w:p>
    <w:bookmarkEnd w:id="4670"/>
    <w:bookmarkStart w:name="z12694" w:id="4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личный прием граждан, осужденных и лиц, содержащихся под стражей, представителей юридических лиц, рассматривает жалобы и заявления, принимает по ним решения;</w:t>
      </w:r>
    </w:p>
    <w:bookmarkEnd w:id="4671"/>
    <w:bookmarkStart w:name="z12695" w:id="4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санитарно-эпидемиологическое благополучие и охрану здоровья лиц, содержащихся в учреждениях уголовно-исполнительной системы;</w:t>
      </w:r>
    </w:p>
    <w:bookmarkEnd w:id="4672"/>
    <w:bookmarkStart w:name="z12696" w:id="4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подготовку и обучение кадров, определяет потребность в кадрах;</w:t>
      </w:r>
    </w:p>
    <w:bookmarkEnd w:id="4673"/>
    <w:bookmarkStart w:name="z12697" w:id="4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4674"/>
    <w:bookmarkStart w:name="z12698" w:id="4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подведомственных учреждениях;</w:t>
      </w:r>
    </w:p>
    <w:bookmarkEnd w:id="4675"/>
    <w:bookmarkStart w:name="z12699" w:id="4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4676"/>
    <w:bookmarkStart w:name="z12700" w:id="4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функции, возложенные на Департамент в соответствии с законодательством Республики Казахстан;</w:t>
      </w:r>
    </w:p>
    <w:bookmarkEnd w:id="4677"/>
    <w:bookmarkStart w:name="z12984" w:id="4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организует получение общеобразовательного и профессионального обучения осужденных;</w:t>
      </w:r>
    </w:p>
    <w:bookmarkEnd w:id="4678"/>
    <w:bookmarkStart w:name="z12985" w:id="4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трудовую занятость осужденных;</w:t>
      </w:r>
    </w:p>
    <w:bookmarkEnd w:id="4679"/>
    <w:bookmarkStart w:name="z13055" w:id="4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организует теологическую реабилитационную работу среди осужденных;</w:t>
      </w:r>
    </w:p>
    <w:bookmarkEnd w:id="4680"/>
    <w:bookmarkStart w:name="z13056" w:id="4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контроль за финансово-хозяйственной деятельностью учреждений уголовно-исполнительной системы.</w:t>
      </w:r>
    </w:p>
    <w:bookmarkEnd w:id="46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приказами Министра внутренних дел РК от 06.09.2023 </w:t>
      </w:r>
      <w:r>
        <w:rPr>
          <w:rFonts w:ascii="Times New Roman"/>
          <w:b w:val="false"/>
          <w:i w:val="false"/>
          <w:color w:val="00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11.03.2024 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01" w:id="4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4682"/>
    <w:bookmarkStart w:name="z12702" w:id="4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компетенции запрашивать и получать необходимую информацию от государственных органов и иных организаций;</w:t>
      </w:r>
    </w:p>
    <w:bookmarkEnd w:id="4683"/>
    <w:bookmarkStart w:name="z12703" w:id="4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служебные расследования по случаям чрезвычайных происшествий, устанавливать и анализировать их причины, принимать меры по предотвращению подобных случаев;</w:t>
      </w:r>
    </w:p>
    <w:bookmarkEnd w:id="4684"/>
    <w:bookmarkStart w:name="z12704" w:id="4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законность, правопорядок в учреждениях уголовно-исполнительной системы;</w:t>
      </w:r>
    </w:p>
    <w:bookmarkEnd w:id="4685"/>
    <w:bookmarkStart w:name="z12705" w:id="4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требовать от лиц, содержащихся в учреждениях уголовно-исполнительной системы, исполнения обязанностей, возложенных на них законодательством Республики Казахстан и приговором суда;</w:t>
      </w:r>
    </w:p>
    <w:bookmarkEnd w:id="4686"/>
    <w:bookmarkStart w:name="z12706" w:id="4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в соответствии с законодательством Республики Казахстан.</w:t>
      </w:r>
    </w:p>
    <w:bookmarkEnd w:id="4687"/>
    <w:bookmarkStart w:name="z12707" w:id="46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4688"/>
    <w:bookmarkStart w:name="z12708" w:id="4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4689"/>
    <w:bookmarkStart w:name="z12709" w:id="4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Министром внутренних дел в соответствии с законодательством Республики Казахстан.</w:t>
      </w:r>
    </w:p>
    <w:bookmarkEnd w:id="4690"/>
    <w:bookmarkStart w:name="z12710" w:id="4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4691"/>
    <w:bookmarkStart w:name="z12711" w:id="4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4692"/>
    <w:bookmarkStart w:name="z12712" w:id="4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и руководителей структурных подразделений Департамента;</w:t>
      </w:r>
    </w:p>
    <w:bookmarkEnd w:id="4693"/>
    <w:bookmarkStart w:name="z12713" w:id="4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представляет Департамент в государственных органах, иных организациях;</w:t>
      </w:r>
    </w:p>
    <w:bookmarkEnd w:id="4694"/>
    <w:bookmarkStart w:name="z12714" w:id="4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соблюдение законности при исполнении наказаний и содержания лиц в учреждениях уголовно-исполнительной системы;</w:t>
      </w:r>
    </w:p>
    <w:bookmarkEnd w:id="4695"/>
    <w:bookmarkStart w:name="z12715" w:id="4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меры, направленные на противодействие коррупции, пыткам и иным недозволенным методам работы в Департаменте и его подведомственных учреждениях и несет персональную ответственность за реализацию профилактических мер в данных сферах;</w:t>
      </w:r>
    </w:p>
    <w:bookmarkEnd w:id="4696"/>
    <w:bookmarkStart w:name="z12716" w:id="4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и контролирует работу по обеспечению режима секретности, работу по оперативной, режимной, воспитательной и иной деятельности, в пределах полномочий Департамента;</w:t>
      </w:r>
    </w:p>
    <w:bookmarkEnd w:id="4697"/>
    <w:bookmarkStart w:name="z12717" w:id="4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организует взаимодействие Департамента с правоохранительными органами и другими организациями;</w:t>
      </w:r>
    </w:p>
    <w:bookmarkEnd w:id="4698"/>
    <w:bookmarkStart w:name="z12718" w:id="4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подбор, расстановку и обучение кадров уголовно-исполнительной системы области, организует наставничество, воспитательную, идеологическую и имиджевую работу среди личного состава Департамента, а также учреждений исполняющих наказание и содержащих лиц, соблюдение ими дисциплины, законности, режима секретности и служебной подготовки;</w:t>
      </w:r>
    </w:p>
    <w:bookmarkEnd w:id="4699"/>
    <w:bookmarkStart w:name="z12719" w:id="4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представленных прав поощряет,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4700"/>
    <w:bookmarkStart w:name="z12720" w:id="4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и номенклатурой должностей осуществляет прием на работу, присваивает очередные специальные звания, издает приказы назначение, освобождение, увольнение, предоставляет трудовые и дополнительные отпуска; направляет в установленном порядке сотрудников, государственных служащих и работников Департамента в командировки для оказания практической помощи и проведения проверок деятельности органов и учреждений уголовно-исполнительной системы, решения других служебных вопросов;</w:t>
      </w:r>
    </w:p>
    <w:bookmarkEnd w:id="4701"/>
    <w:bookmarkStart w:name="z12721" w:id="4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и контролирует работу по проведению мониторинга подзаконных актов, касающихся деятельности УИС, а также выработки предложений по их совершенствованию;</w:t>
      </w:r>
    </w:p>
    <w:bookmarkEnd w:id="4702"/>
    <w:bookmarkStart w:name="z12722" w:id="4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и контролирует работу подведомственных учреждений по направлению обращений осужденных непосредственно в государственные органы, компетентные решать поставленные в обращении вопросы;</w:t>
      </w:r>
    </w:p>
    <w:bookmarkEnd w:id="4703"/>
    <w:bookmarkStart w:name="z12723" w:id="4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положения о структурных подразделениях Департамента и функциональные обязанности должностных лиц;</w:t>
      </w:r>
    </w:p>
    <w:bookmarkEnd w:id="4704"/>
    <w:bookmarkStart w:name="z12724" w:id="4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4705"/>
    <w:bookmarkStart w:name="z12725" w:id="4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соответствии с законодательством осуществляет иные полномочия.</w:t>
      </w:r>
    </w:p>
    <w:bookmarkEnd w:id="4706"/>
    <w:bookmarkStart w:name="z12726" w:id="4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47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изменениями, внесенными приказами Министра внутренних дел РК от 06.09.2023 </w:t>
      </w:r>
      <w:r>
        <w:rPr>
          <w:rFonts w:ascii="Times New Roman"/>
          <w:b w:val="false"/>
          <w:i w:val="false"/>
          <w:color w:val="00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27" w:id="4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4708"/>
    <w:bookmarkStart w:name="z12728" w:id="47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4709"/>
    <w:bookmarkStart w:name="z12729" w:id="4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4710"/>
    <w:bookmarkStart w:name="z12730" w:id="4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4711"/>
    <w:bookmarkStart w:name="z12731" w:id="4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4712"/>
    <w:bookmarkStart w:name="z12732" w:id="4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4713"/>
    <w:bookmarkStart w:name="z12733" w:id="47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4714"/>
    <w:bookmarkStart w:name="z12734" w:id="4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47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1403" w:id="47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по чрезвычайным ситуациям города Нур-Султана Комитета по чрезвычайным ситуациям Министерства внутренних дел Республики Казахстан</w:t>
      </w:r>
    </w:p>
    <w:bookmarkEnd w:id="4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исключено приказом Министра внутренних дел РК от 26.11.2020 </w:t>
      </w:r>
      <w:r>
        <w:rPr>
          <w:rFonts w:ascii="Times New Roman"/>
          <w:b w:val="false"/>
          <w:i w:val="false"/>
          <w:color w:val="ff0000"/>
          <w:sz w:val="28"/>
        </w:rPr>
        <w:t>№ 805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1435" w:id="47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по чрезвычайным ситуациям Акмолинской области</w:t>
      </w:r>
      <w:r>
        <w:br/>
      </w:r>
      <w:r>
        <w:rPr>
          <w:rFonts w:ascii="Times New Roman"/>
          <w:b/>
          <w:i w:val="false"/>
          <w:color w:val="000000"/>
        </w:rPr>
        <w:t>Комитета по чрезвычайным ситуациям Министерства внутренних дел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4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38 исключено приказом Министра внутренних дел РК от 26.11.2020 </w:t>
      </w:r>
      <w:r>
        <w:rPr>
          <w:rFonts w:ascii="Times New Roman"/>
          <w:b w:val="false"/>
          <w:i w:val="false"/>
          <w:color w:val="ff0000"/>
          <w:sz w:val="28"/>
        </w:rPr>
        <w:t>№ 805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1467" w:id="47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по чрезвычайным ситуациям Актюбинской области</w:t>
      </w:r>
      <w:r>
        <w:br/>
      </w:r>
      <w:r>
        <w:rPr>
          <w:rFonts w:ascii="Times New Roman"/>
          <w:b/>
          <w:i w:val="false"/>
          <w:color w:val="000000"/>
        </w:rPr>
        <w:t>Комитета по чрезвычайным ситуациям Министерства внутренних дел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4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39 исключено приказом Министра внутренних дел РК от 26.11.2020 </w:t>
      </w:r>
      <w:r>
        <w:rPr>
          <w:rFonts w:ascii="Times New Roman"/>
          <w:b w:val="false"/>
          <w:i w:val="false"/>
          <w:color w:val="ff0000"/>
          <w:sz w:val="28"/>
        </w:rPr>
        <w:t>№ 805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1499" w:id="47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по чрезвычайным ситуациям города Алматы Комитета</w:t>
      </w:r>
      <w:r>
        <w:br/>
      </w:r>
      <w:r>
        <w:rPr>
          <w:rFonts w:ascii="Times New Roman"/>
          <w:b/>
          <w:i w:val="false"/>
          <w:color w:val="000000"/>
        </w:rPr>
        <w:t>по чрезвычайным ситуациям Министерства внутренних дел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4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исключено приказом Министра внутренних дел РК от 26.11.2020 </w:t>
      </w:r>
      <w:r>
        <w:rPr>
          <w:rFonts w:ascii="Times New Roman"/>
          <w:b w:val="false"/>
          <w:i w:val="false"/>
          <w:color w:val="ff0000"/>
          <w:sz w:val="28"/>
        </w:rPr>
        <w:t>№ 805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1531" w:id="47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по чрезвычайным ситуациям Алматинской области</w:t>
      </w:r>
      <w:r>
        <w:br/>
      </w:r>
      <w:r>
        <w:rPr>
          <w:rFonts w:ascii="Times New Roman"/>
          <w:b/>
          <w:i w:val="false"/>
          <w:color w:val="000000"/>
        </w:rPr>
        <w:t>Комитета по чрезвычайным ситуациям Министерства внутренних дел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4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41 исключено приказом Министра внутренних дел РК от 26.11.2020 </w:t>
      </w:r>
      <w:r>
        <w:rPr>
          <w:rFonts w:ascii="Times New Roman"/>
          <w:b w:val="false"/>
          <w:i w:val="false"/>
          <w:color w:val="ff0000"/>
          <w:sz w:val="28"/>
        </w:rPr>
        <w:t>№ 805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1563" w:id="47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по чрезвычайным ситуациям Атырауской области</w:t>
      </w:r>
      <w:r>
        <w:br/>
      </w:r>
      <w:r>
        <w:rPr>
          <w:rFonts w:ascii="Times New Roman"/>
          <w:b/>
          <w:i w:val="false"/>
          <w:color w:val="000000"/>
        </w:rPr>
        <w:t>Комитета по чрезвычайным ситуациям</w:t>
      </w:r>
      <w:r>
        <w:br/>
      </w:r>
      <w:r>
        <w:rPr>
          <w:rFonts w:ascii="Times New Roman"/>
          <w:b/>
          <w:i w:val="false"/>
          <w:color w:val="000000"/>
        </w:rPr>
        <w:t>Министерства внутренних дел Республики Казахстан</w:t>
      </w:r>
    </w:p>
    <w:bookmarkEnd w:id="4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42 исключено приказом Министра внутренних дел РК от 26.11.2020 </w:t>
      </w:r>
      <w:r>
        <w:rPr>
          <w:rFonts w:ascii="Times New Roman"/>
          <w:b w:val="false"/>
          <w:i w:val="false"/>
          <w:color w:val="ff0000"/>
          <w:sz w:val="28"/>
        </w:rPr>
        <w:t>№ 805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1595" w:id="47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по чрезвычайным ситуациям Восточно-Казахстанской</w:t>
      </w:r>
      <w:r>
        <w:br/>
      </w:r>
      <w:r>
        <w:rPr>
          <w:rFonts w:ascii="Times New Roman"/>
          <w:b/>
          <w:i w:val="false"/>
          <w:color w:val="000000"/>
        </w:rPr>
        <w:t>области Комитета по чрезвычайным ситуациям Министерства</w:t>
      </w:r>
      <w:r>
        <w:br/>
      </w:r>
      <w:r>
        <w:rPr>
          <w:rFonts w:ascii="Times New Roman"/>
          <w:b/>
          <w:i w:val="false"/>
          <w:color w:val="000000"/>
        </w:rPr>
        <w:t>внутренних дел Республики Казахстан</w:t>
      </w:r>
    </w:p>
    <w:bookmarkEnd w:id="4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исключено приказом Министра внутренних дел РК от 26.11.2020 </w:t>
      </w:r>
      <w:r>
        <w:rPr>
          <w:rFonts w:ascii="Times New Roman"/>
          <w:b w:val="false"/>
          <w:i w:val="false"/>
          <w:color w:val="ff0000"/>
          <w:sz w:val="28"/>
        </w:rPr>
        <w:t>№ 805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1627" w:id="47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по чрезвычайным ситуациям Жамбылской области</w:t>
      </w:r>
      <w:r>
        <w:br/>
      </w:r>
      <w:r>
        <w:rPr>
          <w:rFonts w:ascii="Times New Roman"/>
          <w:b/>
          <w:i w:val="false"/>
          <w:color w:val="000000"/>
        </w:rPr>
        <w:t>Комитета по чрезвычайным ситуациям</w:t>
      </w:r>
      <w:r>
        <w:br/>
      </w:r>
      <w:r>
        <w:rPr>
          <w:rFonts w:ascii="Times New Roman"/>
          <w:b/>
          <w:i w:val="false"/>
          <w:color w:val="000000"/>
        </w:rPr>
        <w:t>Министерства внутренних дел Республики Казахстан</w:t>
      </w:r>
    </w:p>
    <w:bookmarkEnd w:id="4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44 исключено приказом Министра внутренних дел РК от 26.11.2020 </w:t>
      </w:r>
      <w:r>
        <w:rPr>
          <w:rFonts w:ascii="Times New Roman"/>
          <w:b w:val="false"/>
          <w:i w:val="false"/>
          <w:color w:val="ff0000"/>
          <w:sz w:val="28"/>
        </w:rPr>
        <w:t>№ 805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1659" w:id="47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по чрезвычайным ситуациям Западно-Казахстанской</w:t>
      </w:r>
      <w:r>
        <w:br/>
      </w:r>
      <w:r>
        <w:rPr>
          <w:rFonts w:ascii="Times New Roman"/>
          <w:b/>
          <w:i w:val="false"/>
          <w:color w:val="000000"/>
        </w:rPr>
        <w:t>области Комитета по чрезвычайным ситуациям Министерства</w:t>
      </w:r>
      <w:r>
        <w:br/>
      </w:r>
      <w:r>
        <w:rPr>
          <w:rFonts w:ascii="Times New Roman"/>
          <w:b/>
          <w:i w:val="false"/>
          <w:color w:val="000000"/>
        </w:rPr>
        <w:t>внутренних дел Республики Казахстан</w:t>
      </w:r>
    </w:p>
    <w:bookmarkEnd w:id="4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45 исключено приказом Министра внутренних дел РК от 26.11.2020 </w:t>
      </w:r>
      <w:r>
        <w:rPr>
          <w:rFonts w:ascii="Times New Roman"/>
          <w:b w:val="false"/>
          <w:i w:val="false"/>
          <w:color w:val="ff0000"/>
          <w:sz w:val="28"/>
        </w:rPr>
        <w:t>№ 805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1691" w:id="47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по чрезвычайным ситуациям Карагандинской области</w:t>
      </w:r>
      <w:r>
        <w:br/>
      </w:r>
      <w:r>
        <w:rPr>
          <w:rFonts w:ascii="Times New Roman"/>
          <w:b/>
          <w:i w:val="false"/>
          <w:color w:val="000000"/>
        </w:rPr>
        <w:t>Комитета по чрезвычайным ситуациям Министерства внутренних дел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4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46 исключено приказом Министра внутренних дел РК от 26.11.2020 </w:t>
      </w:r>
      <w:r>
        <w:rPr>
          <w:rFonts w:ascii="Times New Roman"/>
          <w:b w:val="false"/>
          <w:i w:val="false"/>
          <w:color w:val="ff0000"/>
          <w:sz w:val="28"/>
        </w:rPr>
        <w:t>№ 805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1723" w:id="47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по чрезвычайным ситуациям</w:t>
      </w:r>
      <w:r>
        <w:br/>
      </w:r>
      <w:r>
        <w:rPr>
          <w:rFonts w:ascii="Times New Roman"/>
          <w:b/>
          <w:i w:val="false"/>
          <w:color w:val="000000"/>
        </w:rPr>
        <w:t>Костанайской области Комитета по чрезвычайным ситуациям</w:t>
      </w:r>
      <w:r>
        <w:br/>
      </w:r>
      <w:r>
        <w:rPr>
          <w:rFonts w:ascii="Times New Roman"/>
          <w:b/>
          <w:i w:val="false"/>
          <w:color w:val="000000"/>
        </w:rPr>
        <w:t>Министерства внутренних дел Республики Казахстан</w:t>
      </w:r>
    </w:p>
    <w:bookmarkEnd w:id="4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47 исключено приказом Министра внутренних дел РК от 26.11.2020 </w:t>
      </w:r>
      <w:r>
        <w:rPr>
          <w:rFonts w:ascii="Times New Roman"/>
          <w:b w:val="false"/>
          <w:i w:val="false"/>
          <w:color w:val="ff0000"/>
          <w:sz w:val="28"/>
        </w:rPr>
        <w:t>№ 805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1755" w:id="47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по чрезвычайным ситуациям</w:t>
      </w:r>
      <w:r>
        <w:br/>
      </w:r>
      <w:r>
        <w:rPr>
          <w:rFonts w:ascii="Times New Roman"/>
          <w:b/>
          <w:i w:val="false"/>
          <w:color w:val="000000"/>
        </w:rPr>
        <w:t>Кызылординской области Комитета по чрезвычайным ситуациям</w:t>
      </w:r>
      <w:r>
        <w:br/>
      </w:r>
      <w:r>
        <w:rPr>
          <w:rFonts w:ascii="Times New Roman"/>
          <w:b/>
          <w:i w:val="false"/>
          <w:color w:val="000000"/>
        </w:rPr>
        <w:t>Министерства внутренних дел Республики Казахстан</w:t>
      </w:r>
    </w:p>
    <w:bookmarkEnd w:id="4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48 исключено приказом Министра внутренних дел РК от 26.11.2020 </w:t>
      </w:r>
      <w:r>
        <w:rPr>
          <w:rFonts w:ascii="Times New Roman"/>
          <w:b w:val="false"/>
          <w:i w:val="false"/>
          <w:color w:val="ff0000"/>
          <w:sz w:val="28"/>
        </w:rPr>
        <w:t>№ 805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1787" w:id="47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по чрезвычайным ситуациям Мангистауской области</w:t>
      </w:r>
      <w:r>
        <w:br/>
      </w:r>
      <w:r>
        <w:rPr>
          <w:rFonts w:ascii="Times New Roman"/>
          <w:b/>
          <w:i w:val="false"/>
          <w:color w:val="000000"/>
        </w:rPr>
        <w:t>Комитета по чрезвычайным ситуациям Министерства внутренних дел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4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49 исключено приказом Министра внутренних дел РК от 26.11.2020 </w:t>
      </w:r>
      <w:r>
        <w:rPr>
          <w:rFonts w:ascii="Times New Roman"/>
          <w:b w:val="false"/>
          <w:i w:val="false"/>
          <w:color w:val="ff0000"/>
          <w:sz w:val="28"/>
        </w:rPr>
        <w:t>№ 805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1819" w:id="47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по чрезвычайным ситуациям Павлодарской области</w:t>
      </w:r>
      <w:r>
        <w:br/>
      </w:r>
      <w:r>
        <w:rPr>
          <w:rFonts w:ascii="Times New Roman"/>
          <w:b/>
          <w:i w:val="false"/>
          <w:color w:val="000000"/>
        </w:rPr>
        <w:t>Комитета по чрезвычайным ситуациям</w:t>
      </w:r>
      <w:r>
        <w:br/>
      </w:r>
      <w:r>
        <w:rPr>
          <w:rFonts w:ascii="Times New Roman"/>
          <w:b/>
          <w:i w:val="false"/>
          <w:color w:val="000000"/>
        </w:rPr>
        <w:t>Министерства внутренних дел Республики Казахстан</w:t>
      </w:r>
    </w:p>
    <w:bookmarkEnd w:id="4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50 исключено приказом Министра внутренних дел РК от 26.11.2020 </w:t>
      </w:r>
      <w:r>
        <w:rPr>
          <w:rFonts w:ascii="Times New Roman"/>
          <w:b w:val="false"/>
          <w:i w:val="false"/>
          <w:color w:val="ff0000"/>
          <w:sz w:val="28"/>
        </w:rPr>
        <w:t>№ 805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1851" w:id="47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по чрезвычайным ситуациям Северо-Казахстанской</w:t>
      </w:r>
      <w:r>
        <w:br/>
      </w:r>
      <w:r>
        <w:rPr>
          <w:rFonts w:ascii="Times New Roman"/>
          <w:b/>
          <w:i w:val="false"/>
          <w:color w:val="000000"/>
        </w:rPr>
        <w:t>области Комитета по чрезвычайным ситуациям Министерства</w:t>
      </w:r>
      <w:r>
        <w:br/>
      </w:r>
      <w:r>
        <w:rPr>
          <w:rFonts w:ascii="Times New Roman"/>
          <w:b/>
          <w:i w:val="false"/>
          <w:color w:val="000000"/>
        </w:rPr>
        <w:t>внутренних дел Республики Казахстан</w:t>
      </w:r>
    </w:p>
    <w:bookmarkEnd w:id="4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51 исключено приказом Министра внутренних дел РК от 26.11.2020 </w:t>
      </w:r>
      <w:r>
        <w:rPr>
          <w:rFonts w:ascii="Times New Roman"/>
          <w:b w:val="false"/>
          <w:i w:val="false"/>
          <w:color w:val="ff0000"/>
          <w:sz w:val="28"/>
        </w:rPr>
        <w:t>№ 805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1883" w:id="47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по чрезвычайным ситуациям города Шымкент Комитета по чрезвычайным ситуациям Министерства внутренних дел Республики Казахстан</w:t>
      </w:r>
    </w:p>
    <w:bookmarkEnd w:id="4731"/>
    <w:bookmarkStart w:name="z7500" w:id="4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52 в редакции приказа Министра внутренних дел РК от 16.10.2018 </w:t>
      </w:r>
      <w:r>
        <w:rPr>
          <w:rFonts w:ascii="Times New Roman"/>
          <w:b w:val="false"/>
          <w:i w:val="false"/>
          <w:color w:val="ff0000"/>
          <w:sz w:val="28"/>
        </w:rPr>
        <w:t>№ 721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4732"/>
    <w:bookmarkStart w:name="z1884" w:id="47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733"/>
    <w:bookmarkStart w:name="z2419" w:id="4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 чрезвычайным ситуациям города Шымкент (далее – Департамент) является территориальным подразделением Комитета по чрезвычайным ситуациям Министерства внутренних дел Республики Казахстан (далее – Комитет), осуществляющим руководство органами и подразделениями гражданской защиты на территории города.</w:t>
      </w:r>
    </w:p>
    <w:bookmarkEnd w:id="47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внутренних дел РК от 24.06.2019 </w:t>
      </w:r>
      <w:r>
        <w:rPr>
          <w:rFonts w:ascii="Times New Roman"/>
          <w:b w:val="false"/>
          <w:i w:val="false"/>
          <w:color w:val="000000"/>
          <w:sz w:val="28"/>
        </w:rPr>
        <w:t>№ 574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20" w:id="4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4735"/>
    <w:bookmarkStart w:name="z2421" w:id="4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4736"/>
    <w:bookmarkStart w:name="z2422" w:id="4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4737"/>
    <w:bookmarkStart w:name="z2423" w:id="4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 уполномочен на это в соответствии с законодательством.</w:t>
      </w:r>
    </w:p>
    <w:bookmarkEnd w:id="4738"/>
    <w:bookmarkStart w:name="z2424" w:id="4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Департамента.</w:t>
      </w:r>
    </w:p>
    <w:bookmarkEnd w:id="4739"/>
    <w:bookmarkStart w:name="z2425" w:id="4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4740"/>
    <w:bookmarkStart w:name="z2426" w:id="4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160024, Республика Казахстан, город Шымкент, Тамерлановское шоссе, дом 18.</w:t>
      </w:r>
    </w:p>
    <w:bookmarkEnd w:id="4741"/>
    <w:bookmarkStart w:name="z2427" w:id="4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государственное учреждение "Департамент по чрезвычайным ситуациям города Шымкент Комитета по чрезвычайным ситуациям Министерства внутренних дел Республики Казахстан".</w:t>
      </w:r>
    </w:p>
    <w:bookmarkEnd w:id="4742"/>
    <w:bookmarkStart w:name="z2428" w:id="4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4743"/>
    <w:bookmarkStart w:name="z2429" w:id="4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и местного бюджета.</w:t>
      </w:r>
    </w:p>
    <w:bookmarkEnd w:id="4744"/>
    <w:bookmarkStart w:name="z2430" w:id="4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4745"/>
    <w:bookmarkStart w:name="z2431" w:id="4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746"/>
    <w:bookmarkStart w:name="z2432" w:id="47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4747"/>
    <w:bookmarkStart w:name="z2433" w:id="4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4748"/>
    <w:bookmarkStart w:name="z2434" w:id="4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сфере гражданской защиты;</w:t>
      </w:r>
    </w:p>
    <w:bookmarkEnd w:id="4749"/>
    <w:bookmarkStart w:name="z2435" w:id="4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функционирования и дальнейшего развития территориальной подсистемы государственной системы гражданской защиты;</w:t>
      </w:r>
    </w:p>
    <w:bookmarkEnd w:id="4750"/>
    <w:bookmarkStart w:name="z2436" w:id="4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в области пожарной безопасности и гражданской обороны;</w:t>
      </w:r>
    </w:p>
    <w:bookmarkEnd w:id="4751"/>
    <w:bookmarkStart w:name="z2437" w:id="4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предупреждения и тушения пожаров.</w:t>
      </w:r>
    </w:p>
    <w:bookmarkEnd w:id="4752"/>
    <w:bookmarkStart w:name="z2438" w:id="4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4753"/>
    <w:bookmarkStart w:name="z2439" w:id="4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государственной политики в сфере гражданской защиты, функционирования и дальнейшего развития территориальной подсистемы государственной системы гражданской защиты;</w:t>
      </w:r>
    </w:p>
    <w:bookmarkEnd w:id="4754"/>
    <w:bookmarkStart w:name="z2440" w:id="4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деятельности сил гражданской защиты;</w:t>
      </w:r>
    </w:p>
    <w:bookmarkEnd w:id="4755"/>
    <w:bookmarkStart w:name="z2441" w:id="4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силами гражданской защиты при организации и проведении мероприятий гражданской защиты, направленных на предупреждение и ликвидацию чрезвычайных ситуаций природного и техногенного характера, обеспечение пожарной безопасности и организации гражданской обороны на территории города;</w:t>
      </w:r>
    </w:p>
    <w:bookmarkEnd w:id="4756"/>
    <w:bookmarkStart w:name="z2442" w:id="4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ведение государственного учета чрезвычайных ситуаций природного и техногенного характера;</w:t>
      </w:r>
    </w:p>
    <w:bookmarkEnd w:id="4757"/>
    <w:bookmarkStart w:name="z2443" w:id="4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боевой и мобилизационной готовности Департамента и подразделений государственной противопожарной службы;</w:t>
      </w:r>
    </w:p>
    <w:bookmarkEnd w:id="4758"/>
    <w:bookmarkStart w:name="z2444" w:id="4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внесение предложений в местный исполнительный орган по вопросам в сфере гражданской защиты, входящих в компетенцию местного исполнительного органа;</w:t>
      </w:r>
    </w:p>
    <w:bookmarkEnd w:id="4759"/>
    <w:bookmarkStart w:name="z2445" w:id="4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информационно-аналитической деятельности в сфере гражданской защиты;</w:t>
      </w:r>
    </w:p>
    <w:bookmarkEnd w:id="4760"/>
    <w:bookmarkStart w:name="z2446" w:id="4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взаимодействия с приграничными регионами сопредельных государств в сфере гражданской защиты;</w:t>
      </w:r>
    </w:p>
    <w:bookmarkEnd w:id="4761"/>
    <w:bookmarkStart w:name="z2447" w:id="4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оказание экстренной медицинской и психологической помощи населению, находящемуся в зоне чрезвычайной ситуации природного и техногенного характера, обеспечение сохранения, восстановления и реабилитации здоровья участников ликвидации чрезвычайных ситуаций;</w:t>
      </w:r>
    </w:p>
    <w:bookmarkEnd w:id="4762"/>
    <w:bookmarkStart w:name="z2448" w:id="4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и проведение в пределах своей компетенции, в составе комиссии расследования аварий, бедствий и катастроф, приведших к возникновению чрезвычайных ситуаций;</w:t>
      </w:r>
    </w:p>
    <w:bookmarkEnd w:id="4763"/>
    <w:bookmarkStart w:name="z2449" w:id="4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мобилизация материально-технических ресурсов организаций при ликвидации чрезвычайных ситуаций в соответствии с действующим законодательством;</w:t>
      </w:r>
    </w:p>
    <w:bookmarkEnd w:id="4764"/>
    <w:bookmarkStart w:name="z2450" w:id="4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подготовка предложений в Комитет и в местный исполнительный орган для определения потребности в средствах гражданской защиты;</w:t>
      </w:r>
    </w:p>
    <w:bookmarkEnd w:id="4765"/>
    <w:bookmarkStart w:name="z2451" w:id="4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постановки на учет и снятие с учета защитных сооружений;</w:t>
      </w:r>
    </w:p>
    <w:bookmarkEnd w:id="4766"/>
    <w:bookmarkStart w:name="z2452" w:id="4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разработка плана мероприятий по подготовке органов управления и сил гражданской защиты;</w:t>
      </w:r>
    </w:p>
    <w:bookmarkEnd w:id="4767"/>
    <w:bookmarkStart w:name="z2453" w:id="4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разработка Плана гражданской обороны и внесение его на утверждение начальнику гражданской обороны – акиму города;</w:t>
      </w:r>
    </w:p>
    <w:bookmarkEnd w:id="4768"/>
    <w:bookmarkStart w:name="z2454" w:id="4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согласование планов гражданской обороны городов и районов города;</w:t>
      </w:r>
    </w:p>
    <w:bookmarkEnd w:id="4769"/>
    <w:bookmarkStart w:name="z2455" w:id="4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разработка планов действий по ликвидации чрезвычайных ситуаций местного масштаба и представление их на утверждение акиму города;</w:t>
      </w:r>
    </w:p>
    <w:bookmarkEnd w:id="4770"/>
    <w:bookmarkStart w:name="z2456" w:id="4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согласование планов действий по ликвидации чрезвычайных ситуаций городов и районов города;</w:t>
      </w:r>
    </w:p>
    <w:bookmarkEnd w:id="4771"/>
    <w:bookmarkStart w:name="z2457" w:id="4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внесение предложений в Комитет по определению структуры планов гражданской обороны и планов действий по ликвидации чрезвычайных ситуаций;</w:t>
      </w:r>
    </w:p>
    <w:bookmarkEnd w:id="4772"/>
    <w:bookmarkStart w:name="z2458" w:id="4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внесение предложений в Комитет по объемам и содержанию инженерно-технических мероприятий Гражданской обороны;</w:t>
      </w:r>
    </w:p>
    <w:bookmarkEnd w:id="4773"/>
    <w:bookmarkStart w:name="z2459" w:id="4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внесение предложений начальнику гражданской обороны – акиму города по созданию запасных (городских, загородных), вспомогательных и подвижных пунктов управления;</w:t>
      </w:r>
    </w:p>
    <w:bookmarkEnd w:id="4774"/>
    <w:bookmarkStart w:name="z2460" w:id="4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обеспечение охраны от пожаров территорий населенных пунктов и особо важных объектов государственной собственности;</w:t>
      </w:r>
    </w:p>
    <w:bookmarkEnd w:id="4775"/>
    <w:bookmarkStart w:name="z2461" w:id="4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ведение реестра добровольных противопожарных формирований;</w:t>
      </w:r>
    </w:p>
    <w:bookmarkEnd w:id="4776"/>
    <w:bookmarkStart w:name="z2462" w:id="4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разработка планов по предупреждению чрезвычайных ситуаций;</w:t>
      </w:r>
    </w:p>
    <w:bookmarkEnd w:id="4777"/>
    <w:bookmarkStart w:name="z2463" w:id="4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разработка паспортов безопасности и каталогов угроз чрезвычайных ситуаций природного и техногенного характера города, городов и районов;</w:t>
      </w:r>
    </w:p>
    <w:bookmarkEnd w:id="4778"/>
    <w:bookmarkStart w:name="z2464" w:id="4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внесение предложений в местный исполнительный орган об объявлении чрезвычайной ситуации природного и техногенного характера акимом города при чрезвычайных ситуациях местного масштаба;</w:t>
      </w:r>
    </w:p>
    <w:bookmarkEnd w:id="4779"/>
    <w:bookmarkStart w:name="z2465" w:id="4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проведение аварийно-спасательных и неотложных работ при чрезвычайных ситуациях;</w:t>
      </w:r>
    </w:p>
    <w:bookmarkEnd w:id="4780"/>
    <w:bookmarkStart w:name="z2466" w:id="4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организация и проведение водно-спасательных и водолазно-поисковых работ;</w:t>
      </w:r>
    </w:p>
    <w:bookmarkEnd w:id="4781"/>
    <w:bookmarkStart w:name="z2467" w:id="4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координация деятельности противопожарных и аварийно-спасательных служб и формирований на территории города;</w:t>
      </w:r>
    </w:p>
    <w:bookmarkEnd w:id="47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30) исключен приказом Министра внутренних дел РК от 24.06.2019 </w:t>
      </w:r>
      <w:r>
        <w:rPr>
          <w:rFonts w:ascii="Times New Roman"/>
          <w:b w:val="false"/>
          <w:i w:val="false"/>
          <w:color w:val="000000"/>
          <w:sz w:val="28"/>
        </w:rPr>
        <w:t>№ 574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31) исключен приказом Министра внутренних дел РК от 24.06.2019 </w:t>
      </w:r>
      <w:r>
        <w:rPr>
          <w:rFonts w:ascii="Times New Roman"/>
          <w:b w:val="false"/>
          <w:i w:val="false"/>
          <w:color w:val="000000"/>
          <w:sz w:val="28"/>
        </w:rPr>
        <w:t>№ 574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70" w:id="4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организация и проведение профилактической работы, направленной на предупреждение чрезвычайных ситуаций на водоемах;</w:t>
      </w:r>
    </w:p>
    <w:bookmarkEnd w:id="4783"/>
    <w:bookmarkStart w:name="z2471" w:id="4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развитие в пределах своей компетенции систем управления, оповещения и связи и поддержание их в готовности к использованию на территории города совместно с местным исполнительным органом 34) обеспечение информирования и оповещения населения, органов управления гражданской защиты заблаговременно, при наличии прогноза об угрозе возникновения чрезвычайной ситуации и (или) оперативно при возникновении чрезвычайной ситуации;</w:t>
      </w:r>
    </w:p>
    <w:bookmarkEnd w:id="4784"/>
    <w:bookmarkStart w:name="z2472" w:id="4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обеспечение развития и функционирования единой дежурно-диспетчерской службы "112" на территории города;</w:t>
      </w:r>
    </w:p>
    <w:bookmarkEnd w:id="4785"/>
    <w:bookmarkStart w:name="z2473" w:id="4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организация взаимодействия автоматизированных систем мониторинга с единой дежурно-диспетчерской службой "112" на территории города;</w:t>
      </w:r>
    </w:p>
    <w:bookmarkEnd w:id="4786"/>
    <w:bookmarkStart w:name="z2474" w:id="4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обеспечение функционирования корпоративной информационно-коммуникационной системы государственной системы гражданской защиты, ситуационно-кризисного центра в пределах своей компетенции;</w:t>
      </w:r>
    </w:p>
    <w:bookmarkEnd w:id="4787"/>
    <w:bookmarkStart w:name="z2475" w:id="4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организация и пропаганда знаний, обучения населения и специалистов в сфере гражданской защиты;</w:t>
      </w:r>
    </w:p>
    <w:bookmarkEnd w:id="4788"/>
    <w:bookmarkStart w:name="z2476" w:id="4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организация подготовки руководителей, специалистов органов управления и сил гражданской защиты, обучения населения способам защиты и действиям при возникновении чрезвычайных ситуаций и военных конфликтов или вследствие этих конфликтов;</w:t>
      </w:r>
    </w:p>
    <w:bookmarkEnd w:id="4789"/>
    <w:bookmarkStart w:name="z2477" w:id="4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утверждение программы последующей подготовки добровольных пожарных;</w:t>
      </w:r>
    </w:p>
    <w:bookmarkEnd w:id="4790"/>
    <w:bookmarkStart w:name="z2478" w:id="4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государственного контроля в области пожарной безопасности;</w:t>
      </w:r>
    </w:p>
    <w:bookmarkEnd w:id="4791"/>
    <w:bookmarkStart w:name="z2479" w:id="4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осуществление государственного контроля в области гражданской обороны;</w:t>
      </w:r>
    </w:p>
    <w:bookmarkEnd w:id="4792"/>
    <w:bookmarkStart w:name="z2480" w:id="4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осуществление контроля за готовностью пожарных подразделений в населенных пунктах и на объектах к борьбе с пожарами;</w:t>
      </w:r>
    </w:p>
    <w:bookmarkEnd w:id="4793"/>
    <w:bookmarkStart w:name="z2481" w:id="4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осуществление контроля за соблюдением правил безопасности на водоемах;</w:t>
      </w:r>
    </w:p>
    <w:bookmarkEnd w:id="4794"/>
    <w:bookmarkStart w:name="z2482" w:id="4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осуществление производства дел об административных правонарушениях в города пожарной безопасности, гражданской обороны;</w:t>
      </w:r>
    </w:p>
    <w:bookmarkEnd w:id="4795"/>
    <w:bookmarkStart w:name="z2483" w:id="4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выдача гражданам, должностным и юридическим лицам предписаний об устранении выявленных нарушений и проведению мероприятий по предотвращению пожаров;</w:t>
      </w:r>
    </w:p>
    <w:bookmarkEnd w:id="4796"/>
    <w:bookmarkStart w:name="z2484" w:id="4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выдача гражданам, должностным и юридическим лицам предписаний об устранении выявленных нарушений и выполнению мероприятий по гражданской обороне;</w:t>
      </w:r>
    </w:p>
    <w:bookmarkEnd w:id="4797"/>
    <w:bookmarkStart w:name="z2485" w:id="4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выдача гражданам и юридическим лицам предписаний за не соблюдения правил безопасности на водоемах;</w:t>
      </w:r>
    </w:p>
    <w:bookmarkEnd w:id="4798"/>
    <w:bookmarkStart w:name="z2486" w:id="4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направление в суд заявления о приостановлении частично или полностью работы организаций, отдельных производств, производственных участков, агрегатов, запрещении эксплуатации зданий, сооружений, электрических сетей, приборов отопления и ведения пожароопасных работ, осуществляемых субъектами с нарушением требований пожарной безопасности, а также при невыполнении предусмотренных проектами требований пожарной безопасности при строительстве, реконструкции, расширении или техническом перевооружении организаций, объекта, сооружения, здания;</w:t>
      </w:r>
    </w:p>
    <w:bookmarkEnd w:id="4799"/>
    <w:bookmarkStart w:name="z2487" w:id="4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обеспечение соблюдения законов и иных нормативных правовых актов в города национальной безопасности, государственных секретов и информационной безопасности в пределах своей компетенции;</w:t>
      </w:r>
    </w:p>
    <w:bookmarkEnd w:id="4800"/>
    <w:bookmarkStart w:name="z2488" w:id="4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внесение предложений в Комитет по совершенствованию системы национальной безопасности в пределах своей компетенции;</w:t>
      </w:r>
    </w:p>
    <w:bookmarkEnd w:id="4801"/>
    <w:bookmarkStart w:name="z2489" w:id="4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участие, в пределах своей компетенции в работе городского штаба по борьбе с терроризмом;</w:t>
      </w:r>
    </w:p>
    <w:bookmarkEnd w:id="4802"/>
    <w:bookmarkStart w:name="z2490" w:id="4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участие, в пределах своей компетенции в работе городской Антитеррористической комиссии;</w:t>
      </w:r>
    </w:p>
    <w:bookmarkEnd w:id="4803"/>
    <w:bookmarkStart w:name="z2491" w:id="4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ведение специального учета военнообязанных, назначенных на должности рядового и начальствующего состава органов государственной противопожарной службы и снятых в установленном порядке с воинского учета по города;</w:t>
      </w:r>
    </w:p>
    <w:bookmarkEnd w:id="4804"/>
    <w:bookmarkStart w:name="z2492" w:id="4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согласование выдачи лицензии в части соответствия заявителя требованиям законодательства Республики Казахстан в сфере гражданской защиты;</w:t>
      </w:r>
    </w:p>
    <w:bookmarkEnd w:id="4805"/>
    <w:bookmarkStart w:name="z2493" w:id="4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внесение предложений в Комитет по внесению изменений, дополнений в нормативные правовые акты, нормативные акты и стандарты в сфере гражданской защиты в пределах своей компетенции;</w:t>
      </w:r>
    </w:p>
    <w:bookmarkEnd w:id="4806"/>
    <w:bookmarkStart w:name="z2494" w:id="4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осуществление иных функций, предусмотренных законодательством Республики Казахстан в сфере гражданской защиты, иными законами и подзаконными актами Республики Казахстан.</w:t>
      </w:r>
    </w:p>
    <w:bookmarkEnd w:id="48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изменением, внесенным приказом Министра внутренних дел РК от 24.06.2019 </w:t>
      </w:r>
      <w:r>
        <w:rPr>
          <w:rFonts w:ascii="Times New Roman"/>
          <w:b w:val="false"/>
          <w:i w:val="false"/>
          <w:color w:val="000000"/>
          <w:sz w:val="28"/>
        </w:rPr>
        <w:t>№ 574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95" w:id="4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4808"/>
    <w:bookmarkStart w:name="z2496" w:id="4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обязательные для исполнения нормативные правовые акты в пределах своей компетенции;</w:t>
      </w:r>
    </w:p>
    <w:bookmarkEnd w:id="4809"/>
    <w:bookmarkStart w:name="z2497" w:id="4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получать, в установленном законодательством порядке, от государственных органов, организаций, их должностных лиц и граждан необходимую информацию и сведения;</w:t>
      </w:r>
    </w:p>
    <w:bookmarkEnd w:id="4810"/>
    <w:bookmarkStart w:name="z2498" w:id="4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организовывать и осуществлять в установленном порядке защиту в судах интересов Департамента;</w:t>
      </w:r>
    </w:p>
    <w:bookmarkEnd w:id="4811"/>
    <w:bookmarkStart w:name="z2499" w:id="4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организовывать и проводить совещания, семинары, конференции по вопросам, входящим в компетенцию Департамента;</w:t>
      </w:r>
    </w:p>
    <w:bookmarkEnd w:id="4812"/>
    <w:bookmarkStart w:name="z2500" w:id="4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проводить служебные расследования по фактам нарушений служебной деятельности и исполнительской дисциплины, устанавливать, анализировать их причины и принимать меры по недопущению нарушений;</w:t>
      </w:r>
    </w:p>
    <w:bookmarkEnd w:id="4813"/>
    <w:bookmarkStart w:name="z2501" w:id="4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использовать в установленном порядке для целей гражданской защиты государственные ведомственные и негосударственные системы, сети, средства связи и передачи информации;</w:t>
      </w:r>
    </w:p>
    <w:bookmarkEnd w:id="4814"/>
    <w:bookmarkStart w:name="z2502" w:id="4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давать распоряжение на задействование системы оповещения города при проведении технических проверок системы оповещения города и учений по гражданской защите;</w:t>
      </w:r>
    </w:p>
    <w:bookmarkEnd w:id="4815"/>
    <w:bookmarkStart w:name="z2503" w:id="4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вносить в установленном порядке предложения о привлечении к ответственности должностных лиц, действия или бездействия которых создали угрозу или привели к возникновению чрезвычайных ситуаций и нарушений в сфере гражданской защиты;</w:t>
      </w:r>
    </w:p>
    <w:bookmarkEnd w:id="4816"/>
    <w:bookmarkStart w:name="z2504" w:id="4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иные права и обязанности, предусмотренные действующими законодательными актами.</w:t>
      </w:r>
    </w:p>
    <w:bookmarkEnd w:id="4817"/>
    <w:bookmarkStart w:name="z2505" w:id="48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4818"/>
    <w:bookmarkStart w:name="z2506" w:id="4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4819"/>
    <w:bookmarkStart w:name="z2507" w:id="4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Министром внутренних дел Республики Казахстан.</w:t>
      </w:r>
    </w:p>
    <w:bookmarkEnd w:id="4820"/>
    <w:bookmarkStart w:name="z2508" w:id="4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4821"/>
    <w:bookmarkStart w:name="z2509" w:id="4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4822"/>
    <w:bookmarkStart w:name="z2510" w:id="4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Департамента;</w:t>
      </w:r>
    </w:p>
    <w:bookmarkEnd w:id="4823"/>
    <w:bookmarkStart w:name="z2511" w:id="4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своих полномочий, представляет интересы Департамента в государственных органах и иных организациях;</w:t>
      </w:r>
    </w:p>
    <w:bookmarkEnd w:id="4824"/>
    <w:bookmarkStart w:name="z2512" w:id="4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председателю Комитета для ходатайства перед Министром по награждению особо отличившихся сотрудников Департамента государственными и ведомственными наградами, присвоению почетных званий, воинских и специальных званий среднего и старшего начальствующего состава органов государственной противопожарной службы досрочно или на одну ступень выше воинских и специальных званий, предусмотренных занимаемой штатной должностью;</w:t>
      </w:r>
    </w:p>
    <w:bookmarkEnd w:id="4825"/>
    <w:bookmarkStart w:name="z2513" w:id="4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реализует единую кадровую политику;</w:t>
      </w:r>
    </w:p>
    <w:bookmarkEnd w:id="4826"/>
    <w:bookmarkStart w:name="z2514" w:id="4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реализацию политики, формируемой Министерством и Комитетом, выполняет акты и поручения Министра и председателя Комитета;</w:t>
      </w:r>
    </w:p>
    <w:bookmarkEnd w:id="4827"/>
    <w:bookmarkStart w:name="z2515" w:id="4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информационно-аналитическое, организационно-правовое, мобилизационное, материально-техническое и финансовое обеспечение деятельности Департамента;</w:t>
      </w:r>
    </w:p>
    <w:bookmarkEnd w:id="4828"/>
    <w:bookmarkStart w:name="z2516" w:id="4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общее руководство деятельностью дисциплинарной и аттестационной, а также конкурсной комиссий по отбору кандидатов на занятие вакантных должностей Департамента;</w:t>
      </w:r>
    </w:p>
    <w:bookmarkEnd w:id="4829"/>
    <w:bookmarkStart w:name="z2517" w:id="4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целях обеспечения деятельности Департамента и выполнения возложенных на него задач организует проведение государственных закупок;</w:t>
      </w:r>
    </w:p>
    <w:bookmarkEnd w:id="4830"/>
    <w:bookmarkStart w:name="z2518" w:id="4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 имени Департамента заключает договоры;</w:t>
      </w:r>
    </w:p>
    <w:bookmarkEnd w:id="4831"/>
    <w:bookmarkStart w:name="z2519" w:id="4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 имени Департамента выдает доверенности;</w:t>
      </w:r>
    </w:p>
    <w:bookmarkEnd w:id="4832"/>
    <w:bookmarkStart w:name="z2520" w:id="4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открывает банковские счета;</w:t>
      </w:r>
    </w:p>
    <w:bookmarkEnd w:id="4833"/>
    <w:bookmarkStart w:name="z2521" w:id="4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план государственных закупок товаров, работ и услуг Департамента на соответствующий период;</w:t>
      </w:r>
    </w:p>
    <w:bookmarkEnd w:id="4834"/>
    <w:bookmarkStart w:name="z2522" w:id="4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утверждает порядок и планы Департамента по командировкам, стажировкам, отпускам, обучению сотрудников в казахстанских и зарубежных учебных центрах и иным видам повышения квалификации сотрудников. Выезд в командировки за пределы города и Республики Казахстан осуществляется по согласованию с Комитетом;</w:t>
      </w:r>
    </w:p>
    <w:bookmarkEnd w:id="4835"/>
    <w:bookmarkStart w:name="z2523" w:id="4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пределах своей компетенции, издает приказы и дает указания, обязательные для исполнения всеми работниками Департамента;</w:t>
      </w:r>
    </w:p>
    <w:bookmarkEnd w:id="4836"/>
    <w:bookmarkStart w:name="z2524" w:id="4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назначает на должности и освобождает от должностей сотрудников Департамента, городских Управлений и районных Отделов по чрезвычайным ситуациям, за исключением сотрудников, вопросы трудовых отношений которых отнесены к номенклатуре Министерства и Комитета;</w:t>
      </w:r>
    </w:p>
    <w:bookmarkEnd w:id="4837"/>
    <w:bookmarkStart w:name="z2525" w:id="4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представляет к назначению на должности руководителей государственных учреждений, находящихся в ведении Департамента в соответствии с утвержденной Министром номенклатурой;</w:t>
      </w:r>
    </w:p>
    <w:bookmarkEnd w:id="4838"/>
    <w:bookmarkStart w:name="z2526" w:id="4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пределах предоставленных прав применяет меры поощрения и налагает дисциплинарные взыскания на сотрудников Департамента, государственных учреждений, находящихся в ведении Департамента в порядке установленном законодательством Республики Казахстан;</w:t>
      </w:r>
    </w:p>
    <w:bookmarkEnd w:id="4839"/>
    <w:bookmarkStart w:name="z2527" w:id="4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своевременное и качественное исполнение контрольных документов, обращений физических и юридических лиц, документов с грифом секретности и "Для служебного пользования";</w:t>
      </w:r>
    </w:p>
    <w:bookmarkEnd w:id="4840"/>
    <w:bookmarkStart w:name="z2528" w:id="4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присваивает первые и очередные специальные звания лицам рядового и младшего начальствующего состава, очередные специальные звания лицам среднего начальствующего состава органов государственной противопожарной службы до капитана противопожарной службы включительно, очередные воинские звания военнослужащим офицерского состава до подполковника включительно;</w:t>
      </w:r>
    </w:p>
    <w:bookmarkEnd w:id="4841"/>
    <w:bookmarkStart w:name="z2529" w:id="4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присваивает (подтверждает) классную квалификацию сотрудникам органов государственной противопожарной службы, военнослужащим, спасателям органов и подразделений гражданской защиты Департамента и государственных учреждений, находящихся в его ведении;</w:t>
      </w:r>
    </w:p>
    <w:bookmarkEnd w:id="4842"/>
    <w:bookmarkStart w:name="z2530" w:id="4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для ходатайства перед Министром вносит в Комитет представления о присвоении первых специальных званий среднего и старшего начальствующего состава, очередных специальных званий старшего начальствующего состава и зачислении в кадры органов государственной противопожарной службы, первого воинского звания офицерского состава;</w:t>
      </w:r>
    </w:p>
    <w:bookmarkEnd w:id="4843"/>
    <w:bookmarkStart w:name="z2531" w:id="4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утверждает положения о структурных подразделениях, должностные (функциональные) обязанности сотрудников структурных подразделений Департамента, Управлений и Отделов по чрезвычайным ситуациям;</w:t>
      </w:r>
    </w:p>
    <w:bookmarkEnd w:id="4844"/>
    <w:bookmarkStart w:name="z2532" w:id="4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принимает меры, направленные на противодействие коррупции в Департаменте, государственных учреждениях, находящихся в ведении Департамента и несет персональную ответственность за реализацию антикоррупционных мер;</w:t>
      </w:r>
    </w:p>
    <w:bookmarkEnd w:id="4845"/>
    <w:bookmarkStart w:name="z2533" w:id="4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привлекает к ответственности сотрудников Департамента, государственных учреждений, находящихся в ведении Департамента, действия (или бездействия) которых приводят к нарушению национальных интересов, угрозе национальной безопасности Республики Казахстан;</w:t>
      </w:r>
    </w:p>
    <w:bookmarkEnd w:id="4846"/>
    <w:bookmarkStart w:name="z2534" w:id="4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обеспечивает разработку и предоставляет на утверждение в Комитет ежегодный план работы Департамента; 26) утверждает планы работ структурных подразделений Департамента, городских Управлений и районных Отделов по чрезвычайным ситуациям, государственных учреждений, находящихся в ведении Департамента;</w:t>
      </w:r>
    </w:p>
    <w:bookmarkEnd w:id="4847"/>
    <w:bookmarkStart w:name="z2535" w:id="4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осуществляет иные полномочия в соответствии с законодательством Республики Казахстан.</w:t>
      </w:r>
    </w:p>
    <w:bookmarkEnd w:id="4848"/>
    <w:bookmarkStart w:name="z2536" w:id="4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4849"/>
    <w:bookmarkStart w:name="z2537" w:id="4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4850"/>
    <w:bookmarkStart w:name="z2538" w:id="4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целях развития и дальнейшего совершенствования взаимоотношений с населением, институтами гражданского общества, выработки совместных действий по профилактике коррупции функционирует Общественный Совет, являющийся консультативно-совещательным органом при Департаменте. Состав Общественного Совета и положение о нем утверждаются начальником Департамента.</w:t>
      </w:r>
    </w:p>
    <w:bookmarkEnd w:id="4851"/>
    <w:bookmarkStart w:name="z2539" w:id="48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4852"/>
    <w:bookmarkStart w:name="z2540" w:id="4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4853"/>
    <w:bookmarkStart w:name="z2541" w:id="4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4854"/>
    <w:bookmarkStart w:name="z2542" w:id="4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Департаментом, относится к республиканской и коммунальной собственности.</w:t>
      </w:r>
    </w:p>
    <w:bookmarkEnd w:id="4855"/>
    <w:bookmarkStart w:name="z2543" w:id="4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4856"/>
    <w:bookmarkStart w:name="z2544" w:id="48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Департамента</w:t>
      </w:r>
    </w:p>
    <w:bookmarkEnd w:id="4857"/>
    <w:bookmarkStart w:name="z2545" w:id="4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Департамента осуществляется в соответствии с законодательством Республики Казахстан.</w:t>
      </w:r>
    </w:p>
    <w:bookmarkEnd w:id="48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1916" w:id="48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Департаменте уголовно-исполнительной системы по городу Алматы, Алматинской области и области Жетісу Комитета уголовно-исполнительной системы Министерства внутренних дел Республики Казахстан</w:t>
      </w:r>
    </w:p>
    <w:bookmarkEnd w:id="4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внутренних дел РК от 06.09.2023 </w:t>
      </w:r>
      <w:r>
        <w:rPr>
          <w:rFonts w:ascii="Times New Roman"/>
          <w:b w:val="false"/>
          <w:i w:val="false"/>
          <w:color w:val="ff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Приказ дополнен приложением 53 в соответствии с приказом Министра внутренних дел РК от 18.02.2016 </w:t>
      </w:r>
      <w:r>
        <w:rPr>
          <w:rFonts w:ascii="Times New Roman"/>
          <w:b w:val="false"/>
          <w:i w:val="false"/>
          <w:color w:val="000000"/>
          <w:sz w:val="28"/>
        </w:rPr>
        <w:t>№ 156</w:t>
      </w:r>
      <w:r>
        <w:rPr>
          <w:rFonts w:ascii="Times New Roman"/>
          <w:b w:val="false"/>
          <w:i w:val="false"/>
          <w:color w:val="000000"/>
          <w:sz w:val="28"/>
        </w:rPr>
        <w:t xml:space="preserve">; в редакции приказа Министра внутренних дел РК от 11.04.2023 </w:t>
      </w:r>
      <w:r>
        <w:rPr>
          <w:rFonts w:ascii="Times New Roman"/>
          <w:b w:val="false"/>
          <w:i w:val="false"/>
          <w:color w:val="000000"/>
          <w:sz w:val="28"/>
        </w:rPr>
        <w:t>№ 287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2735" w:id="48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860"/>
    <w:bookmarkStart w:name="z12736" w:id="4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уголовно-исполнительной системы по городу Алматы, Алматинской области и области Жетісу (далее-Департамент) является территориальным подразделением Комитета уголовно-исполнительной системы (далее - Комитет УИС) Министерства внутренних дел Республики Казахстан, осуществляющим руководство учреждениями уголовно-исполнительной (пенитенциарной) системы на территории города Алматы, Алматинской области и области Жетісу. Департамент взаимодействует с филиалами Республиканского государственного предприятия на праве хозяйственного ведения Комитета уголовно-исполнительной системы по обеспечению жизнедеятельности учреждений УИС и трудоустройству осужденных.</w:t>
      </w:r>
    </w:p>
    <w:bookmarkEnd w:id="48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внутренних дел РК от 06.09.2023 </w:t>
      </w:r>
      <w:r>
        <w:rPr>
          <w:rFonts w:ascii="Times New Roman"/>
          <w:b w:val="false"/>
          <w:i w:val="false"/>
          <w:color w:val="00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37" w:id="4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4862"/>
    <w:bookmarkStart w:name="z12738" w:id="4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4863"/>
    <w:bookmarkStart w:name="z12739" w:id="4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4864"/>
    <w:bookmarkStart w:name="z12740" w:id="4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4865"/>
    <w:bookmarkStart w:name="z12741" w:id="4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Департамента.</w:t>
      </w:r>
    </w:p>
    <w:bookmarkEnd w:id="4866"/>
    <w:bookmarkStart w:name="z12742" w:id="4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4867"/>
    <w:bookmarkStart w:name="z12743" w:id="4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индекс 050030, Республика Казахстан, город Алматы, Турксибский район, ул.Красногорская 73 А.</w:t>
      </w:r>
    </w:p>
    <w:bookmarkEnd w:id="4868"/>
    <w:bookmarkStart w:name="z12744" w:id="4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уголовно-исполнительной системы по городу Алматы, Алматинской области и области Жетісу Комитета уголовно-исполнительной системы Министерства внутренних дел Республики Казахстан".</w:t>
      </w:r>
    </w:p>
    <w:bookmarkEnd w:id="48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Министра внутренних дел РК от 06.09.2023 </w:t>
      </w:r>
      <w:r>
        <w:rPr>
          <w:rFonts w:ascii="Times New Roman"/>
          <w:b w:val="false"/>
          <w:i w:val="false"/>
          <w:color w:val="00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45" w:id="4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4870"/>
    <w:bookmarkStart w:name="z12746" w:id="4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4871"/>
    <w:bookmarkStart w:name="z12747" w:id="4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4872"/>
    <w:bookmarkStart w:name="z12748" w:id="4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873"/>
    <w:bookmarkStart w:name="z12749" w:id="48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функции Департамента</w:t>
      </w:r>
    </w:p>
    <w:bookmarkEnd w:id="4874"/>
    <w:bookmarkStart w:name="z12750" w:id="4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Основные задачи Департамента:</w:t>
      </w:r>
    </w:p>
    <w:bookmarkEnd w:id="4875"/>
    <w:bookmarkStart w:name="z12751" w:id="4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руководства учреждениями, обеспечивающими исполнение уголовных наказаний и содержание осужденных и лиц, содержащихся под стражей;</w:t>
      </w:r>
    </w:p>
    <w:bookmarkEnd w:id="4876"/>
    <w:bookmarkStart w:name="z12752" w:id="4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воспитательной работы среди лиц, отбывающих уголовное наказание, в том числе с использованием психолого-педагогических методов;</w:t>
      </w:r>
    </w:p>
    <w:bookmarkEnd w:id="4877"/>
    <w:bookmarkStart w:name="z12753" w:id="4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выявление, пресечение, раскрытие, и предупреждение готовящихся и совершаемых в учреждениях УИС преступлений и нарушений установленного порядка исполнения наказания и содержания под стражей;</w:t>
      </w:r>
    </w:p>
    <w:bookmarkEnd w:id="48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 исключен приказом Министра внутренних дел РК от 06.09.2023 </w:t>
      </w:r>
      <w:r>
        <w:rPr>
          <w:rFonts w:ascii="Times New Roman"/>
          <w:b w:val="false"/>
          <w:i w:val="false"/>
          <w:color w:val="00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55" w:id="4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контроля за обеспечением режима, надзора, охраны в учреждениях УИС, а также осуществление контроля за обеспечением противопожарной безопасности, за организацией пропускного режима в учреждениях УИС;</w:t>
      </w:r>
    </w:p>
    <w:bookmarkEnd w:id="4879"/>
    <w:bookmarkStart w:name="z12756" w:id="4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исполнение уголовных наказаний, не связанных с лишением свободы в отношении лиц, состоящих на учетах служб пробации;</w:t>
      </w:r>
    </w:p>
    <w:bookmarkEnd w:id="4880"/>
    <w:bookmarkStart w:name="z12757" w:id="4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иных задач, возлагаемых законами Республики Казахстан и актами Президента Республики Казахстан.</w:t>
      </w:r>
    </w:p>
    <w:bookmarkEnd w:id="48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приказами Министра внутренних дел РК от 06.09.2023 </w:t>
      </w:r>
      <w:r>
        <w:rPr>
          <w:rFonts w:ascii="Times New Roman"/>
          <w:b w:val="false"/>
          <w:i w:val="false"/>
          <w:color w:val="00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58" w:id="4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4882"/>
    <w:bookmarkStart w:name="z12759" w:id="4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исполняет приговоры и постановления суда в отношении осужденных, обеспечивает соблюдение порядка и условий отбывания наказаний, охрану учреждений УИС;</w:t>
      </w:r>
    </w:p>
    <w:bookmarkEnd w:id="4883"/>
    <w:bookmarkStart w:name="z12760" w:id="4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охрану органов и учреждений уголовно-исполнительной системы, контроль за оперативной обстановкой в них, обеспечивает безопасность персонала, подозреваемых, обвиняемых и осужденных, их конвоирование;</w:t>
      </w:r>
    </w:p>
    <w:bookmarkEnd w:id="4884"/>
    <w:bookmarkStart w:name="z12761" w:id="4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организацию работы по подготовке осужденных к освобождению, исполнение актов амнистии и помилования, взаимодействие учреждений и органов уголовно-исполнительной системы с другими правоохранительными органами, органами государственного управления и общественными объединениями по закреплению результатов исправления осужденных, их трудовому и бытовому устройству;</w:t>
      </w:r>
    </w:p>
    <w:bookmarkEnd w:id="4885"/>
    <w:bookmarkStart w:name="z12762" w:id="4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о создании и ликвидации учреждений, организаций, осуществляющих деятельность в уголовно-исполнительной системе;</w:t>
      </w:r>
    </w:p>
    <w:bookmarkEnd w:id="4886"/>
    <w:bookmarkStart w:name="z12763" w:id="4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размещение осужденных в учреждениях уголовно-исполнительной системы в соответствии с приговорами, постановлениями и определениями судов;</w:t>
      </w:r>
    </w:p>
    <w:bookmarkEnd w:id="4887"/>
    <w:bookmarkStart w:name="z12764" w:id="4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регулирует порядок и условия исполнения и отбывания наказаний;</w:t>
      </w:r>
    </w:p>
    <w:bookmarkEnd w:id="4888"/>
    <w:bookmarkStart w:name="z12765" w:id="4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розыск осужденных, совершивших побег из учреждений, а также уклоняющихся от отбывания наказания в виде лишения свободы;</w:t>
      </w:r>
    </w:p>
    <w:bookmarkEnd w:id="4889"/>
    <w:bookmarkStart w:name="z12766" w:id="4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взаимодействие служб пробации и подразделений полиции по контролю за поведением лиц, состоящих на учетах служб пробации;</w:t>
      </w:r>
    </w:p>
    <w:bookmarkEnd w:id="4890"/>
    <w:bookmarkStart w:name="z12767" w:id="4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исполняет приговоры суда в части лишения почетного, воинского, специального или иного звания, классного чина, дипломатического ранга и квалификационного класса;</w:t>
      </w:r>
    </w:p>
    <w:bookmarkEnd w:id="4891"/>
    <w:bookmarkStart w:name="z12768" w:id="4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оперативно-розыскную деятельность;</w:t>
      </w:r>
    </w:p>
    <w:bookmarkEnd w:id="4892"/>
    <w:bookmarkStart w:name="z12769" w:id="4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личный прием граждан, осужденных и лиц, содержащихся под стражей, представителей юридических лиц, рассматривает жалобы и заявления, принимает по ним решения;</w:t>
      </w:r>
    </w:p>
    <w:bookmarkEnd w:id="4893"/>
    <w:bookmarkStart w:name="z12770" w:id="4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санитарно-эпидемиологическое благополучие и охрану здоровья лиц, содержащихся в учреждениях уголовно-исполнительной системы;</w:t>
      </w:r>
    </w:p>
    <w:bookmarkEnd w:id="4894"/>
    <w:bookmarkStart w:name="z12771" w:id="4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подготовку и обучение кадров, определяет потребность в кадрах;</w:t>
      </w:r>
    </w:p>
    <w:bookmarkEnd w:id="4895"/>
    <w:bookmarkStart w:name="z12772" w:id="4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4896"/>
    <w:bookmarkStart w:name="z12773" w:id="4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подведомственных учреждениях;</w:t>
      </w:r>
    </w:p>
    <w:bookmarkEnd w:id="4897"/>
    <w:bookmarkStart w:name="z12774" w:id="4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4898"/>
    <w:bookmarkStart w:name="z12775" w:id="4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функции, возложенные на Департамент в соответствии с законодательством Республики Казахстан;</w:t>
      </w:r>
    </w:p>
    <w:bookmarkEnd w:id="4899"/>
    <w:bookmarkStart w:name="z12986" w:id="4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организует получение общеобразовательного и профессионального обучения осужденных;</w:t>
      </w:r>
    </w:p>
    <w:bookmarkEnd w:id="4900"/>
    <w:bookmarkStart w:name="z12987" w:id="4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трудовую занятость осужденных;</w:t>
      </w:r>
    </w:p>
    <w:bookmarkEnd w:id="4901"/>
    <w:bookmarkStart w:name="z13057" w:id="4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организует теологическую реабилитационную работу среди осужденных;</w:t>
      </w:r>
    </w:p>
    <w:bookmarkEnd w:id="4902"/>
    <w:bookmarkStart w:name="z13058" w:id="4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контроль за финансово-хозяйственной деятельностью учреждений уголовно-исполнительной системы.</w:t>
      </w:r>
    </w:p>
    <w:bookmarkEnd w:id="49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приказами Министра внутренних дел РК от 06.09.2023 </w:t>
      </w:r>
      <w:r>
        <w:rPr>
          <w:rFonts w:ascii="Times New Roman"/>
          <w:b w:val="false"/>
          <w:i w:val="false"/>
          <w:color w:val="00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11.03.2024 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76" w:id="4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4904"/>
    <w:bookmarkStart w:name="z12777" w:id="4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компетенции запрашивать и получать необходимую информацию от государственных органов и иных организаций;</w:t>
      </w:r>
    </w:p>
    <w:bookmarkEnd w:id="4905"/>
    <w:bookmarkStart w:name="z12778" w:id="4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служебные расследования по случаям чрезвычайных происшествий, устанавливать и анализировать их причины, принимать меры по предотвращению подобных случаев;</w:t>
      </w:r>
    </w:p>
    <w:bookmarkEnd w:id="4906"/>
    <w:bookmarkStart w:name="z12779" w:id="4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законность, правопорядок в учреждениях уголовно-исполнительной системы;</w:t>
      </w:r>
    </w:p>
    <w:bookmarkEnd w:id="4907"/>
    <w:bookmarkStart w:name="z12780" w:id="4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требовать от лиц, содержащихся в учреждениях уголовно-исполнительной системы, исполнения обязанностей, возложенных на них законодательством Республики Казахстан и приговором суда;</w:t>
      </w:r>
    </w:p>
    <w:bookmarkEnd w:id="4908"/>
    <w:bookmarkStart w:name="z12781" w:id="4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в соответствии с законодательством Республики Казахстан.</w:t>
      </w:r>
    </w:p>
    <w:bookmarkEnd w:id="4909"/>
    <w:bookmarkStart w:name="z12782" w:id="49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4910"/>
    <w:bookmarkStart w:name="z12783" w:id="4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4911"/>
    <w:bookmarkStart w:name="z12784" w:id="4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 освобождается от должности Министром внутренних дел в соответствии с законодательством Республики Казахстан.</w:t>
      </w:r>
    </w:p>
    <w:bookmarkEnd w:id="4912"/>
    <w:bookmarkStart w:name="z12785" w:id="4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4913"/>
    <w:bookmarkStart w:name="z12786" w:id="4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4914"/>
    <w:bookmarkStart w:name="z12787" w:id="4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и руководителей структурных подразделений Департамента;</w:t>
      </w:r>
    </w:p>
    <w:bookmarkEnd w:id="4915"/>
    <w:bookmarkStart w:name="z12788" w:id="4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представляет Департамент в государственных органах, иных организациях;</w:t>
      </w:r>
    </w:p>
    <w:bookmarkEnd w:id="4916"/>
    <w:bookmarkStart w:name="z12789" w:id="4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соблюдение законности при исполнении наказаний и содержания лиц в учреждениях уголовно-исполнительной системы;</w:t>
      </w:r>
    </w:p>
    <w:bookmarkEnd w:id="4917"/>
    <w:bookmarkStart w:name="z12790" w:id="4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меры, направленные на противодействие коррупции, пыткам и иным недозволенным методам работы в Департаменте и его подведомственных учреждениях и несет персональную ответственность за реализацию профилактических мер в данных сферах;</w:t>
      </w:r>
    </w:p>
    <w:bookmarkEnd w:id="4918"/>
    <w:bookmarkStart w:name="z12791" w:id="4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и контролирует работу по обеспечению режима секретности, работу по оперативной, режимной, воспитательной и иной деятельности, в пределах полномочий Департамента;</w:t>
      </w:r>
    </w:p>
    <w:bookmarkEnd w:id="4919"/>
    <w:bookmarkStart w:name="z12792" w:id="4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организует взаимодействие Департамента с правоохранительными органами и другими организациями;</w:t>
      </w:r>
    </w:p>
    <w:bookmarkEnd w:id="4920"/>
    <w:bookmarkStart w:name="z12793" w:id="4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подбор, расстановку и обучение кадров уголовно-исполнительной системы области, организует наставничество, воспитательную, идеологическую и имиджевую работу среди личного состава Департамента, а также учреждений исполняющих наказание и содержащих лиц, соблюдение ими дисциплины, законности, режима секретности и служебной подготовки;</w:t>
      </w:r>
    </w:p>
    <w:bookmarkEnd w:id="4921"/>
    <w:bookmarkStart w:name="z12794" w:id="4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представленных прав поощряет,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4922"/>
    <w:bookmarkStart w:name="z12795" w:id="4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и номенклатурой должностей осуществляет прием на работу, присваивает очередные специальные звания, издает приказы назначение, освобождение, увольнение, предоставляет трудовые и дополнительные отпуска; направляет в установленном порядке сотрудников, государственных служащих и работников Департамента в командировки для оказания практической помощи и проведения проверок деятельности органов и учреждений уголовно-исполнительной системы, решения других служебных вопросов;</w:t>
      </w:r>
    </w:p>
    <w:bookmarkEnd w:id="4923"/>
    <w:bookmarkStart w:name="z12796" w:id="4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и контролирует работу по проведению мониторинга подзаконных актов, касающихся деятельности УИС, а также выработки предложений по их совершенствованию;</w:t>
      </w:r>
    </w:p>
    <w:bookmarkEnd w:id="4924"/>
    <w:bookmarkStart w:name="z12797" w:id="4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и контролирует работу подведомственных учреждений по направлению обращений осужденных непосредственно в государственные органы, компетентные решать поставленные в обращении вопросы;</w:t>
      </w:r>
    </w:p>
    <w:bookmarkEnd w:id="4925"/>
    <w:bookmarkStart w:name="z12798" w:id="4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положения о структурных подразделениях Департамента и функциональные обязанности должностных лиц;</w:t>
      </w:r>
    </w:p>
    <w:bookmarkEnd w:id="4926"/>
    <w:bookmarkStart w:name="z12799" w:id="4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4927"/>
    <w:bookmarkStart w:name="z12800" w:id="4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соответствии с законодательством осуществляет иные полномочия.</w:t>
      </w:r>
    </w:p>
    <w:bookmarkEnd w:id="4928"/>
    <w:bookmarkStart w:name="z12801" w:id="4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49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изменениями, внесенными приказами Министра внутренних дел РК от 06.09.2023 </w:t>
      </w:r>
      <w:r>
        <w:rPr>
          <w:rFonts w:ascii="Times New Roman"/>
          <w:b w:val="false"/>
          <w:i w:val="false"/>
          <w:color w:val="000000"/>
          <w:sz w:val="28"/>
        </w:rPr>
        <w:t>№ 679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02" w:id="4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4930"/>
    <w:bookmarkStart w:name="z12803" w:id="49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4931"/>
    <w:bookmarkStart w:name="z12804" w:id="4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4932"/>
    <w:bookmarkStart w:name="z12805" w:id="4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4933"/>
    <w:bookmarkStart w:name="z12806" w:id="4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4934"/>
    <w:bookmarkStart w:name="z12807" w:id="4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4935"/>
    <w:bookmarkStart w:name="z12808" w:id="49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4936"/>
    <w:bookmarkStart w:name="z12809" w:id="4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49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2548" w:id="49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полиции Туркестанской области Министерства внутренних дел Республики Казахстан</w:t>
      </w:r>
    </w:p>
    <w:bookmarkEnd w:id="4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54 в соответствии с приказом Министра внутренних дел РК от 16.10.2018 </w:t>
      </w:r>
      <w:r>
        <w:rPr>
          <w:rFonts w:ascii="Times New Roman"/>
          <w:b w:val="false"/>
          <w:i w:val="false"/>
          <w:color w:val="ff0000"/>
          <w:sz w:val="28"/>
        </w:rPr>
        <w:t>№ 721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приказа Министра внутренних дел РК от 11.04.2023 </w:t>
      </w:r>
      <w:r>
        <w:rPr>
          <w:rFonts w:ascii="Times New Roman"/>
          <w:b w:val="false"/>
          <w:i w:val="false"/>
          <w:color w:val="ff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2810" w:id="49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939"/>
    <w:bookmarkStart w:name="z12811" w:id="4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полиции Туркестанской области (далее - Департамент) является территориальным подразделением Министерства внутренних дел Республики Казахстан (далее-Министерство), осуществляющим руководство органами и подразделениями полиции на территории области.</w:t>
      </w:r>
    </w:p>
    <w:bookmarkEnd w:id="4940"/>
    <w:bookmarkStart w:name="z12812" w:id="4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4941"/>
    <w:bookmarkStart w:name="z12813" w:id="4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4942"/>
    <w:bookmarkStart w:name="z12814" w:id="4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</w:p>
    <w:bookmarkEnd w:id="4943"/>
    <w:bookmarkStart w:name="z12815" w:id="4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4944"/>
    <w:bookmarkStart w:name="z12816" w:id="4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начальника Департамента и другими актами, предусмотренными законодательством Республики Казахстан.</w:t>
      </w:r>
    </w:p>
    <w:bookmarkEnd w:id="4945"/>
    <w:bookmarkStart w:name="z12817" w:id="4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4946"/>
    <w:bookmarkStart w:name="z12818" w:id="4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161201, Республика Казахстан, Туркестанская область, город Туркестан, микрорайон Жаңа Қала, улица 11, строение 69.</w:t>
      </w:r>
    </w:p>
    <w:bookmarkEnd w:id="49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внутренних дел РК от 06.03.2024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19" w:id="4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государственное учреждение "Департамент полиции Туркестанской области Министерства внутренних дел Республики Казахстан".</w:t>
      </w:r>
    </w:p>
    <w:bookmarkEnd w:id="4948"/>
    <w:bookmarkStart w:name="z12820" w:id="4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4949"/>
    <w:bookmarkStart w:name="z12821" w:id="4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и местного бюджетов.</w:t>
      </w:r>
    </w:p>
    <w:bookmarkEnd w:id="4950"/>
    <w:bookmarkStart w:name="z12822" w:id="4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4951"/>
    <w:bookmarkStart w:name="z12823" w:id="4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952"/>
    <w:bookmarkStart w:name="z12824" w:id="49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4953"/>
    <w:bookmarkStart w:name="z12825" w:id="4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Департамента:</w:t>
      </w:r>
    </w:p>
    <w:bookmarkEnd w:id="4954"/>
    <w:bookmarkStart w:name="z12826" w:id="4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профилактика правонарушений;</w:t>
      </w:r>
    </w:p>
    <w:bookmarkEnd w:id="4955"/>
    <w:bookmarkStart w:name="z12827" w:id="4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охрана общественного порядка и обеспечение дорожной безопасности;</w:t>
      </w:r>
    </w:p>
    <w:bookmarkEnd w:id="4956"/>
    <w:bookmarkStart w:name="z12828" w:id="4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борьба с преступностью;</w:t>
      </w:r>
    </w:p>
    <w:bookmarkEnd w:id="4957"/>
    <w:bookmarkStart w:name="z12829" w:id="4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исполнение административных взысканий;</w:t>
      </w:r>
    </w:p>
    <w:bookmarkEnd w:id="4958"/>
    <w:bookmarkStart w:name="z12830" w:id="4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задачи, возлагаемые на Департамент законами Республики Казахстан и актами Президента Республики Казахстан.</w:t>
      </w:r>
    </w:p>
    <w:bookmarkEnd w:id="4959"/>
    <w:bookmarkStart w:name="z12831" w:id="4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4960"/>
    <w:bookmarkStart w:name="z12832" w:id="4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руководство подразделениями специального назначения Департамента, а также обеспечивает их постоянную боевую и оперативную готовность;</w:t>
      </w:r>
    </w:p>
    <w:bookmarkEnd w:id="4961"/>
    <w:bookmarkStart w:name="z12833" w:id="4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координацию, ведомственный контроль и планирование деятельности структурных подразделений Департамента;</w:t>
      </w:r>
    </w:p>
    <w:bookmarkEnd w:id="4962"/>
    <w:bookmarkStart w:name="z12834" w:id="4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информирует Министерство внутренних дел и государственные органы о состоянии борьбы с преступностью, охраны общественного порядка и обеспечения дорожной безопасности в регионе;</w:t>
      </w:r>
    </w:p>
    <w:bookmarkEnd w:id="4963"/>
    <w:bookmarkStart w:name="z12835" w:id="4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участвует в создании и функционировании республиканской информационной системы в области охраны общественного порядка и борьбы с преступностью;</w:t>
      </w:r>
    </w:p>
    <w:bookmarkEnd w:id="4964"/>
    <w:bookmarkStart w:name="z12836" w:id="4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соответствии с законодательством Республики Казахстан обеспечивает реализацию мер, направленных на совершенствование охраны общественного порядка, профилактику правонарушений и преступлений;</w:t>
      </w:r>
    </w:p>
    <w:bookmarkEnd w:id="4965"/>
    <w:bookmarkStart w:name="z12837" w:id="4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контроль и принимает меры по обеспечению безопасности дорожного движения, выдают обязательные для исполнения предписания;</w:t>
      </w:r>
    </w:p>
    <w:bookmarkEnd w:id="4966"/>
    <w:bookmarkStart w:name="z12838" w:id="4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профилактическую деятельность по выявлению, пресечению и предупреждению правонарушений и преступлений;</w:t>
      </w:r>
    </w:p>
    <w:bookmarkEnd w:id="4967"/>
    <w:bookmarkStart w:name="z12839" w:id="4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лицензирование и разрешительные процедуры в соответствии с законодательством Республики Казахстан по вопросам, относящимся к компетенции органов внутренних дел;</w:t>
      </w:r>
    </w:p>
    <w:bookmarkEnd w:id="4968"/>
    <w:bookmarkStart w:name="z12840" w:id="4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государственный контроль за деятельностью лицензиатов в установленном законодательством порядке;</w:t>
      </w:r>
    </w:p>
    <w:bookmarkEnd w:id="4969"/>
    <w:bookmarkStart w:name="z12841" w:id="4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государственный контроль за субъектами, занимающимися охранной деятельностью, монтажом, наладкой и техническим обслуживанием средств охранной сигнализации и за деятельностью специализированных учебных центров по подготовке и повышению квалификации работников, занимающих должность руководителя и охранника в частной охранной организации;</w:t>
      </w:r>
    </w:p>
    <w:bookmarkEnd w:id="4970"/>
    <w:bookmarkStart w:name="z12842" w:id="4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запрашивает у субъектов охранной деятельности информацию об исполнении ими требований, предусмотренных Законом Республики Казахстан "Об охранной деятельности";</w:t>
      </w:r>
    </w:p>
    <w:bookmarkEnd w:id="4971"/>
    <w:bookmarkStart w:name="z12843" w:id="4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профилактический контроль за поведением лиц, в том числе несовершеннолетних, состоящих на учете в органах внутренних дел;</w:t>
      </w:r>
    </w:p>
    <w:bookmarkEnd w:id="4972"/>
    <w:bookmarkStart w:name="z12844" w:id="4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охрану и конвоирование арестованных и осужденных;</w:t>
      </w:r>
    </w:p>
    <w:bookmarkEnd w:id="4973"/>
    <w:bookmarkStart w:name="z12845" w:id="4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санитарно-эпидемиологическое благополучие и охрану здоровья лиц, содержащихся в специальных учреждениях органов внутренних дел (Специальный приемник для административных арестованных лиц, Приемник–распределитель для лиц без определенного места жительства, изолятор временного содержания);</w:t>
      </w:r>
    </w:p>
    <w:bookmarkEnd w:id="4974"/>
    <w:bookmarkStart w:name="z12846" w:id="4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государственный контроль за оборотом гражданского и служебного оружия и патронов к нему;</w:t>
      </w:r>
    </w:p>
    <w:bookmarkEnd w:id="4975"/>
    <w:bookmarkStart w:name="z12847" w:id="4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профилактическую деятельность по предупреждению правонарушений в отношении женщин;</w:t>
      </w:r>
    </w:p>
    <w:bookmarkEnd w:id="4976"/>
    <w:bookmarkStart w:name="z12848" w:id="4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взаимодействует с гражданами и организациями, участвующими в охране общественного порядка и профилактике правонарушений;</w:t>
      </w:r>
    </w:p>
    <w:bookmarkEnd w:id="4977"/>
    <w:bookmarkStart w:name="z12849" w:id="4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регулирование дорожного движения, а также вносит предложения по улучшению дорожной инфраструктуры при проектировании, строительстве, ремонте, содержании и управлении дорог, в том числе с учетом потребностей лиц с инвалидностью в целях обеспечения им равного доступа;</w:t>
      </w:r>
    </w:p>
    <w:bookmarkEnd w:id="4978"/>
    <w:bookmarkStart w:name="z12850" w:id="4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контроль за выполнением владельцами транспортных средств и перевозчиками пассажиров обязанности по заключению договора обязательного страхования установленной законодательством гражданско-правовой ответственности владельцев транспортных средств и перевозчиков;</w:t>
      </w:r>
    </w:p>
    <w:bookmarkEnd w:id="4979"/>
    <w:bookmarkStart w:name="z12851" w:id="4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контроль за обеспечением безопасности дорожного движения и выдают обязательные для исполнения предписания;</w:t>
      </w:r>
    </w:p>
    <w:bookmarkEnd w:id="4980"/>
    <w:bookmarkStart w:name="z12852" w:id="4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эксплуатирует государственные информационные системы в сфере дорожного движения и обеспечения его безопасности;</w:t>
      </w:r>
    </w:p>
    <w:bookmarkEnd w:id="4981"/>
    <w:bookmarkStart w:name="z12853" w:id="4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обеспечивает деятельность Межведомственной комиссии по профилактике правонарушений при местном исполнительном органе;</w:t>
      </w:r>
    </w:p>
    <w:bookmarkEnd w:id="4982"/>
    <w:bookmarkStart w:name="z12854" w:id="4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принимает участие в разработке мер, направленных на повышение и совершенствование работы в сфере обеспечения безопасности дорожного движения;</w:t>
      </w:r>
    </w:p>
    <w:bookmarkEnd w:id="4983"/>
    <w:bookmarkStart w:name="z12855" w:id="4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межотраслевую координацию деятельности государственных органов в сфере дорожного движения и обеспечения его безопасности;</w:t>
      </w:r>
    </w:p>
    <w:bookmarkEnd w:id="4984"/>
    <w:bookmarkStart w:name="z12856" w:id="4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организуют выдачу водительских удостоверений, государственную регистрацию транспортных средств по идентификационному номеру и их учет;</w:t>
      </w:r>
    </w:p>
    <w:bookmarkEnd w:id="4985"/>
    <w:bookmarkStart w:name="z12857" w:id="4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выявляет лиц, вовлекающих несовершеннолетних в совершение правонарушений, антиобщественных действий либо совершающих в отношении детей другие противоправные деяния и принимает меры по привлечению их к ответственности, предусмотренной законами Республики Казахстан;</w:t>
      </w:r>
    </w:p>
    <w:bookmarkEnd w:id="4986"/>
    <w:bookmarkStart w:name="z12858" w:id="4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принимает меры по предупреждению фактов совершения несовершеннолетними или в отношении них правонарушений с внесением представлений в заинтересованные государственные органы для устранения причин и условий, им способствующих, обеспечивает контроль за их исполнением;</w:t>
      </w:r>
    </w:p>
    <w:bookmarkEnd w:id="4987"/>
    <w:bookmarkStart w:name="z12859" w:id="4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участвует в пресечении массовых беспорядков, в том числе в исправительных учреждениях;</w:t>
      </w:r>
    </w:p>
    <w:bookmarkEnd w:id="4988"/>
    <w:bookmarkStart w:name="z12860" w:id="4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в пределах компетенции производство по делам об административных правонарушениях и контролирует соблюдение законности при реализации административного законодательства;</w:t>
      </w:r>
    </w:p>
    <w:bookmarkEnd w:id="4989"/>
    <w:bookmarkStart w:name="z12861" w:id="4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принимает участие в карантинных, санитарно-противоэпидемических и природоохранных мероприятиях;</w:t>
      </w:r>
    </w:p>
    <w:bookmarkEnd w:id="4990"/>
    <w:bookmarkStart w:name="z12862" w:id="4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вносит физическим и юридическим лицам обязательные для исполнения предписания, представления об устранении причин и условий, способствующих совершению уголовных или административных правонарушений;</w:t>
      </w:r>
    </w:p>
    <w:bookmarkEnd w:id="4991"/>
    <w:bookmarkStart w:name="z12863" w:id="4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устанавливает контрольно-пропускные пункты при проведении оперативно-профилактических, розыскных и иных специальных мероприятий;</w:t>
      </w:r>
    </w:p>
    <w:bookmarkEnd w:id="4992"/>
    <w:bookmarkStart w:name="z12864" w:id="4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организует проведение профилактических мероприятий по изъятию оружия, боеприпасов, наркотических средств, психотропных веществ и прекурсоров, а также иных запрещенных предметов и веществ в соответствии с законодательством;</w:t>
      </w:r>
    </w:p>
    <w:bookmarkEnd w:id="4993"/>
    <w:bookmarkStart w:name="z12865" w:id="4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организует деятельность по направлению детей, оставшихся без попечения родителей, в государственные учреждения или в оформлении опеки или попечительства над несовершеннолетними;</w:t>
      </w:r>
    </w:p>
    <w:bookmarkEnd w:id="4994"/>
    <w:bookmarkStart w:name="z12866" w:id="4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организует содержание в специальных учреждениях органов полиции подозреваемых и обвиняемых в совершении уголовных правонарушений, лиц без определенного места жительства и документов, административно-арестованных, конвоирование подозреваемых и обвиняемых, исполнение в отношении них постановлений, определений и приговоров органов, ведущих уголовный (административный) процесс;</w:t>
      </w:r>
    </w:p>
    <w:bookmarkEnd w:id="4995"/>
    <w:bookmarkStart w:name="z12867" w:id="4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обеспечивает мониторинг за общественно-политической ситуацией в стране и принимает меры по своевременному реагированию на попытки ее дестабилизации;</w:t>
      </w:r>
    </w:p>
    <w:bookmarkEnd w:id="4996"/>
    <w:bookmarkStart w:name="z12868" w:id="4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участвует в разработке и реализации мероприятий специальных оперативных планов по обеспечению охраны общественного порядка, а также выполнению оперативно-служебных задач при чрезвычайных ситуациях, обеспечивает привлечение необходимых сил и средств административной полиции и их взаимодействие с другими правоохранительными органами и силовыми структурами;</w:t>
      </w:r>
    </w:p>
    <w:bookmarkEnd w:id="4997"/>
    <w:bookmarkStart w:name="z12869" w:id="4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обеспечивает организацию комплекса мер по охране общественного порядка при проведении общественно-политических, спортивных и спортивно-массовых мероприятий, а также во время визитов глав государств, других зарубежных политических и государственных деятелей в Республику Казахстан;</w:t>
      </w:r>
    </w:p>
    <w:bookmarkEnd w:id="4998"/>
    <w:bookmarkStart w:name="z12870" w:id="4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исполняет судебные акты, требования судей, постановления, предписания и требования прокурора, письменные поручения следователя, дознавателя в ходе досудебного производства по уголовным делам;</w:t>
      </w:r>
    </w:p>
    <w:bookmarkEnd w:id="4999"/>
    <w:bookmarkStart w:name="z12871" w:id="5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в пределах компетенции организует и осуществляет выявление, пресечение, предупреждение и раскрытие уголовных правонарушений;</w:t>
      </w:r>
    </w:p>
    <w:bookmarkEnd w:id="5000"/>
    <w:bookmarkStart w:name="z12872" w:id="5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осуществляет оперативно-розыскную деятельность в соответствии с законодательством;</w:t>
      </w:r>
    </w:p>
    <w:bookmarkEnd w:id="5001"/>
    <w:bookmarkStart w:name="z12873" w:id="5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осуществляет досудебное расследование по уголовным правонарушениям, отнесенным к компетенции органов внутренних дел;</w:t>
      </w:r>
    </w:p>
    <w:bookmarkEnd w:id="5002"/>
    <w:bookmarkStart w:name="z12874" w:id="5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осуществляет розыск должников, лиц, совершивших уголовные правонарушения, скрывшихся от досудебного расследования или суда, уклоняющихся от отбывания уголовных наказаний, призыва на военную службу, без вести пропавших, безвестно исчезнувших и иных лиц, идентификацию неопознанных трупов;</w:t>
      </w:r>
    </w:p>
    <w:bookmarkEnd w:id="5003"/>
    <w:bookmarkStart w:name="z12875" w:id="5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участвует совместно со специальными, правоохранительными и государственными органами в антитеррористических и специальных операциях по пресечению актов терроризма, освобождению заложников и обезвреживанию взрывных устройств;</w:t>
      </w:r>
    </w:p>
    <w:bookmarkEnd w:id="5004"/>
    <w:bookmarkStart w:name="z12876" w:id="5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организует прием-передачу экстрадируемых и осужденных с иностранными государствами;</w:t>
      </w:r>
    </w:p>
    <w:bookmarkEnd w:id="5005"/>
    <w:bookmarkStart w:name="z12877" w:id="5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в соответствии с международными договорами Республики Казахстан в установленном законодательством порядке исполняет запросы компетентных органов зарубежных государств об оказании правовой помощи по уголовным делам;</w:t>
      </w:r>
    </w:p>
    <w:bookmarkEnd w:id="5006"/>
    <w:bookmarkStart w:name="z12878" w:id="5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осуществляет контроль за охраной жизни, здоровья, чести, достоинства и имущества участников уголовного процесса и иных лиц;</w:t>
      </w:r>
    </w:p>
    <w:bookmarkEnd w:id="5007"/>
    <w:bookmarkStart w:name="z12879" w:id="5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участвует в реализации государственной политики в сфере оборота наркотических средств, психотропных веществ и прекурсоров, противодействие их незаконному обороту и злоупотреблению ими;</w:t>
      </w:r>
    </w:p>
    <w:bookmarkEnd w:id="5008"/>
    <w:bookmarkStart w:name="z12880" w:id="5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оказывает содействие органам государственного управления здравоохранением в организации медико-социальной помощи лицам, больным наркоманией и токсикоманией, и обеспечивают гарантии прав и свобод граждан при ее оказании;</w:t>
      </w:r>
    </w:p>
    <w:bookmarkEnd w:id="5009"/>
    <w:bookmarkStart w:name="z12881" w:id="5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организует обучение, подготовку, переподготовку, стажировку и повышение квалификации специалистов, деятельность которых связана со сферой оборота наркотических средств, психотропных веществ, прекурсоров и противодействия их незаконному обороту и злоупотреблению ими, а также специалистов в сфере организации профилактики, лечения, социальной реабилитации лиц, употребляющих наркотические средства и психотропные вещества;</w:t>
      </w:r>
    </w:p>
    <w:bookmarkEnd w:id="5010"/>
    <w:bookmarkStart w:name="z12882" w:id="5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осуществляет поиск, задержание и доставление в специальные медицинские учреждения лиц, уклоняющихся от назначенных решением суда принудительных мер медицинского характера;</w:t>
      </w:r>
    </w:p>
    <w:bookmarkEnd w:id="5011"/>
    <w:bookmarkStart w:name="z12883" w:id="5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осуществляет контроль за оборотом наркотических средств, психотропных веществ и прекурсоров и принимает меры противодействия их незаконному обороту и злоупотреблению ими;</w:t>
      </w:r>
    </w:p>
    <w:bookmarkEnd w:id="5012"/>
    <w:bookmarkStart w:name="z12884" w:id="5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контролирует процесс разработки и внедрения наркотических средств, психотропных веществ и прекурсоров, обладающих меньшим наркотическим воздействием, более эффективных, менее опасных по сравнению с существующими;</w:t>
      </w:r>
    </w:p>
    <w:bookmarkEnd w:id="5013"/>
    <w:bookmarkStart w:name="z12885" w:id="5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проводит мероприятия по выявлению и уничтожению наркосодержащих растений, а также перекрытию каналов незаконной транспортировки наркотических средств;</w:t>
      </w:r>
    </w:p>
    <w:bookmarkEnd w:id="5014"/>
    <w:bookmarkStart w:name="z12886" w:id="5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осуществляет координацию деятельности государственных органов и иных организаций в сфере незаконного оборота наркотических средств, психотропных веществ, прекурсоров, а также региональных консультативно-совещательных органов по борьбе с наркоманией и наркобизнесом;</w:t>
      </w:r>
    </w:p>
    <w:bookmarkEnd w:id="5015"/>
    <w:bookmarkStart w:name="z12887" w:id="5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вносит предложения по изменению и дополнению Списка наркотических средств, психотропных веществ и прекурсоров, подлежащих контролю в Республике Казахстан, и Сводной таблицы об отнесении наркотических средств, психотропных веществ и прекурсоров к небольшим, крупным и особо крупным размерам, обнаруженных в незаконном обороте;</w:t>
      </w:r>
    </w:p>
    <w:bookmarkEnd w:id="5016"/>
    <w:bookmarkStart w:name="z12888" w:id="5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анализирует состояние и тенденции развития наркоситуации в регионе, межрегиональных источников и каналов поступления наркотиков в незаконный оборот, разработку мер по их перекрытию, подготовку соответствующих информационно-аналитических материалов;</w:t>
      </w:r>
    </w:p>
    <w:bookmarkEnd w:id="5017"/>
    <w:bookmarkStart w:name="z12889" w:id="5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участвует в реализации государственной политики в области гражданства и миграции населения;</w:t>
      </w:r>
    </w:p>
    <w:bookmarkEnd w:id="5018"/>
    <w:bookmarkStart w:name="z12890" w:id="5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обеспечивает соблюдение прав лиц, ищущих убежище, и беженцев;</w:t>
      </w:r>
    </w:p>
    <w:bookmarkEnd w:id="5019"/>
    <w:bookmarkStart w:name="z12891" w:id="5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совместно с органами национальной безопасности администрирует единую информационную систему "Беркут", а также Информационную систему миграционной полиции по контролю за въездом, пребыванием и выездом иностранцев;</w:t>
      </w:r>
    </w:p>
    <w:bookmarkEnd w:id="5020"/>
    <w:bookmarkStart w:name="z12892" w:id="5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совместно с Пограничной службой Комитета национальной безопасности Республики Казахстан обеспечивает соблюдение правил пограничного режима;</w:t>
      </w:r>
    </w:p>
    <w:bookmarkEnd w:id="5021"/>
    <w:bookmarkStart w:name="z12893" w:id="5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оказывает содействие Пограничной службе Комитета национальной безопасности Республики Казахстан в розыске лиц, нарушивших Государственную границу Республики Казахстан и ее режим, режим в пунктах пропуска через Государственную границу Республики Казахстан, в выяснении и проверке обстоятельств правонарушений, совершенных гражданами на Государственной границе Республики Казахстан;</w:t>
      </w:r>
    </w:p>
    <w:bookmarkEnd w:id="5022"/>
    <w:bookmarkStart w:name="z12894" w:id="5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осуществляет контроль за соблюдением гражданами и должностными лицами, иностранцами и лицами, без гражданства установленных для них правил въезда, выезда, пребывания и транзитного проезда через территорию Республики Казахстан;</w:t>
      </w:r>
    </w:p>
    <w:bookmarkEnd w:id="5023"/>
    <w:bookmarkStart w:name="z12895" w:id="5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организует системную информационно-разъяснительную работу по соблюдению законодательства в области миграции населения;</w:t>
      </w:r>
    </w:p>
    <w:bookmarkEnd w:id="5024"/>
    <w:bookmarkStart w:name="z12896" w:id="5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организует проведение профилактических мероприятий "Мигрант", "Нелегал" по выявлению иностранцев, не исполнивших решение суда о выдворении, привлечении к административной ответственности иностранцев, злостно нарушающих миграционное законодательство, в том числе мероприятий в соответствии с международными обязательствами;</w:t>
      </w:r>
    </w:p>
    <w:bookmarkEnd w:id="5025"/>
    <w:bookmarkStart w:name="z12897" w:id="5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организует выдворение иностранных граждан за пределы страны;</w:t>
      </w:r>
    </w:p>
    <w:bookmarkEnd w:id="5026"/>
    <w:bookmarkStart w:name="z12898" w:id="5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ежегодно вносит в местные исполнительные и представительные органы бюджетную заявку на выделение денежных средств из местного бюджета на выдворение иностранцев;</w:t>
      </w:r>
    </w:p>
    <w:bookmarkEnd w:id="5027"/>
    <w:bookmarkStart w:name="z12899" w:id="5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осуществляет дактилоскопирование иностранцев, лиц без гражданства, лиц, ищущих убежище, и беженцев;</w:t>
      </w:r>
    </w:p>
    <w:bookmarkEnd w:id="5028"/>
    <w:bookmarkStart w:name="z12900" w:id="5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оказывает государственные услуги "Прием и согласование приглашений принимающих лиц по выдаче виз РК", "Выдача, восстановление или продление на территории Республики Казахстан иностранцам и лицам без гражданства виз на право выезда из Республики Казахстан и въезда в Республику Казахстан", "Формирование индивидуального идентификационного номера иностранцам и лицам без гражданства, временно пребывающим в РК", "Выдача иностранцам и лицам без гражданства разрешения на временное проживание в РК", Выдача разрешения иностранцам и лицам без гражданства на постоянное жительство в Республике Казахстан", "Выдача удостоверений лицам без гражданства и видов на жительство иностранцам, постоянно проживающим в Республике Казахстан", "Выдача проездного документа", "Выдача паспортов, удостоверений личности гражданам Республики Казахстан", "Представление сведений, подтверждающих регистрацию по постоянному месту жительства в населенном пункте приграничной территории", "Регистрация по месту жительства населения РК", "Оформление документов на выезд за пределы РК на постоянное место жительства", "Снятие с регистрации по месту жительства населения";</w:t>
      </w:r>
    </w:p>
    <w:bookmarkEnd w:id="5029"/>
    <w:bookmarkStart w:name="z12901" w:id="5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оказывает юридическим лицам государственную услугу "Выдача заключения на соответствие криминалистическим требованиям гражданского и служебного оружия и патронов к нему;</w:t>
      </w:r>
    </w:p>
    <w:bookmarkEnd w:id="5030"/>
    <w:bookmarkStart w:name="z12902" w:id="5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осуществлять контрольный отстрел гражданского и служебного нарезного огнестрельного оружия для формирования ведомственных коллекций Государственной пулегильзотеки;</w:t>
      </w:r>
    </w:p>
    <w:bookmarkEnd w:id="5031"/>
    <w:bookmarkStart w:name="z12903" w:id="5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осуществляет оперативно-криминалистическую деятельность;</w:t>
      </w:r>
    </w:p>
    <w:bookmarkEnd w:id="5032"/>
    <w:bookmarkStart w:name="z12904" w:id="5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осуществляет фотографирование, дактилоскопирование, производит звукозапись, кино-и видеосъемку, отбирает биологические, одорологические и другие образцы для постановки на криминалистические учеты подозреваемых, обвиняемых, лиц, отбывающих наказание в учреждениях уголовно-исполнительной системы, содержащихся в специальных учреждениях органов внутренних дел, поставленных на профилактический учет;</w:t>
      </w:r>
    </w:p>
    <w:bookmarkEnd w:id="5033"/>
    <w:bookmarkStart w:name="z12905" w:id="5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обеспечивает непрерывный сбор оперативной информации и комплексный анализ криминогенной обстановки на обслуживаемой территории;</w:t>
      </w:r>
    </w:p>
    <w:bookmarkEnd w:id="5034"/>
    <w:bookmarkStart w:name="z12906" w:id="5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формирует и сопровождает региональные ведомственные и оперативные учеты;</w:t>
      </w:r>
    </w:p>
    <w:bookmarkEnd w:id="5035"/>
    <w:bookmarkStart w:name="z12907" w:id="5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осуществляет информационное обеспечение подразделений органов внутренних дел, специальных, правоохранительных и государственных органов Республики Казахстан в рамках нормативных правовых актов, а также государств-участников Содружества Независимых государств в рамках заключенных соглашений;</w:t>
      </w:r>
    </w:p>
    <w:bookmarkEnd w:id="5036"/>
    <w:bookmarkStart w:name="z12908" w:id="5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обеспечивает доступ подразделений органов внутренних дел к информационным ресурсам Департамента с соблюдением требований законодательства и информационной безопасности при обработке персональных данных;</w:t>
      </w:r>
    </w:p>
    <w:bookmarkEnd w:id="5037"/>
    <w:bookmarkStart w:name="z12909" w:id="5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осуществляет сбор, накопление, обработку ведомственной статистической, архивной и иной информации, предоставление ее в соответствии с законодательством Республики Казахстан;</w:t>
      </w:r>
    </w:p>
    <w:bookmarkEnd w:id="5038"/>
    <w:bookmarkStart w:name="z12910" w:id="5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участвует в реализации единой государственной кадровой политики в системе органов внутренних дел;</w:t>
      </w:r>
    </w:p>
    <w:bookmarkEnd w:id="5039"/>
    <w:bookmarkStart w:name="z12911" w:id="5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проводит аттестацию на профессиональную компетенцию сотрудников и работников Департамента;</w:t>
      </w:r>
    </w:p>
    <w:bookmarkEnd w:id="5040"/>
    <w:bookmarkStart w:name="z12912" w:id="5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организует подготовку и обучение кадров для подразделений Департамента, осуществляет трудоустройство выпускников организаций образования Министерства в подразделения Департамента;</w:t>
      </w:r>
    </w:p>
    <w:bookmarkEnd w:id="5041"/>
    <w:bookmarkStart w:name="z12913" w:id="5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проводит военно-врачебную экспертизу поступающих на службу, учебу и сотрудников правоохранительных органов;</w:t>
      </w:r>
    </w:p>
    <w:bookmarkEnd w:id="5042"/>
    <w:bookmarkStart w:name="z12914" w:id="5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организует взаимодействие с подразделением собственной безопасности по обеспечению соблюдения законности и противодействия коррупции, пыткам и иным недозволенным методам работы в Департаменте и его структурных подразделениях;</w:t>
      </w:r>
    </w:p>
    <w:bookmarkEnd w:id="5043"/>
    <w:bookmarkStart w:name="z12915" w:id="5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обеспечивает реализацию принципа персональной ответственности руководителей всех уровней за состояние работы по противодействию коррупции, пыткам и иным недозволенным методам работы и за совершение подчиненными коррупционных преступлений и правонарушений, а также применения ими пыток и иных недозволенных методов работы;</w:t>
      </w:r>
    </w:p>
    <w:bookmarkEnd w:id="5044"/>
    <w:bookmarkStart w:name="z12916" w:id="5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осуществляет финансовое, материально-техническое и медицинское обеспечение;</w:t>
      </w:r>
    </w:p>
    <w:bookmarkEnd w:id="5045"/>
    <w:bookmarkStart w:name="z12917" w:id="5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обеспечивает защиту государственных секретов, контроль за соблюдением режима секретности в подчиненных органах полиции;</w:t>
      </w:r>
    </w:p>
    <w:bookmarkEnd w:id="5046"/>
    <w:bookmarkStart w:name="z12918" w:id="5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в пределах компетенции распоряжается сведениями, составляющими государственные секреты Республики Казахстан</w:t>
      </w:r>
    </w:p>
    <w:bookmarkEnd w:id="5047"/>
    <w:bookmarkStart w:name="z12919" w:id="5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организует проведение специальной экспертизы в подчиненных подразделениях и аттестация их руководителей на знание необходимых для организации и проведения мероприятий по защите сведений, составляющих государственные секреты;</w:t>
      </w:r>
    </w:p>
    <w:bookmarkEnd w:id="5048"/>
    <w:bookmarkStart w:name="z12920" w:id="5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обеспечивает функционирование единой государственной системы делопроизводства в Департаменте;</w:t>
      </w:r>
    </w:p>
    <w:bookmarkEnd w:id="5049"/>
    <w:bookmarkStart w:name="z12921" w:id="5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обеспечивает защиту интересов Департамента и Министерства внутренних дел Республики Казахстан в судах, иных государственных органах и координацию этой работы на местах;</w:t>
      </w:r>
    </w:p>
    <w:bookmarkEnd w:id="5050"/>
    <w:bookmarkStart w:name="z12922" w:id="5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осуществляет прием граждан и представителей юридических лиц, своевременное и полное рассмотрение, анализ, мониторинг и выявление системных проблем, поднимаемых физическими и юридическими лицами в обращениях, запросах, откликах и сообщениях, принятие по ним решений;</w:t>
      </w:r>
    </w:p>
    <w:bookmarkEnd w:id="5051"/>
    <w:bookmarkStart w:name="z12923" w:id="5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организует специальные и военные перевозки;</w:t>
      </w:r>
    </w:p>
    <w:bookmarkEnd w:id="5052"/>
    <w:bookmarkStart w:name="z12924" w:id="5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оказывает государственные услуги в установленном законодательном порядке;</w:t>
      </w:r>
    </w:p>
    <w:bookmarkEnd w:id="5053"/>
    <w:bookmarkStart w:name="z12925" w:id="5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осуществляет иные функции, предусмотренные законами, актами Президента и Правительства Республики Казахстан.</w:t>
      </w:r>
    </w:p>
    <w:bookmarkEnd w:id="5054"/>
    <w:bookmarkStart w:name="z12926" w:id="5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5055"/>
    <w:bookmarkStart w:name="z12927" w:id="5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организаций, их должностных лиц и граждан необходимую информацию и материалы;</w:t>
      </w:r>
    </w:p>
    <w:bookmarkEnd w:id="5056"/>
    <w:bookmarkStart w:name="z12928" w:id="5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в Министерство внутренних дел, местные представительные и исполнительные органы о разработке новых и внесении изменений и дополнений в действующие нормативные правовые акты, а также о кадровом, материально-техническом и финансовом обеспечении структурных подразделений, принятии других мер по укреплению законности и правопорядка на обслуживаемой территории;</w:t>
      </w:r>
    </w:p>
    <w:bookmarkEnd w:id="5057"/>
    <w:bookmarkStart w:name="z12929" w:id="5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непосредственно участвовать в реализации задач, возложенных на органы внутренних дел, контролировать их исполнение структурными подразделениями, осуществлять меры, направленные на устранение факторов, оказывающих отрицательное влияние на уровень безопасности граждан;</w:t>
      </w:r>
    </w:p>
    <w:bookmarkEnd w:id="5058"/>
    <w:bookmarkStart w:name="z12930" w:id="5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отказывать в оказании государственных услуг в соответствии с законодательством Республики Казахстан;</w:t>
      </w:r>
    </w:p>
    <w:bookmarkEnd w:id="5059"/>
    <w:bookmarkStart w:name="z12931" w:id="5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исполнять в пределах компетенции обязательств по международным договорам;</w:t>
      </w:r>
    </w:p>
    <w:bookmarkEnd w:id="5060"/>
    <w:bookmarkStart w:name="z12932" w:id="5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и обязанности, предусмотренные действующими законодательными актами.</w:t>
      </w:r>
    </w:p>
    <w:bookmarkEnd w:id="5061"/>
    <w:bookmarkStart w:name="z12933" w:id="50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5062"/>
    <w:bookmarkStart w:name="z12934" w:id="5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начальником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5063"/>
    <w:bookmarkStart w:name="z12935" w:id="5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назначается на должность из числа сотрудников полиции, состоящих в Президентском резерве руководства правоохранительных органов Республики Казахстан и освобождается от должности Министром внутренних дел Республики Казахстан.</w:t>
      </w:r>
    </w:p>
    <w:bookmarkEnd w:id="5064"/>
    <w:bookmarkStart w:name="z12936" w:id="5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имеет заместителей, которые назначаются и освобождаются от должностей в соответствии с законодательством Республики Казахстан.</w:t>
      </w:r>
    </w:p>
    <w:bookmarkEnd w:id="5065"/>
    <w:bookmarkStart w:name="z12937" w:id="5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Департамента:</w:t>
      </w:r>
    </w:p>
    <w:bookmarkEnd w:id="5066"/>
    <w:bookmarkStart w:name="z12938" w:id="5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общую координацию деятельности подчиненных органов и подразделений полиции;</w:t>
      </w:r>
    </w:p>
    <w:bookmarkEnd w:id="5067"/>
    <w:bookmarkStart w:name="z12939" w:id="5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руководству Министерства предложения по структуре и штатам Департамента;</w:t>
      </w:r>
    </w:p>
    <w:bookmarkEnd w:id="5068"/>
    <w:bookmarkStart w:name="z12940" w:id="5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сотрудников Департамента, входящих в его номенклатуру;</w:t>
      </w:r>
    </w:p>
    <w:bookmarkEnd w:id="5069"/>
    <w:bookmarkStart w:name="z12941" w:id="5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присвоения специальных званий, поощрения, выплаты надбавок и премирования сотрудников Департамента;</w:t>
      </w:r>
    </w:p>
    <w:bookmarkEnd w:id="5070"/>
    <w:bookmarkStart w:name="z12942" w:id="5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наставничество, воспитательную, идеологическую и имиджевую работу сотрудников Департамента, обеспечивает соблюдение ими дисциплины, законности, режима секретности и повышение профессионального уровня;</w:t>
      </w:r>
    </w:p>
    <w:bookmarkEnd w:id="5071"/>
    <w:bookmarkStart w:name="z12943" w:id="5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меры, направленные на противодействие коррупции, пыткам и иным недозволенным методам работы в Департаменте и его структурных подразделениях и несет персональную ответственность за реализацию профилактических мер в данных сферах;</w:t>
      </w:r>
    </w:p>
    <w:bookmarkEnd w:id="5072"/>
    <w:bookmarkStart w:name="z12944" w:id="5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положения о структурных подразделениях Департамента и функциональные обязанности должностных лиц;</w:t>
      </w:r>
    </w:p>
    <w:bookmarkEnd w:id="5073"/>
    <w:bookmarkStart w:name="z12945" w:id="5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предоставленных прав налагает дисциплинарные взыскания в соответствии с трудовым законодательством и законодательством о правоохранительной службе;</w:t>
      </w:r>
    </w:p>
    <w:bookmarkEnd w:id="5074"/>
    <w:bookmarkStart w:name="z12946" w:id="5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допускает подчиненных сотрудников к государственным секретам Республики Казахстан в соответствии с требованиями нормативных правовых актов в области защиты государственных секретов;</w:t>
      </w:r>
    </w:p>
    <w:bookmarkEnd w:id="5075"/>
    <w:bookmarkStart w:name="z12947" w:id="5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пределах своей компетенции издает приказы;</w:t>
      </w:r>
    </w:p>
    <w:bookmarkEnd w:id="5076"/>
    <w:bookmarkStart w:name="z12948" w:id="5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 в соответствии с законодательством Республики Казахстан.</w:t>
      </w:r>
    </w:p>
    <w:bookmarkEnd w:id="5077"/>
    <w:bookmarkStart w:name="z12949" w:id="5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в период его отсутствия осуществляется лицом, его замещающим в соответствии с действующим законодательством.</w:t>
      </w:r>
    </w:p>
    <w:bookmarkEnd w:id="5078"/>
    <w:bookmarkStart w:name="z12950" w:id="5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определяет полномочия своих заместителей в соответствии с действующим законодательством.</w:t>
      </w:r>
    </w:p>
    <w:bookmarkEnd w:id="5079"/>
    <w:bookmarkStart w:name="z12951" w:id="50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5080"/>
    <w:bookmarkStart w:name="z12952" w:id="5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случаях, предусмотренных законодательством.</w:t>
      </w:r>
    </w:p>
    <w:bookmarkEnd w:id="5081"/>
    <w:bookmarkStart w:name="z12953" w:id="5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государством,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5082"/>
    <w:bookmarkStart w:name="z12954" w:id="5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и коммунальной собственности.</w:t>
      </w:r>
    </w:p>
    <w:bookmarkEnd w:id="5083"/>
    <w:bookmarkStart w:name="z12955" w:id="5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5084"/>
    <w:bookmarkStart w:name="z12956" w:id="50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5085"/>
    <w:bookmarkStart w:name="z12957" w:id="5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осуществляется в соответствии с законодательством Республики Казахстан.</w:t>
      </w:r>
    </w:p>
    <w:bookmarkEnd w:id="50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2698" w:id="50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уголовно-исполнительной системы по Туркестанской области Комитета уголовно-исполнительной системы Министерства внутренних дел Республики Казахстан</w:t>
      </w:r>
    </w:p>
    <w:bookmarkEnd w:id="5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55 в соответствии с приказом Министра внутренних дел РК от 16.10.2018 </w:t>
      </w:r>
      <w:r>
        <w:rPr>
          <w:rFonts w:ascii="Times New Roman"/>
          <w:b w:val="false"/>
          <w:i w:val="false"/>
          <w:color w:val="ff0000"/>
          <w:sz w:val="28"/>
        </w:rPr>
        <w:t>№ 721</w:t>
      </w:r>
      <w:r>
        <w:rPr>
          <w:rFonts w:ascii="Times New Roman"/>
          <w:b w:val="false"/>
          <w:i w:val="false"/>
          <w:color w:val="ff0000"/>
          <w:sz w:val="28"/>
        </w:rPr>
        <w:t xml:space="preserve">; исключено приказом Министра внутренних дел РК от 24.01.2022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года № 662</w:t>
            </w:r>
          </w:p>
        </w:tc>
      </w:tr>
    </w:tbl>
    <w:bookmarkStart w:name="z2773" w:id="50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по чрезвычайным ситуациям Туркестанской области Комитета по чрезвычайным ситуациям Министерства внутренних дел Республики Казахстан</w:t>
      </w:r>
    </w:p>
    <w:bookmarkEnd w:id="5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56 в соответствии с приказом Министра внутренних дел РК от 16.10.2018 </w:t>
      </w:r>
      <w:r>
        <w:rPr>
          <w:rFonts w:ascii="Times New Roman"/>
          <w:b w:val="false"/>
          <w:i w:val="false"/>
          <w:color w:val="ff0000"/>
          <w:sz w:val="28"/>
        </w:rPr>
        <w:t>№ 721</w:t>
      </w:r>
      <w:r>
        <w:rPr>
          <w:rFonts w:ascii="Times New Roman"/>
          <w:b w:val="false"/>
          <w:i w:val="false"/>
          <w:color w:val="ff0000"/>
          <w:sz w:val="28"/>
        </w:rPr>
        <w:t xml:space="preserve">; исключено приказом Министра внутренних дел РК от 26.11.2020 </w:t>
      </w:r>
      <w:r>
        <w:rPr>
          <w:rFonts w:ascii="Times New Roman"/>
          <w:b w:val="false"/>
          <w:i w:val="false"/>
          <w:color w:val="ff0000"/>
          <w:sz w:val="28"/>
        </w:rPr>
        <w:t>№ 805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